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62" w:rsidRPr="00D60E62" w:rsidRDefault="00D60E62" w:rsidP="00D60E62">
      <w:pPr>
        <w:ind w:left="5812"/>
        <w:rPr>
          <w:b/>
          <w:sz w:val="28"/>
          <w:szCs w:val="28"/>
        </w:rPr>
      </w:pPr>
      <w:r w:rsidRPr="00D60E62">
        <w:rPr>
          <w:b/>
          <w:sz w:val="28"/>
          <w:szCs w:val="28"/>
        </w:rPr>
        <w:t>ЗАТВЕРДЖЕНО</w:t>
      </w:r>
    </w:p>
    <w:p w:rsidR="00D60E62" w:rsidRPr="00D60E62" w:rsidRDefault="00D60E62" w:rsidP="00D60E62">
      <w:pPr>
        <w:ind w:left="5812"/>
        <w:rPr>
          <w:sz w:val="28"/>
          <w:szCs w:val="28"/>
        </w:rPr>
      </w:pPr>
      <w:r w:rsidRPr="00D60E62">
        <w:rPr>
          <w:sz w:val="28"/>
          <w:szCs w:val="28"/>
        </w:rPr>
        <w:t xml:space="preserve">Наказ територіального управління  Служби судової охорони у Вінницькій області </w:t>
      </w:r>
    </w:p>
    <w:p w:rsidR="00D60E62" w:rsidRPr="00D60E62" w:rsidRDefault="008A7D68" w:rsidP="00D60E62">
      <w:pPr>
        <w:ind w:left="5812"/>
        <w:rPr>
          <w:sz w:val="28"/>
          <w:szCs w:val="28"/>
        </w:rPr>
      </w:pPr>
      <w:r>
        <w:rPr>
          <w:sz w:val="28"/>
          <w:szCs w:val="28"/>
        </w:rPr>
        <w:t>від 22</w:t>
      </w:r>
      <w:r w:rsidR="00D60E62">
        <w:rPr>
          <w:sz w:val="28"/>
          <w:szCs w:val="28"/>
        </w:rPr>
        <w:t>.11</w:t>
      </w:r>
      <w:r>
        <w:rPr>
          <w:sz w:val="28"/>
          <w:szCs w:val="28"/>
        </w:rPr>
        <w:t>.2019 № 80</w:t>
      </w:r>
    </w:p>
    <w:p w:rsidR="00D60E62" w:rsidRPr="00D60E62" w:rsidRDefault="00D60E62" w:rsidP="00D60E62">
      <w:pPr>
        <w:jc w:val="center"/>
        <w:rPr>
          <w:b/>
          <w:sz w:val="28"/>
          <w:szCs w:val="28"/>
          <w:lang w:eastAsia="en-US"/>
        </w:rPr>
      </w:pPr>
    </w:p>
    <w:p w:rsidR="00D60E62" w:rsidRPr="00D60E62" w:rsidRDefault="00D60E62" w:rsidP="00D60E62">
      <w:pPr>
        <w:jc w:val="center"/>
        <w:rPr>
          <w:b/>
          <w:sz w:val="28"/>
          <w:szCs w:val="28"/>
          <w:lang w:eastAsia="en-US"/>
        </w:rPr>
      </w:pPr>
      <w:r w:rsidRPr="00D60E62">
        <w:rPr>
          <w:b/>
          <w:sz w:val="28"/>
          <w:szCs w:val="28"/>
          <w:lang w:eastAsia="en-US"/>
        </w:rPr>
        <w:t>УМОВИ</w:t>
      </w:r>
    </w:p>
    <w:p w:rsidR="00D60E62" w:rsidRPr="00D60E62" w:rsidRDefault="00D60E62" w:rsidP="00D60E62">
      <w:pPr>
        <w:jc w:val="center"/>
        <w:rPr>
          <w:b/>
          <w:sz w:val="28"/>
          <w:szCs w:val="28"/>
          <w:lang w:eastAsia="en-US"/>
        </w:rPr>
      </w:pPr>
      <w:r w:rsidRPr="00D60E62">
        <w:rPr>
          <w:b/>
          <w:sz w:val="28"/>
          <w:szCs w:val="28"/>
          <w:lang w:eastAsia="en-US"/>
        </w:rPr>
        <w:t xml:space="preserve">проведення конкурсу на зайняття вакантної посади начальника </w:t>
      </w:r>
      <w:r w:rsidR="008A7D68">
        <w:rPr>
          <w:b/>
          <w:sz w:val="28"/>
          <w:szCs w:val="28"/>
          <w:lang w:eastAsia="en-US"/>
        </w:rPr>
        <w:t xml:space="preserve">медичної </w:t>
      </w:r>
      <w:r w:rsidRPr="00D60E62">
        <w:rPr>
          <w:b/>
          <w:sz w:val="28"/>
          <w:szCs w:val="28"/>
          <w:lang w:eastAsia="en-US"/>
        </w:rPr>
        <w:t>служб</w:t>
      </w:r>
      <w:r w:rsidR="008A7D68">
        <w:rPr>
          <w:b/>
          <w:sz w:val="28"/>
          <w:szCs w:val="28"/>
          <w:lang w:eastAsia="en-US"/>
        </w:rPr>
        <w:t>и</w:t>
      </w:r>
      <w:r w:rsidRPr="00D60E62">
        <w:rPr>
          <w:b/>
          <w:sz w:val="28"/>
          <w:szCs w:val="28"/>
          <w:lang w:eastAsia="en-US"/>
        </w:rPr>
        <w:t xml:space="preserve"> територіального управління Служби судової охорони у Вінницькій області</w:t>
      </w:r>
    </w:p>
    <w:p w:rsidR="00D60E62" w:rsidRPr="00D60E62" w:rsidRDefault="00D60E62" w:rsidP="00D60E62">
      <w:pPr>
        <w:jc w:val="center"/>
        <w:rPr>
          <w:b/>
          <w:sz w:val="28"/>
          <w:szCs w:val="28"/>
          <w:lang w:eastAsia="en-US"/>
        </w:rPr>
      </w:pPr>
    </w:p>
    <w:p w:rsidR="00D60E62" w:rsidRPr="00D60E62" w:rsidRDefault="00D60E62" w:rsidP="00D60E62">
      <w:pPr>
        <w:jc w:val="center"/>
        <w:rPr>
          <w:b/>
          <w:sz w:val="28"/>
          <w:szCs w:val="28"/>
        </w:rPr>
      </w:pPr>
      <w:r w:rsidRPr="00D60E62">
        <w:rPr>
          <w:b/>
          <w:sz w:val="28"/>
          <w:szCs w:val="28"/>
        </w:rPr>
        <w:t>Загальні умови</w:t>
      </w:r>
    </w:p>
    <w:p w:rsidR="00D60E62" w:rsidRPr="00D60E62" w:rsidRDefault="00D60E62" w:rsidP="00D60E62">
      <w:pPr>
        <w:ind w:firstLine="708"/>
        <w:jc w:val="both"/>
        <w:rPr>
          <w:b/>
          <w:sz w:val="28"/>
          <w:szCs w:val="28"/>
        </w:rPr>
      </w:pPr>
      <w:r w:rsidRPr="00D60E62">
        <w:rPr>
          <w:b/>
          <w:sz w:val="28"/>
          <w:szCs w:val="28"/>
        </w:rPr>
        <w:t xml:space="preserve">1. Основні повноваження начальника </w:t>
      </w:r>
      <w:r w:rsidR="00F53A58">
        <w:rPr>
          <w:b/>
          <w:sz w:val="28"/>
          <w:szCs w:val="28"/>
        </w:rPr>
        <w:t>медичної служби</w:t>
      </w:r>
      <w:r w:rsidRPr="00D60E62">
        <w:rPr>
          <w:b/>
          <w:sz w:val="28"/>
          <w:szCs w:val="28"/>
        </w:rPr>
        <w:t xml:space="preserve"> територіального управління Служби судової охорони у </w:t>
      </w:r>
      <w:r w:rsidRPr="00D60E62">
        <w:rPr>
          <w:b/>
          <w:sz w:val="28"/>
          <w:szCs w:val="28"/>
          <w:lang w:eastAsia="en-US"/>
        </w:rPr>
        <w:t>Вінницькій області</w:t>
      </w:r>
      <w:r w:rsidRPr="00D60E62">
        <w:rPr>
          <w:b/>
          <w:sz w:val="28"/>
          <w:szCs w:val="28"/>
        </w:rPr>
        <w:t xml:space="preserve">: </w:t>
      </w:r>
    </w:p>
    <w:p w:rsidR="00D60E62" w:rsidRPr="00D60E62" w:rsidRDefault="00D60E62" w:rsidP="00D60E62">
      <w:pPr>
        <w:ind w:firstLine="708"/>
        <w:jc w:val="both"/>
        <w:rPr>
          <w:b/>
          <w:sz w:val="28"/>
          <w:szCs w:val="28"/>
        </w:rPr>
      </w:pPr>
    </w:p>
    <w:tbl>
      <w:tblPr>
        <w:tblW w:w="9360" w:type="dxa"/>
        <w:tblInd w:w="108" w:type="dxa"/>
        <w:tblLook w:val="04A0" w:firstRow="1" w:lastRow="0" w:firstColumn="1" w:lastColumn="0" w:noHBand="0" w:noVBand="1"/>
      </w:tblPr>
      <w:tblGrid>
        <w:gridCol w:w="9360"/>
      </w:tblGrid>
      <w:tr w:rsidR="00D60E62" w:rsidRPr="00D60E62" w:rsidTr="00D60E62">
        <w:trPr>
          <w:trHeight w:val="346"/>
        </w:trPr>
        <w:tc>
          <w:tcPr>
            <w:tcW w:w="9360" w:type="dxa"/>
            <w:hideMark/>
          </w:tcPr>
          <w:p w:rsidR="008A7D68" w:rsidRPr="00F53A58" w:rsidRDefault="008A7D68" w:rsidP="00F53A58">
            <w:pPr>
              <w:pStyle w:val="a7"/>
              <w:numPr>
                <w:ilvl w:val="0"/>
                <w:numId w:val="10"/>
              </w:numPr>
              <w:shd w:val="clear" w:color="auto" w:fill="FFFFFF"/>
              <w:tabs>
                <w:tab w:val="clear" w:pos="720"/>
              </w:tabs>
              <w:spacing w:line="256" w:lineRule="auto"/>
              <w:ind w:left="0" w:firstLine="638"/>
              <w:jc w:val="both"/>
              <w:rPr>
                <w:rFonts w:ascii="Times New Roman" w:hAnsi="Times New Roman" w:cs="Times New Roman"/>
                <w:sz w:val="28"/>
                <w:szCs w:val="28"/>
              </w:rPr>
            </w:pPr>
            <w:r w:rsidRPr="00F53A58">
              <w:rPr>
                <w:rFonts w:ascii="Times New Roman" w:hAnsi="Times New Roman" w:cs="Times New Roman"/>
                <w:sz w:val="28"/>
                <w:szCs w:val="28"/>
              </w:rPr>
              <w:t>Здійснює безпосереднє керівництво Медичною службою відповідно до законодавства України та нормативно-правових актів, що визначають її діяльність;</w:t>
            </w:r>
          </w:p>
          <w:p w:rsidR="008A7D68" w:rsidRPr="00F53A58" w:rsidRDefault="008A7D68" w:rsidP="00F53A58">
            <w:pPr>
              <w:pStyle w:val="a7"/>
              <w:numPr>
                <w:ilvl w:val="0"/>
                <w:numId w:val="10"/>
              </w:numPr>
              <w:shd w:val="clear" w:color="auto" w:fill="FFFFFF"/>
              <w:tabs>
                <w:tab w:val="clear" w:pos="720"/>
              </w:tabs>
              <w:spacing w:line="256" w:lineRule="auto"/>
              <w:ind w:left="0" w:firstLine="638"/>
              <w:jc w:val="both"/>
              <w:rPr>
                <w:rFonts w:ascii="Times New Roman" w:hAnsi="Times New Roman" w:cs="Times New Roman"/>
                <w:sz w:val="28"/>
                <w:szCs w:val="28"/>
                <w:lang w:val="ru-RU"/>
              </w:rPr>
            </w:pPr>
            <w:r w:rsidRPr="00F53A58">
              <w:rPr>
                <w:rFonts w:ascii="Times New Roman" w:hAnsi="Times New Roman" w:cs="Times New Roman"/>
                <w:sz w:val="28"/>
                <w:szCs w:val="28"/>
                <w:lang w:val="ru-RU"/>
              </w:rPr>
              <w:t xml:space="preserve">Безпосередньо організовує роботу з питань медичного забезпечення структурних </w:t>
            </w:r>
            <w:proofErr w:type="gramStart"/>
            <w:r w:rsidRPr="00F53A58">
              <w:rPr>
                <w:rFonts w:ascii="Times New Roman" w:hAnsi="Times New Roman" w:cs="Times New Roman"/>
                <w:sz w:val="28"/>
                <w:szCs w:val="28"/>
                <w:lang w:val="ru-RU"/>
              </w:rPr>
              <w:t>п</w:t>
            </w:r>
            <w:proofErr w:type="gramEnd"/>
            <w:r w:rsidRPr="00F53A58">
              <w:rPr>
                <w:rFonts w:ascii="Times New Roman" w:hAnsi="Times New Roman" w:cs="Times New Roman"/>
                <w:sz w:val="28"/>
                <w:szCs w:val="28"/>
                <w:lang w:val="ru-RU"/>
              </w:rPr>
              <w:t>ідрозділів територіального управління Служби;</w:t>
            </w:r>
          </w:p>
          <w:p w:rsidR="008A7D68" w:rsidRPr="00F53A58" w:rsidRDefault="008A7D68" w:rsidP="00F53A58">
            <w:pPr>
              <w:pStyle w:val="a7"/>
              <w:numPr>
                <w:ilvl w:val="0"/>
                <w:numId w:val="10"/>
              </w:numPr>
              <w:shd w:val="clear" w:color="auto" w:fill="FFFFFF"/>
              <w:tabs>
                <w:tab w:val="clear" w:pos="720"/>
              </w:tabs>
              <w:spacing w:line="256" w:lineRule="auto"/>
              <w:ind w:left="0" w:firstLine="638"/>
              <w:jc w:val="both"/>
              <w:rPr>
                <w:rFonts w:ascii="Times New Roman" w:hAnsi="Times New Roman" w:cs="Times New Roman"/>
                <w:sz w:val="28"/>
                <w:szCs w:val="28"/>
                <w:lang w:val="ru-RU"/>
              </w:rPr>
            </w:pPr>
            <w:r w:rsidRPr="00F53A58">
              <w:rPr>
                <w:rFonts w:ascii="Times New Roman" w:hAnsi="Times New Roman" w:cs="Times New Roman"/>
                <w:sz w:val="28"/>
                <w:szCs w:val="28"/>
                <w:lang w:val="ru-RU"/>
              </w:rPr>
              <w:t>Організовує організаційно-методичну, лікувально-профілактичну, сані</w:t>
            </w:r>
            <w:proofErr w:type="gramStart"/>
            <w:r w:rsidRPr="00F53A58">
              <w:rPr>
                <w:rFonts w:ascii="Times New Roman" w:hAnsi="Times New Roman" w:cs="Times New Roman"/>
                <w:sz w:val="28"/>
                <w:szCs w:val="28"/>
                <w:lang w:val="ru-RU"/>
              </w:rPr>
              <w:t>тарно-г</w:t>
            </w:r>
            <w:proofErr w:type="gramEnd"/>
            <w:r w:rsidRPr="00F53A58">
              <w:rPr>
                <w:rFonts w:ascii="Times New Roman" w:hAnsi="Times New Roman" w:cs="Times New Roman"/>
                <w:sz w:val="28"/>
                <w:szCs w:val="28"/>
                <w:lang w:val="ru-RU"/>
              </w:rPr>
              <w:t>ігієнічну, протиепідемічну діяльність Медичної служби та заходи з медичного постачання;</w:t>
            </w:r>
          </w:p>
          <w:p w:rsidR="008A7D68" w:rsidRPr="00F53A58" w:rsidRDefault="008A7D68" w:rsidP="00F53A58">
            <w:pPr>
              <w:pStyle w:val="a7"/>
              <w:numPr>
                <w:ilvl w:val="0"/>
                <w:numId w:val="10"/>
              </w:numPr>
              <w:shd w:val="clear" w:color="auto" w:fill="FFFFFF"/>
              <w:tabs>
                <w:tab w:val="clear" w:pos="720"/>
              </w:tabs>
              <w:spacing w:line="256" w:lineRule="auto"/>
              <w:ind w:left="0" w:firstLine="638"/>
              <w:jc w:val="both"/>
              <w:rPr>
                <w:rFonts w:ascii="Times New Roman" w:hAnsi="Times New Roman" w:cs="Times New Roman"/>
                <w:sz w:val="28"/>
                <w:szCs w:val="28"/>
                <w:lang w:val="ru-RU"/>
              </w:rPr>
            </w:pPr>
            <w:r w:rsidRPr="00F53A58">
              <w:rPr>
                <w:rFonts w:ascii="Times New Roman" w:hAnsi="Times New Roman" w:cs="Times New Roman"/>
                <w:sz w:val="28"/>
                <w:szCs w:val="28"/>
                <w:lang w:val="ru-RU"/>
              </w:rPr>
              <w:t xml:space="preserve">Співпрацює з органами управління, місцевою владою, суміжними медичними службами й закладами та забезпечує взаємодію </w:t>
            </w:r>
            <w:proofErr w:type="gramStart"/>
            <w:r w:rsidRPr="00F53A58">
              <w:rPr>
                <w:rFonts w:ascii="Times New Roman" w:hAnsi="Times New Roman" w:cs="Times New Roman"/>
                <w:sz w:val="28"/>
                <w:szCs w:val="28"/>
                <w:lang w:val="ru-RU"/>
              </w:rPr>
              <w:t>п</w:t>
            </w:r>
            <w:proofErr w:type="gramEnd"/>
            <w:r w:rsidRPr="00F53A58">
              <w:rPr>
                <w:rFonts w:ascii="Times New Roman" w:hAnsi="Times New Roman" w:cs="Times New Roman"/>
                <w:sz w:val="28"/>
                <w:szCs w:val="28"/>
                <w:lang w:val="ru-RU"/>
              </w:rPr>
              <w:t>ідрозділів територіального управління Служби з питань медичного забезпечення;</w:t>
            </w:r>
          </w:p>
          <w:p w:rsidR="008A7D68" w:rsidRPr="00F53A58" w:rsidRDefault="008A7D68" w:rsidP="00F53A58">
            <w:pPr>
              <w:pStyle w:val="a7"/>
              <w:numPr>
                <w:ilvl w:val="0"/>
                <w:numId w:val="10"/>
              </w:numPr>
              <w:shd w:val="clear" w:color="auto" w:fill="FFFFFF"/>
              <w:tabs>
                <w:tab w:val="clear" w:pos="720"/>
              </w:tabs>
              <w:spacing w:line="256" w:lineRule="auto"/>
              <w:ind w:left="0" w:firstLine="638"/>
              <w:jc w:val="both"/>
              <w:rPr>
                <w:rFonts w:ascii="Times New Roman" w:hAnsi="Times New Roman" w:cs="Times New Roman"/>
                <w:sz w:val="28"/>
                <w:szCs w:val="28"/>
                <w:lang w:val="ru-RU"/>
              </w:rPr>
            </w:pPr>
            <w:r w:rsidRPr="00F53A58">
              <w:rPr>
                <w:rFonts w:ascii="Times New Roman" w:hAnsi="Times New Roman" w:cs="Times New Roman"/>
                <w:sz w:val="28"/>
                <w:szCs w:val="28"/>
                <w:lang w:val="ru-RU"/>
              </w:rPr>
              <w:t xml:space="preserve">Координує роботу Медичної служби з іншими структурними </w:t>
            </w:r>
            <w:proofErr w:type="gramStart"/>
            <w:r w:rsidRPr="00F53A58">
              <w:rPr>
                <w:rFonts w:ascii="Times New Roman" w:hAnsi="Times New Roman" w:cs="Times New Roman"/>
                <w:sz w:val="28"/>
                <w:szCs w:val="28"/>
                <w:lang w:val="ru-RU"/>
              </w:rPr>
              <w:t>п</w:t>
            </w:r>
            <w:proofErr w:type="gramEnd"/>
            <w:r w:rsidRPr="00F53A58">
              <w:rPr>
                <w:rFonts w:ascii="Times New Roman" w:hAnsi="Times New Roman" w:cs="Times New Roman"/>
                <w:sz w:val="28"/>
                <w:szCs w:val="28"/>
                <w:lang w:val="ru-RU"/>
              </w:rPr>
              <w:t>ідрозділами, організовує спільну роботу під час підготовки матеріалів із питань, що належать до компетенції кількох структурних підрозділів з питань медичного забезпечення;</w:t>
            </w:r>
          </w:p>
          <w:p w:rsidR="008A7D68" w:rsidRPr="00F53A58" w:rsidRDefault="008A7D68" w:rsidP="00F53A58">
            <w:pPr>
              <w:pStyle w:val="a7"/>
              <w:numPr>
                <w:ilvl w:val="0"/>
                <w:numId w:val="10"/>
              </w:numPr>
              <w:shd w:val="clear" w:color="auto" w:fill="FFFFFF"/>
              <w:tabs>
                <w:tab w:val="clear" w:pos="720"/>
              </w:tabs>
              <w:spacing w:line="256" w:lineRule="auto"/>
              <w:ind w:left="0" w:firstLine="638"/>
              <w:jc w:val="both"/>
              <w:rPr>
                <w:rFonts w:ascii="Times New Roman" w:hAnsi="Times New Roman" w:cs="Times New Roman"/>
                <w:sz w:val="28"/>
                <w:szCs w:val="28"/>
                <w:lang w:val="ru-RU"/>
              </w:rPr>
            </w:pPr>
            <w:r w:rsidRPr="00F53A58">
              <w:rPr>
                <w:rFonts w:ascii="Times New Roman" w:hAnsi="Times New Roman" w:cs="Times New Roman"/>
                <w:sz w:val="28"/>
                <w:szCs w:val="28"/>
                <w:lang w:val="ru-RU"/>
              </w:rPr>
              <w:t xml:space="preserve">Організовує роботу з добору, розстановки й застосування медичних кадрів, забезпечує своєчасне </w:t>
            </w:r>
            <w:proofErr w:type="gramStart"/>
            <w:r w:rsidRPr="00F53A58">
              <w:rPr>
                <w:rFonts w:ascii="Times New Roman" w:hAnsi="Times New Roman" w:cs="Times New Roman"/>
                <w:sz w:val="28"/>
                <w:szCs w:val="28"/>
                <w:lang w:val="ru-RU"/>
              </w:rPr>
              <w:t>п</w:t>
            </w:r>
            <w:proofErr w:type="gramEnd"/>
            <w:r w:rsidRPr="00F53A58">
              <w:rPr>
                <w:rFonts w:ascii="Times New Roman" w:hAnsi="Times New Roman" w:cs="Times New Roman"/>
                <w:sz w:val="28"/>
                <w:szCs w:val="28"/>
                <w:lang w:val="ru-RU"/>
              </w:rPr>
              <w:t>ідвищення їх кваліфікації;</w:t>
            </w:r>
          </w:p>
          <w:p w:rsidR="00D60E62" w:rsidRPr="00F53A58" w:rsidRDefault="008A7D68" w:rsidP="00F53A58">
            <w:pPr>
              <w:pStyle w:val="a7"/>
              <w:numPr>
                <w:ilvl w:val="0"/>
                <w:numId w:val="10"/>
              </w:numPr>
              <w:shd w:val="clear" w:color="auto" w:fill="FFFFFF"/>
              <w:tabs>
                <w:tab w:val="clear" w:pos="720"/>
              </w:tabs>
              <w:spacing w:line="256" w:lineRule="auto"/>
              <w:ind w:left="0" w:firstLine="638"/>
              <w:jc w:val="both"/>
              <w:rPr>
                <w:sz w:val="28"/>
                <w:szCs w:val="28"/>
                <w:lang w:val="ru-RU"/>
              </w:rPr>
            </w:pPr>
            <w:r w:rsidRPr="00F53A58">
              <w:rPr>
                <w:rFonts w:ascii="Times New Roman" w:hAnsi="Times New Roman" w:cs="Times New Roman"/>
                <w:sz w:val="28"/>
                <w:szCs w:val="28"/>
                <w:lang w:val="ru-RU"/>
              </w:rPr>
              <w:t xml:space="preserve">Розподіляє обов’язки в Медичній службі між співробітниками (працівниками) та доручає їм розгляд конкретних </w:t>
            </w:r>
            <w:proofErr w:type="gramStart"/>
            <w:r w:rsidRPr="00F53A58">
              <w:rPr>
                <w:rFonts w:ascii="Times New Roman" w:hAnsi="Times New Roman" w:cs="Times New Roman"/>
                <w:sz w:val="28"/>
                <w:szCs w:val="28"/>
                <w:lang w:val="ru-RU"/>
              </w:rPr>
              <w:t>матер</w:t>
            </w:r>
            <w:proofErr w:type="gramEnd"/>
            <w:r w:rsidRPr="00F53A58">
              <w:rPr>
                <w:rFonts w:ascii="Times New Roman" w:hAnsi="Times New Roman" w:cs="Times New Roman"/>
                <w:sz w:val="28"/>
                <w:szCs w:val="28"/>
                <w:lang w:val="ru-RU"/>
              </w:rPr>
              <w:t>іалів, виконання доручень зі службових питань, контролює їх роботу;</w:t>
            </w:r>
          </w:p>
        </w:tc>
      </w:tr>
    </w:tbl>
    <w:p w:rsidR="00D60E62" w:rsidRPr="00D60E62" w:rsidRDefault="00D60E62" w:rsidP="00D60E62">
      <w:pPr>
        <w:ind w:firstLine="180"/>
        <w:rPr>
          <w:rFonts w:eastAsia="Calibri"/>
          <w:b/>
          <w:sz w:val="28"/>
          <w:szCs w:val="28"/>
        </w:rPr>
      </w:pPr>
      <w:r w:rsidRPr="00D60E62">
        <w:rPr>
          <w:b/>
          <w:sz w:val="28"/>
          <w:szCs w:val="28"/>
        </w:rPr>
        <w:t xml:space="preserve">        </w:t>
      </w:r>
    </w:p>
    <w:p w:rsidR="00D60E62" w:rsidRPr="00D60E62" w:rsidRDefault="00D60E62" w:rsidP="00D60E62">
      <w:pPr>
        <w:numPr>
          <w:ilvl w:val="0"/>
          <w:numId w:val="7"/>
        </w:numPr>
        <w:rPr>
          <w:b/>
          <w:sz w:val="28"/>
          <w:szCs w:val="28"/>
        </w:rPr>
      </w:pPr>
      <w:r>
        <w:rPr>
          <w:b/>
          <w:sz w:val="28"/>
          <w:szCs w:val="28"/>
        </w:rPr>
        <w:t>У</w:t>
      </w:r>
      <w:r w:rsidRPr="00D60E62">
        <w:rPr>
          <w:b/>
          <w:sz w:val="28"/>
          <w:szCs w:val="28"/>
        </w:rPr>
        <w:t>мови оплати праці:</w:t>
      </w:r>
    </w:p>
    <w:p w:rsidR="00D60E62" w:rsidRDefault="00D60E62" w:rsidP="00D60E62">
      <w:pPr>
        <w:ind w:firstLine="851"/>
        <w:jc w:val="both"/>
        <w:rPr>
          <w:sz w:val="28"/>
          <w:szCs w:val="28"/>
        </w:rPr>
      </w:pPr>
    </w:p>
    <w:p w:rsidR="00D60E62" w:rsidRPr="00D60E62" w:rsidRDefault="00D60E62" w:rsidP="00D60E62">
      <w:pPr>
        <w:ind w:firstLine="851"/>
        <w:jc w:val="both"/>
        <w:rPr>
          <w:sz w:val="28"/>
          <w:szCs w:val="28"/>
        </w:rPr>
      </w:pPr>
      <w:r w:rsidRPr="00D60E62">
        <w:rPr>
          <w:sz w:val="28"/>
          <w:szCs w:val="28"/>
        </w:rPr>
        <w:t xml:space="preserve">1) посадовий оклад – 7050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w:t>
      </w:r>
      <w:r w:rsidRPr="00D60E62">
        <w:rPr>
          <w:sz w:val="28"/>
          <w:szCs w:val="28"/>
        </w:rPr>
        <w:lastRenderedPageBreak/>
        <w:t xml:space="preserve">охорони від 10.04.2019 № 7 «Про встановлення посадових окладів співробітникам територіальних підрозділів Служби судової охорони» </w:t>
      </w:r>
    </w:p>
    <w:p w:rsidR="00D60E62" w:rsidRPr="00D60E62" w:rsidRDefault="00D60E62" w:rsidP="00D60E62">
      <w:pPr>
        <w:ind w:firstLine="851"/>
        <w:jc w:val="both"/>
        <w:rPr>
          <w:sz w:val="28"/>
          <w:szCs w:val="28"/>
        </w:rPr>
      </w:pPr>
      <w:r w:rsidRPr="00D60E62">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D60E62" w:rsidRPr="00D60E62" w:rsidRDefault="00D60E62" w:rsidP="00D60E62">
      <w:pPr>
        <w:ind w:firstLine="851"/>
        <w:jc w:val="both"/>
        <w:rPr>
          <w:b/>
          <w:sz w:val="28"/>
          <w:szCs w:val="28"/>
        </w:rPr>
      </w:pPr>
    </w:p>
    <w:p w:rsidR="00D60E62" w:rsidRPr="00D60E62" w:rsidRDefault="00D60E62" w:rsidP="00D60E62">
      <w:pPr>
        <w:ind w:firstLine="851"/>
        <w:jc w:val="both"/>
        <w:rPr>
          <w:sz w:val="28"/>
          <w:szCs w:val="28"/>
        </w:rPr>
      </w:pPr>
      <w:r w:rsidRPr="00D60E62">
        <w:rPr>
          <w:b/>
          <w:sz w:val="28"/>
          <w:szCs w:val="28"/>
        </w:rPr>
        <w:t>3. Інформація про строковість чи безстроковість призначення на посаду:</w:t>
      </w:r>
    </w:p>
    <w:p w:rsidR="00D60E62" w:rsidRPr="00D60E62" w:rsidRDefault="00D60E62" w:rsidP="00D60E62">
      <w:pPr>
        <w:ind w:firstLine="851"/>
        <w:jc w:val="both"/>
        <w:rPr>
          <w:sz w:val="28"/>
          <w:szCs w:val="28"/>
        </w:rPr>
      </w:pPr>
      <w:r w:rsidRPr="00D60E62">
        <w:rPr>
          <w:sz w:val="28"/>
          <w:szCs w:val="28"/>
        </w:rPr>
        <w:t xml:space="preserve"> безстроково. </w:t>
      </w:r>
    </w:p>
    <w:p w:rsidR="00D60E62" w:rsidRPr="00D60E62" w:rsidRDefault="00D60E62" w:rsidP="00D60E62">
      <w:pPr>
        <w:ind w:firstLine="851"/>
        <w:jc w:val="both"/>
        <w:rPr>
          <w:sz w:val="28"/>
          <w:szCs w:val="28"/>
        </w:rPr>
      </w:pPr>
    </w:p>
    <w:p w:rsidR="00D60E62" w:rsidRPr="00D60E62" w:rsidRDefault="00D60E62" w:rsidP="00D60E62">
      <w:pPr>
        <w:ind w:firstLine="851"/>
        <w:jc w:val="both"/>
        <w:rPr>
          <w:sz w:val="28"/>
          <w:szCs w:val="28"/>
        </w:rPr>
      </w:pPr>
      <w:r w:rsidRPr="00D60E62">
        <w:rPr>
          <w:b/>
          <w:sz w:val="28"/>
          <w:szCs w:val="28"/>
        </w:rPr>
        <w:t>4. Перелік документів, необхідних для участі в конкурсі, та строк їх подання:</w:t>
      </w:r>
    </w:p>
    <w:p w:rsidR="00D60E62" w:rsidRPr="00D60E62" w:rsidRDefault="00D60E62" w:rsidP="00D60E62">
      <w:pPr>
        <w:ind w:firstLine="851"/>
        <w:jc w:val="both"/>
        <w:rPr>
          <w:sz w:val="28"/>
          <w:szCs w:val="28"/>
        </w:rPr>
      </w:pPr>
      <w:r w:rsidRPr="00D60E62">
        <w:rPr>
          <w:sz w:val="28"/>
          <w:szCs w:val="28"/>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60E62" w:rsidRPr="00D60E62" w:rsidRDefault="00D60E62" w:rsidP="00D60E62">
      <w:pPr>
        <w:ind w:firstLine="851"/>
        <w:jc w:val="both"/>
        <w:rPr>
          <w:sz w:val="28"/>
          <w:szCs w:val="28"/>
        </w:rPr>
      </w:pPr>
      <w:r w:rsidRPr="00D60E62">
        <w:rPr>
          <w:sz w:val="28"/>
          <w:szCs w:val="28"/>
        </w:rPr>
        <w:t xml:space="preserve">2) копія паспорта громадянина України; </w:t>
      </w:r>
    </w:p>
    <w:p w:rsidR="00D60E62" w:rsidRPr="00D60E62" w:rsidRDefault="00D60E62" w:rsidP="00D60E62">
      <w:pPr>
        <w:ind w:firstLine="851"/>
        <w:jc w:val="both"/>
        <w:rPr>
          <w:sz w:val="28"/>
          <w:szCs w:val="28"/>
        </w:rPr>
      </w:pPr>
      <w:r w:rsidRPr="00D60E62">
        <w:rPr>
          <w:sz w:val="28"/>
          <w:szCs w:val="28"/>
        </w:rPr>
        <w:t xml:space="preserve">3) копії (копії) документа (документів) про освіту; </w:t>
      </w:r>
    </w:p>
    <w:p w:rsidR="00D60E62" w:rsidRPr="00D60E62" w:rsidRDefault="00D60E62" w:rsidP="00D60E62">
      <w:pPr>
        <w:ind w:firstLine="851"/>
        <w:jc w:val="both"/>
        <w:rPr>
          <w:sz w:val="28"/>
          <w:szCs w:val="28"/>
        </w:rPr>
      </w:pPr>
      <w:r w:rsidRPr="00D60E62">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60E62">
          <w:rPr>
            <w:sz w:val="28"/>
            <w:szCs w:val="28"/>
          </w:rPr>
          <w:t>40 мм</w:t>
        </w:r>
      </w:smartTag>
      <w:r w:rsidRPr="00D60E62">
        <w:rPr>
          <w:sz w:val="28"/>
          <w:szCs w:val="28"/>
        </w:rPr>
        <w:t xml:space="preserve">; </w:t>
      </w:r>
    </w:p>
    <w:p w:rsidR="00D60E62" w:rsidRPr="00D60E62" w:rsidRDefault="00D60E62" w:rsidP="00D60E62">
      <w:pPr>
        <w:ind w:firstLine="851"/>
        <w:jc w:val="both"/>
        <w:rPr>
          <w:sz w:val="28"/>
          <w:szCs w:val="28"/>
        </w:rPr>
      </w:pPr>
      <w:r w:rsidRPr="00D60E62">
        <w:rPr>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D60E62" w:rsidRPr="00D60E62" w:rsidRDefault="00D60E62" w:rsidP="00D60E62">
      <w:pPr>
        <w:ind w:firstLine="851"/>
        <w:jc w:val="both"/>
        <w:rPr>
          <w:sz w:val="28"/>
          <w:szCs w:val="28"/>
        </w:rPr>
      </w:pPr>
      <w:r w:rsidRPr="00D60E62">
        <w:rPr>
          <w:sz w:val="28"/>
          <w:szCs w:val="28"/>
        </w:rPr>
        <w:t xml:space="preserve">6) копія трудової книжки (за наявності); </w:t>
      </w:r>
    </w:p>
    <w:p w:rsidR="00D60E62" w:rsidRPr="00D60E62" w:rsidRDefault="00D60E62" w:rsidP="00D60E62">
      <w:pPr>
        <w:ind w:firstLine="851"/>
        <w:jc w:val="both"/>
        <w:rPr>
          <w:sz w:val="28"/>
          <w:szCs w:val="28"/>
        </w:rPr>
      </w:pPr>
      <w:r w:rsidRPr="00D60E62">
        <w:rPr>
          <w:sz w:val="28"/>
          <w:szCs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D60E62" w:rsidRPr="00D60E62" w:rsidRDefault="00D60E62" w:rsidP="00D60E62">
      <w:pPr>
        <w:ind w:firstLine="851"/>
        <w:jc w:val="both"/>
        <w:rPr>
          <w:sz w:val="28"/>
          <w:szCs w:val="28"/>
        </w:rPr>
      </w:pPr>
      <w:r w:rsidRPr="00D60E62">
        <w:rPr>
          <w:sz w:val="28"/>
          <w:szCs w:val="28"/>
        </w:rPr>
        <w:t xml:space="preserve">8) копія військово-облікового документа для військовозобов’язаних або військовослужбовців, призовників. </w:t>
      </w:r>
    </w:p>
    <w:p w:rsidR="00D60E62" w:rsidRPr="00D60E62" w:rsidRDefault="00D60E62" w:rsidP="00D60E62">
      <w:pPr>
        <w:ind w:firstLine="851"/>
        <w:jc w:val="both"/>
        <w:rPr>
          <w:sz w:val="28"/>
          <w:szCs w:val="28"/>
        </w:rPr>
      </w:pPr>
      <w:r w:rsidRPr="00D60E62">
        <w:rPr>
          <w:sz w:val="28"/>
          <w:szCs w:val="28"/>
        </w:rPr>
        <w:t xml:space="preserve">Особа, яка бажає взяти участь у конкурсі, перед складанням кваліфікаційного іспиту пред’являє Комісії </w:t>
      </w:r>
      <w:r w:rsidRPr="00D60E62">
        <w:rPr>
          <w:color w:val="212529"/>
          <w:sz w:val="28"/>
          <w:szCs w:val="28"/>
          <w:shd w:val="clear" w:color="auto" w:fill="FFFFFF"/>
        </w:rPr>
        <w:t>для проведення конкурсу на зайняття вакантних посад в територіальному управлінні Служби судової охорони у Вінницькій області</w:t>
      </w:r>
      <w:r w:rsidRPr="00D60E62">
        <w:rPr>
          <w:sz w:val="28"/>
          <w:szCs w:val="28"/>
        </w:rPr>
        <w:t xml:space="preserve"> паспорт громадянина України. </w:t>
      </w:r>
    </w:p>
    <w:p w:rsidR="00D60E62" w:rsidRPr="00D60E62" w:rsidRDefault="00D60E62" w:rsidP="00F53A58">
      <w:pPr>
        <w:ind w:firstLine="773"/>
        <w:jc w:val="both"/>
        <w:rPr>
          <w:sz w:val="28"/>
          <w:szCs w:val="28"/>
        </w:rPr>
      </w:pPr>
      <w:r w:rsidRPr="00D60E62">
        <w:rPr>
          <w:sz w:val="28"/>
          <w:szCs w:val="28"/>
        </w:rPr>
        <w:t xml:space="preserve">Документи приймаються з 09:00 </w:t>
      </w:r>
      <w:r w:rsidR="00F53A58">
        <w:rPr>
          <w:sz w:val="28"/>
          <w:szCs w:val="28"/>
        </w:rPr>
        <w:t>22</w:t>
      </w:r>
      <w:r w:rsidRPr="00D60E62">
        <w:rPr>
          <w:sz w:val="28"/>
          <w:szCs w:val="28"/>
        </w:rPr>
        <w:t xml:space="preserve"> листопада 2</w:t>
      </w:r>
      <w:r w:rsidR="00F53A58">
        <w:rPr>
          <w:sz w:val="28"/>
          <w:szCs w:val="28"/>
        </w:rPr>
        <w:t xml:space="preserve">019 року по 18:00 </w:t>
      </w:r>
      <w:r w:rsidR="00F53A58">
        <w:rPr>
          <w:sz w:val="28"/>
          <w:szCs w:val="28"/>
        </w:rPr>
        <w:br/>
        <w:t xml:space="preserve">01 грудня </w:t>
      </w:r>
      <w:r w:rsidRPr="00D60E62">
        <w:rPr>
          <w:sz w:val="28"/>
          <w:szCs w:val="28"/>
        </w:rPr>
        <w:t>2019 року за адресою: м. Вінниця, вул. Брацлавська, 14.</w:t>
      </w:r>
    </w:p>
    <w:p w:rsidR="00D60E62" w:rsidRPr="00D60E62" w:rsidRDefault="00D60E62" w:rsidP="00D60E62">
      <w:pPr>
        <w:ind w:firstLine="851"/>
        <w:jc w:val="both"/>
        <w:rPr>
          <w:sz w:val="28"/>
          <w:szCs w:val="28"/>
        </w:rPr>
      </w:pPr>
      <w:r w:rsidRPr="00D60E62">
        <w:rPr>
          <w:sz w:val="28"/>
          <w:szCs w:val="28"/>
        </w:rPr>
        <w:t xml:space="preserve">На начальника </w:t>
      </w:r>
      <w:r w:rsidR="00F53A58">
        <w:rPr>
          <w:sz w:val="28"/>
          <w:szCs w:val="28"/>
        </w:rPr>
        <w:t>медичної служби</w:t>
      </w:r>
      <w:r w:rsidRPr="00D60E62">
        <w:rPr>
          <w:sz w:val="28"/>
          <w:szCs w:val="28"/>
        </w:rPr>
        <w:t xml:space="preserve"> територіального управління Служби судової охорони у Вінницькій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D60E62">
        <w:rPr>
          <w:sz w:val="28"/>
          <w:szCs w:val="28"/>
        </w:rPr>
        <w:lastRenderedPageBreak/>
        <w:t>пов’язані зі службою в поліції (частина третя статті 163 Закону України «Про судоустрій і статус суддів»).</w:t>
      </w:r>
    </w:p>
    <w:p w:rsidR="00D60E62" w:rsidRPr="00D60E62" w:rsidRDefault="00D60E62" w:rsidP="00D60E62">
      <w:pPr>
        <w:spacing w:before="120" w:after="120"/>
        <w:ind w:firstLine="851"/>
        <w:jc w:val="both"/>
        <w:rPr>
          <w:sz w:val="28"/>
          <w:szCs w:val="28"/>
          <w:u w:val="single"/>
        </w:rPr>
      </w:pPr>
      <w:r w:rsidRPr="00D60E62">
        <w:rPr>
          <w:b/>
          <w:sz w:val="28"/>
          <w:szCs w:val="28"/>
        </w:rPr>
        <w:t xml:space="preserve">5. Місце, дата та час початку проведення конкурсу: </w:t>
      </w:r>
    </w:p>
    <w:p w:rsidR="00D60E62" w:rsidRPr="00F538F2" w:rsidRDefault="00D60E62" w:rsidP="00D60E62">
      <w:pPr>
        <w:ind w:firstLine="851"/>
        <w:jc w:val="both"/>
        <w:rPr>
          <w:sz w:val="28"/>
          <w:szCs w:val="28"/>
        </w:rPr>
      </w:pPr>
      <w:r w:rsidRPr="00630109">
        <w:rPr>
          <w:sz w:val="28"/>
          <w:szCs w:val="28"/>
          <w:lang w:val="ru-RU"/>
        </w:rPr>
        <w:t xml:space="preserve">Територіального управління Служби судової охорони (м. Вінниця,                вул. </w:t>
      </w:r>
      <w:r w:rsidRPr="00F538F2">
        <w:rPr>
          <w:sz w:val="28"/>
          <w:szCs w:val="28"/>
          <w:lang w:val="ru-RU"/>
        </w:rPr>
        <w:t xml:space="preserve">Брацлавська, 14), </w:t>
      </w:r>
      <w:r w:rsidR="00CD68F1">
        <w:rPr>
          <w:sz w:val="28"/>
          <w:szCs w:val="28"/>
          <w:lang w:val="ru-RU"/>
        </w:rPr>
        <w:t xml:space="preserve">04 та 05 грудня </w:t>
      </w:r>
      <w:r w:rsidRPr="00F538F2">
        <w:rPr>
          <w:sz w:val="28"/>
          <w:szCs w:val="28"/>
          <w:lang w:val="ru-RU"/>
        </w:rPr>
        <w:t xml:space="preserve">2019 року о </w:t>
      </w:r>
      <w:r w:rsidR="00062902">
        <w:rPr>
          <w:sz w:val="28"/>
          <w:szCs w:val="28"/>
          <w:lang w:val="ru-RU"/>
        </w:rPr>
        <w:t>10</w:t>
      </w:r>
      <w:r w:rsidRPr="00F538F2">
        <w:rPr>
          <w:sz w:val="28"/>
          <w:szCs w:val="28"/>
          <w:lang w:val="ru-RU"/>
        </w:rPr>
        <w:t>.00.</w:t>
      </w:r>
    </w:p>
    <w:p w:rsidR="00D60E62" w:rsidRPr="00D60E62" w:rsidRDefault="00D60E62" w:rsidP="00D60E62">
      <w:pPr>
        <w:ind w:firstLine="851"/>
        <w:jc w:val="both"/>
        <w:rPr>
          <w:sz w:val="28"/>
          <w:szCs w:val="28"/>
        </w:rPr>
      </w:pPr>
    </w:p>
    <w:p w:rsidR="00D60E62" w:rsidRPr="00D60E62" w:rsidRDefault="00D60E62" w:rsidP="00D60E62">
      <w:pPr>
        <w:spacing w:before="120" w:after="120"/>
        <w:ind w:firstLine="851"/>
        <w:jc w:val="both"/>
        <w:rPr>
          <w:sz w:val="28"/>
          <w:szCs w:val="28"/>
        </w:rPr>
      </w:pPr>
      <w:r w:rsidRPr="00D60E62">
        <w:rPr>
          <w:b/>
          <w:sz w:val="28"/>
          <w:szCs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F53A58" w:rsidRPr="00D44780" w:rsidRDefault="00F53A58" w:rsidP="00F53A58">
      <w:pPr>
        <w:ind w:firstLine="851"/>
        <w:rPr>
          <w:sz w:val="28"/>
          <w:szCs w:val="28"/>
        </w:rPr>
      </w:pPr>
      <w:r w:rsidRPr="00D44780">
        <w:rPr>
          <w:sz w:val="28"/>
          <w:szCs w:val="28"/>
        </w:rPr>
        <w:t xml:space="preserve">Градижна Аліна Миколаївна, (096) 015-37-37, </w:t>
      </w:r>
      <w:hyperlink r:id="rId9" w:history="1">
        <w:r w:rsidRPr="00D44780">
          <w:rPr>
            <w:rStyle w:val="a6"/>
            <w:b/>
            <w:sz w:val="28"/>
            <w:szCs w:val="28"/>
          </w:rPr>
          <w:t>sokyran@sso.court.gov.ua</w:t>
        </w:r>
      </w:hyperlink>
    </w:p>
    <w:p w:rsidR="00D60E62" w:rsidRPr="00D60E62" w:rsidRDefault="00D60E62" w:rsidP="00D60E62">
      <w:pPr>
        <w:spacing w:before="240" w:after="240"/>
        <w:jc w:val="center"/>
        <w:rPr>
          <w:b/>
          <w:sz w:val="28"/>
          <w:szCs w:val="28"/>
          <w:lang w:val="en-US"/>
        </w:rPr>
      </w:pPr>
      <w:r w:rsidRPr="00D60E62">
        <w:rPr>
          <w:b/>
          <w:sz w:val="28"/>
          <w:szCs w:val="28"/>
        </w:rPr>
        <w:t>Кваліфікаційні вимоги.</w:t>
      </w:r>
    </w:p>
    <w:tbl>
      <w:tblPr>
        <w:tblW w:w="9571" w:type="dxa"/>
        <w:tblLook w:val="04A0" w:firstRow="1" w:lastRow="0" w:firstColumn="1" w:lastColumn="0" w:noHBand="0" w:noVBand="1"/>
      </w:tblPr>
      <w:tblGrid>
        <w:gridCol w:w="3510"/>
        <w:gridCol w:w="6061"/>
      </w:tblGrid>
      <w:tr w:rsidR="00D60E62" w:rsidRPr="00D60E62" w:rsidTr="00D60E62">
        <w:tc>
          <w:tcPr>
            <w:tcW w:w="3510" w:type="dxa"/>
            <w:hideMark/>
          </w:tcPr>
          <w:p w:rsidR="00D60E62" w:rsidRPr="00D60E62" w:rsidRDefault="00D60E62">
            <w:pPr>
              <w:spacing w:line="256" w:lineRule="auto"/>
              <w:rPr>
                <w:sz w:val="28"/>
                <w:szCs w:val="28"/>
                <w:lang w:val="ru-RU"/>
              </w:rPr>
            </w:pPr>
            <w:r w:rsidRPr="00D60E62">
              <w:rPr>
                <w:sz w:val="28"/>
                <w:szCs w:val="28"/>
                <w:lang w:val="ru-RU"/>
              </w:rPr>
              <w:t>1. Освіта</w:t>
            </w:r>
          </w:p>
        </w:tc>
        <w:tc>
          <w:tcPr>
            <w:tcW w:w="6061" w:type="dxa"/>
            <w:hideMark/>
          </w:tcPr>
          <w:p w:rsidR="00D60E62" w:rsidRPr="00F53A58" w:rsidRDefault="00F53A58" w:rsidP="00F53A58">
            <w:pPr>
              <w:tabs>
                <w:tab w:val="left" w:pos="1418"/>
              </w:tabs>
              <w:jc w:val="both"/>
              <w:rPr>
                <w:sz w:val="28"/>
                <w:szCs w:val="28"/>
              </w:rPr>
            </w:pPr>
            <w:r>
              <w:rPr>
                <w:sz w:val="28"/>
              </w:rPr>
              <w:t>повна вища медична освіта</w:t>
            </w:r>
            <w:r w:rsidRPr="00BE3644">
              <w:rPr>
                <w:sz w:val="28"/>
              </w:rPr>
              <w:t xml:space="preserve"> за освітньо-кваліфікаційним рівнем магістр</w:t>
            </w:r>
            <w:r>
              <w:rPr>
                <w:sz w:val="28"/>
              </w:rPr>
              <w:t>а</w:t>
            </w:r>
            <w:r w:rsidRPr="00BE3644">
              <w:rPr>
                <w:sz w:val="28"/>
              </w:rPr>
              <w:t xml:space="preserve"> </w:t>
            </w:r>
            <w:r>
              <w:rPr>
                <w:sz w:val="28"/>
              </w:rPr>
              <w:t xml:space="preserve">за напрямом підготовки </w:t>
            </w:r>
            <w:r w:rsidRPr="00424479">
              <w:rPr>
                <w:sz w:val="28"/>
              </w:rPr>
              <w:t>“</w:t>
            </w:r>
            <w:r>
              <w:rPr>
                <w:sz w:val="28"/>
              </w:rPr>
              <w:t>Медицина</w:t>
            </w:r>
            <w:r w:rsidRPr="00424479">
              <w:rPr>
                <w:sz w:val="28"/>
              </w:rPr>
              <w:t>”</w:t>
            </w:r>
            <w:r>
              <w:rPr>
                <w:sz w:val="28"/>
              </w:rPr>
              <w:t xml:space="preserve">, яка має спеціалізацію </w:t>
            </w:r>
            <w:r w:rsidRPr="00424479">
              <w:rPr>
                <w:sz w:val="28"/>
              </w:rPr>
              <w:t>“</w:t>
            </w:r>
            <w:r>
              <w:rPr>
                <w:sz w:val="28"/>
              </w:rPr>
              <w:t>Організація і управління охороною здоров</w:t>
            </w:r>
            <w:r w:rsidRPr="00424479">
              <w:rPr>
                <w:sz w:val="28"/>
              </w:rPr>
              <w:t>’</w:t>
            </w:r>
            <w:r>
              <w:rPr>
                <w:sz w:val="28"/>
              </w:rPr>
              <w:t>я</w:t>
            </w:r>
            <w:r w:rsidRPr="00424479">
              <w:rPr>
                <w:sz w:val="28"/>
              </w:rPr>
              <w:t>”</w:t>
            </w:r>
            <w:r>
              <w:rPr>
                <w:sz w:val="28"/>
              </w:rPr>
              <w:t xml:space="preserve"> </w:t>
            </w:r>
          </w:p>
        </w:tc>
      </w:tr>
      <w:tr w:rsidR="00D60E62" w:rsidRPr="00D60E62" w:rsidTr="00D60E62">
        <w:tc>
          <w:tcPr>
            <w:tcW w:w="3510" w:type="dxa"/>
            <w:hideMark/>
          </w:tcPr>
          <w:p w:rsidR="00D60E62" w:rsidRPr="00D60E62" w:rsidRDefault="00D60E62">
            <w:pPr>
              <w:spacing w:line="256" w:lineRule="auto"/>
              <w:rPr>
                <w:sz w:val="28"/>
                <w:szCs w:val="28"/>
                <w:lang w:val="en-US"/>
              </w:rPr>
            </w:pPr>
            <w:r w:rsidRPr="00D60E62">
              <w:rPr>
                <w:sz w:val="28"/>
                <w:szCs w:val="28"/>
                <w:lang w:val="ru-RU"/>
              </w:rPr>
              <w:t>2. Досвід роботи</w:t>
            </w:r>
          </w:p>
        </w:tc>
        <w:tc>
          <w:tcPr>
            <w:tcW w:w="6061" w:type="dxa"/>
            <w:hideMark/>
          </w:tcPr>
          <w:p w:rsidR="00D60E62" w:rsidRPr="00F53A58" w:rsidRDefault="00F53A58" w:rsidP="00062902">
            <w:pPr>
              <w:spacing w:line="256" w:lineRule="auto"/>
              <w:jc w:val="both"/>
              <w:rPr>
                <w:sz w:val="28"/>
                <w:szCs w:val="28"/>
                <w:lang w:val="ru-RU"/>
              </w:rPr>
            </w:pPr>
            <w:r w:rsidRPr="00BE3644">
              <w:rPr>
                <w:sz w:val="28"/>
              </w:rPr>
              <w:t xml:space="preserve">за фахом не менше як </w:t>
            </w:r>
            <w:r>
              <w:rPr>
                <w:sz w:val="28"/>
              </w:rPr>
              <w:t>десять</w:t>
            </w:r>
            <w:r w:rsidRPr="00BE3644">
              <w:rPr>
                <w:sz w:val="28"/>
              </w:rPr>
              <w:t xml:space="preserve"> років, а також вищу кваліфікаційну категорію.</w:t>
            </w:r>
          </w:p>
        </w:tc>
      </w:tr>
      <w:tr w:rsidR="00D60E62" w:rsidRPr="00D60E62" w:rsidTr="00D60E62">
        <w:tc>
          <w:tcPr>
            <w:tcW w:w="3510" w:type="dxa"/>
            <w:hideMark/>
          </w:tcPr>
          <w:p w:rsidR="00D60E62" w:rsidRPr="00D60E62" w:rsidRDefault="00D60E62">
            <w:pPr>
              <w:spacing w:line="256" w:lineRule="auto"/>
              <w:rPr>
                <w:sz w:val="28"/>
                <w:szCs w:val="28"/>
                <w:lang w:val="ru-RU"/>
              </w:rPr>
            </w:pPr>
            <w:r w:rsidRPr="00D60E62">
              <w:rPr>
                <w:sz w:val="28"/>
                <w:szCs w:val="28"/>
                <w:lang w:val="ru-RU"/>
              </w:rPr>
              <w:t>3. Володіння державною</w:t>
            </w:r>
          </w:p>
          <w:p w:rsidR="00D60E62" w:rsidRPr="00D60E62" w:rsidRDefault="00D60E62">
            <w:pPr>
              <w:spacing w:line="256" w:lineRule="auto"/>
              <w:rPr>
                <w:sz w:val="28"/>
                <w:szCs w:val="28"/>
                <w:lang w:val="ru-RU"/>
              </w:rPr>
            </w:pPr>
            <w:r w:rsidRPr="00D60E62">
              <w:rPr>
                <w:sz w:val="28"/>
                <w:szCs w:val="28"/>
                <w:lang w:val="ru-RU"/>
              </w:rPr>
              <w:t>мовою</w:t>
            </w:r>
          </w:p>
        </w:tc>
        <w:tc>
          <w:tcPr>
            <w:tcW w:w="6061" w:type="dxa"/>
            <w:hideMark/>
          </w:tcPr>
          <w:p w:rsidR="00D60E62" w:rsidRPr="00D60E62" w:rsidRDefault="00D60E62">
            <w:pPr>
              <w:spacing w:line="256" w:lineRule="auto"/>
              <w:jc w:val="both"/>
              <w:rPr>
                <w:sz w:val="28"/>
                <w:szCs w:val="28"/>
                <w:lang w:val="ru-RU"/>
              </w:rPr>
            </w:pPr>
            <w:r w:rsidRPr="00D60E62">
              <w:rPr>
                <w:sz w:val="28"/>
                <w:szCs w:val="28"/>
                <w:lang w:val="ru-RU"/>
              </w:rPr>
              <w:t>вільне володіння державною мовою.</w:t>
            </w:r>
          </w:p>
        </w:tc>
      </w:tr>
    </w:tbl>
    <w:p w:rsidR="00D60E62" w:rsidRPr="00D60E62" w:rsidRDefault="00D60E62" w:rsidP="00D60E62">
      <w:pPr>
        <w:tabs>
          <w:tab w:val="left" w:pos="3119"/>
          <w:tab w:val="left" w:pos="3261"/>
        </w:tabs>
        <w:spacing w:before="240" w:after="240"/>
        <w:jc w:val="center"/>
        <w:rPr>
          <w:rFonts w:eastAsia="Calibri"/>
          <w:b/>
          <w:sz w:val="28"/>
          <w:szCs w:val="28"/>
          <w:lang w:val="en-US"/>
        </w:rPr>
      </w:pPr>
      <w:r w:rsidRPr="00D60E62">
        <w:rPr>
          <w:b/>
          <w:sz w:val="28"/>
          <w:szCs w:val="28"/>
        </w:rPr>
        <w:t>Вимоги до компетентності.</w:t>
      </w:r>
    </w:p>
    <w:tbl>
      <w:tblPr>
        <w:tblW w:w="9630" w:type="dxa"/>
        <w:tblLook w:val="04A0" w:firstRow="1" w:lastRow="0" w:firstColumn="1" w:lastColumn="0" w:noHBand="0" w:noVBand="1"/>
      </w:tblPr>
      <w:tblGrid>
        <w:gridCol w:w="3510"/>
        <w:gridCol w:w="6120"/>
      </w:tblGrid>
      <w:tr w:rsidR="00D60E62" w:rsidRPr="00D60E62" w:rsidTr="00D60E62">
        <w:tc>
          <w:tcPr>
            <w:tcW w:w="3510" w:type="dxa"/>
            <w:hideMark/>
          </w:tcPr>
          <w:p w:rsidR="00D60E62" w:rsidRPr="00D60E62" w:rsidRDefault="00D60E62">
            <w:pPr>
              <w:pStyle w:val="a7"/>
              <w:tabs>
                <w:tab w:val="left" w:pos="3119"/>
                <w:tab w:val="left" w:pos="3261"/>
              </w:tabs>
              <w:spacing w:line="256" w:lineRule="auto"/>
              <w:ind w:left="0" w:right="459"/>
              <w:rPr>
                <w:rFonts w:ascii="Times New Roman" w:hAnsi="Times New Roman" w:cs="Times New Roman"/>
                <w:sz w:val="28"/>
                <w:szCs w:val="28"/>
                <w:lang w:val="ru-RU"/>
              </w:rPr>
            </w:pPr>
            <w:r w:rsidRPr="00D60E62">
              <w:rPr>
                <w:rFonts w:ascii="Times New Roman" w:hAnsi="Times New Roman" w:cs="Times New Roman"/>
                <w:sz w:val="28"/>
                <w:szCs w:val="28"/>
                <w:lang w:val="ru-RU"/>
              </w:rPr>
              <w:t>1.Наявність лідерських якостей</w:t>
            </w:r>
          </w:p>
        </w:tc>
        <w:tc>
          <w:tcPr>
            <w:tcW w:w="6120" w:type="dxa"/>
            <w:hideMark/>
          </w:tcPr>
          <w:p w:rsidR="00D60E62" w:rsidRPr="00D60E62" w:rsidRDefault="00D60E62">
            <w:pPr>
              <w:tabs>
                <w:tab w:val="left" w:pos="3119"/>
                <w:tab w:val="left" w:pos="3261"/>
              </w:tabs>
              <w:spacing w:line="256" w:lineRule="auto"/>
              <w:jc w:val="both"/>
              <w:rPr>
                <w:sz w:val="28"/>
                <w:szCs w:val="28"/>
                <w:lang w:val="ru-RU"/>
              </w:rPr>
            </w:pPr>
            <w:r w:rsidRPr="00D60E62">
              <w:rPr>
                <w:sz w:val="28"/>
                <w:szCs w:val="28"/>
                <w:lang w:val="ru-RU"/>
              </w:rPr>
              <w:t>організація роботи та контроль;</w:t>
            </w:r>
          </w:p>
          <w:p w:rsidR="00D60E62" w:rsidRPr="00D60E62" w:rsidRDefault="00D60E62">
            <w:pPr>
              <w:tabs>
                <w:tab w:val="left" w:pos="3119"/>
                <w:tab w:val="left" w:pos="3261"/>
              </w:tabs>
              <w:spacing w:line="256" w:lineRule="auto"/>
              <w:jc w:val="both"/>
              <w:rPr>
                <w:sz w:val="28"/>
                <w:szCs w:val="28"/>
                <w:lang w:val="ru-RU"/>
              </w:rPr>
            </w:pPr>
            <w:r w:rsidRPr="00D60E62">
              <w:rPr>
                <w:sz w:val="28"/>
                <w:szCs w:val="28"/>
                <w:lang w:val="ru-RU"/>
              </w:rPr>
              <w:t>управління людськими ресурсами;</w:t>
            </w:r>
          </w:p>
          <w:p w:rsidR="00D60E62" w:rsidRPr="00D60E62" w:rsidRDefault="00D60E62">
            <w:pPr>
              <w:tabs>
                <w:tab w:val="left" w:pos="3119"/>
                <w:tab w:val="left" w:pos="3261"/>
              </w:tabs>
              <w:spacing w:line="256" w:lineRule="auto"/>
              <w:jc w:val="both"/>
              <w:rPr>
                <w:sz w:val="28"/>
                <w:szCs w:val="28"/>
                <w:lang w:val="ru-RU"/>
              </w:rPr>
            </w:pPr>
            <w:r w:rsidRPr="00D60E62">
              <w:rPr>
                <w:sz w:val="28"/>
                <w:szCs w:val="28"/>
                <w:lang w:val="ru-RU"/>
              </w:rPr>
              <w:t>вміння мотивувати підлеглих;</w:t>
            </w:r>
          </w:p>
          <w:p w:rsidR="00D60E62" w:rsidRPr="00D60E62" w:rsidRDefault="00D60E62">
            <w:pPr>
              <w:tabs>
                <w:tab w:val="left" w:pos="3119"/>
                <w:tab w:val="left" w:pos="3261"/>
              </w:tabs>
              <w:spacing w:line="256" w:lineRule="auto"/>
              <w:jc w:val="both"/>
              <w:rPr>
                <w:sz w:val="28"/>
                <w:szCs w:val="28"/>
                <w:lang w:val="ru-RU"/>
              </w:rPr>
            </w:pPr>
            <w:r w:rsidRPr="00D60E62">
              <w:rPr>
                <w:sz w:val="28"/>
                <w:szCs w:val="28"/>
                <w:lang w:val="ru-RU"/>
              </w:rPr>
              <w:t>багатофункціональність;</w:t>
            </w:r>
          </w:p>
          <w:p w:rsidR="00D60E62" w:rsidRPr="00D60E62" w:rsidRDefault="00D60E62">
            <w:pPr>
              <w:tabs>
                <w:tab w:val="left" w:pos="3119"/>
                <w:tab w:val="left" w:pos="3261"/>
              </w:tabs>
              <w:spacing w:line="256" w:lineRule="auto"/>
              <w:jc w:val="both"/>
              <w:rPr>
                <w:sz w:val="28"/>
                <w:szCs w:val="28"/>
                <w:lang w:val="ru-RU"/>
              </w:rPr>
            </w:pPr>
            <w:r w:rsidRPr="00D60E62">
              <w:rPr>
                <w:sz w:val="28"/>
                <w:szCs w:val="28"/>
                <w:lang w:val="ru-RU"/>
              </w:rPr>
              <w:t>досягнення кінцевих результатів.</w:t>
            </w:r>
          </w:p>
        </w:tc>
      </w:tr>
      <w:tr w:rsidR="00D60E62" w:rsidRPr="00D60E62" w:rsidTr="00D60E62">
        <w:tc>
          <w:tcPr>
            <w:tcW w:w="3510" w:type="dxa"/>
            <w:hideMark/>
          </w:tcPr>
          <w:p w:rsidR="00D60E62" w:rsidRPr="00D60E62" w:rsidRDefault="00D60E62">
            <w:pPr>
              <w:spacing w:line="256" w:lineRule="auto"/>
              <w:rPr>
                <w:sz w:val="28"/>
                <w:szCs w:val="28"/>
                <w:lang w:val="ru-RU"/>
              </w:rPr>
            </w:pPr>
            <w:r w:rsidRPr="00D60E62">
              <w:rPr>
                <w:sz w:val="28"/>
                <w:szCs w:val="28"/>
                <w:lang w:val="ru-RU"/>
              </w:rPr>
              <w:t>2.  Вміння працювати в колективі</w:t>
            </w:r>
          </w:p>
        </w:tc>
        <w:tc>
          <w:tcPr>
            <w:tcW w:w="6120" w:type="dxa"/>
            <w:hideMark/>
          </w:tcPr>
          <w:p w:rsidR="00D60E62" w:rsidRPr="00D60E62" w:rsidRDefault="00D60E62">
            <w:pPr>
              <w:shd w:val="clear" w:color="auto" w:fill="FFFFFF"/>
              <w:spacing w:line="256" w:lineRule="auto"/>
              <w:jc w:val="both"/>
              <w:rPr>
                <w:sz w:val="28"/>
                <w:szCs w:val="28"/>
                <w:lang w:val="ru-RU"/>
              </w:rPr>
            </w:pPr>
            <w:r w:rsidRPr="00D60E62">
              <w:rPr>
                <w:sz w:val="28"/>
                <w:szCs w:val="28"/>
                <w:lang w:val="ru-RU"/>
              </w:rPr>
              <w:t>щирість та відкритість;</w:t>
            </w:r>
          </w:p>
          <w:p w:rsidR="00D60E62" w:rsidRPr="00D60E62" w:rsidRDefault="00D60E62">
            <w:pPr>
              <w:shd w:val="clear" w:color="auto" w:fill="FFFFFF"/>
              <w:spacing w:line="256" w:lineRule="auto"/>
              <w:jc w:val="both"/>
              <w:rPr>
                <w:sz w:val="28"/>
                <w:szCs w:val="28"/>
                <w:lang w:val="ru-RU"/>
              </w:rPr>
            </w:pPr>
            <w:r w:rsidRPr="00D60E62">
              <w:rPr>
                <w:sz w:val="28"/>
                <w:szCs w:val="28"/>
                <w:lang w:val="ru-RU"/>
              </w:rPr>
              <w:t>орієнтація на досягнення ефективного результату діяльності підрозділу;</w:t>
            </w:r>
          </w:p>
          <w:p w:rsidR="00D60E62" w:rsidRPr="00D60E62" w:rsidRDefault="00D60E62">
            <w:pPr>
              <w:shd w:val="clear" w:color="auto" w:fill="FFFFFF"/>
              <w:spacing w:line="256" w:lineRule="auto"/>
              <w:jc w:val="both"/>
              <w:rPr>
                <w:sz w:val="28"/>
                <w:szCs w:val="28"/>
                <w:lang w:val="ru-RU"/>
              </w:rPr>
            </w:pPr>
            <w:r w:rsidRPr="00D60E62">
              <w:rPr>
                <w:sz w:val="28"/>
                <w:szCs w:val="28"/>
                <w:lang w:val="ru-RU"/>
              </w:rPr>
              <w:t xml:space="preserve">рівне ставлення та повага до колег. </w:t>
            </w:r>
          </w:p>
        </w:tc>
      </w:tr>
      <w:tr w:rsidR="00D60E62" w:rsidRPr="00D60E62" w:rsidTr="00D60E62">
        <w:tc>
          <w:tcPr>
            <w:tcW w:w="3510" w:type="dxa"/>
            <w:hideMark/>
          </w:tcPr>
          <w:p w:rsidR="00D60E62" w:rsidRPr="00D60E62" w:rsidRDefault="00D60E62">
            <w:pPr>
              <w:spacing w:line="256" w:lineRule="auto"/>
              <w:rPr>
                <w:sz w:val="28"/>
                <w:szCs w:val="28"/>
                <w:lang w:val="ru-RU"/>
              </w:rPr>
            </w:pPr>
            <w:r w:rsidRPr="00D60E62">
              <w:rPr>
                <w:sz w:val="28"/>
                <w:szCs w:val="28"/>
                <w:lang w:val="ru-RU"/>
              </w:rPr>
              <w:t>3. Аналітичні здібності</w:t>
            </w:r>
          </w:p>
        </w:tc>
        <w:tc>
          <w:tcPr>
            <w:tcW w:w="6120" w:type="dxa"/>
          </w:tcPr>
          <w:p w:rsidR="00D60E62" w:rsidRPr="00D60E62" w:rsidRDefault="00D60E62">
            <w:pPr>
              <w:spacing w:line="256" w:lineRule="auto"/>
              <w:jc w:val="both"/>
              <w:rPr>
                <w:sz w:val="28"/>
                <w:szCs w:val="28"/>
                <w:lang w:val="ru-RU"/>
              </w:rPr>
            </w:pPr>
            <w:r w:rsidRPr="00D60E62">
              <w:rPr>
                <w:sz w:val="28"/>
                <w:szCs w:val="28"/>
                <w:lang w:val="ru-RU"/>
              </w:rPr>
              <w:t>здатність систематизувати, узагальнювати інформацію; гнучкість; проникливість.</w:t>
            </w:r>
          </w:p>
          <w:p w:rsidR="00D60E62" w:rsidRPr="00D60E62" w:rsidRDefault="00D60E62">
            <w:pPr>
              <w:spacing w:line="256" w:lineRule="auto"/>
              <w:jc w:val="both"/>
              <w:rPr>
                <w:sz w:val="28"/>
                <w:szCs w:val="28"/>
                <w:lang w:val="ru-RU"/>
              </w:rPr>
            </w:pPr>
          </w:p>
        </w:tc>
      </w:tr>
      <w:tr w:rsidR="00D60E62" w:rsidRPr="00D60E62" w:rsidTr="00D60E62">
        <w:tc>
          <w:tcPr>
            <w:tcW w:w="3510" w:type="dxa"/>
            <w:hideMark/>
          </w:tcPr>
          <w:p w:rsidR="00D60E62" w:rsidRPr="00D60E62" w:rsidRDefault="00D60E62">
            <w:pPr>
              <w:spacing w:line="256" w:lineRule="auto"/>
              <w:rPr>
                <w:sz w:val="28"/>
                <w:szCs w:val="28"/>
                <w:lang w:val="ru-RU"/>
              </w:rPr>
            </w:pPr>
            <w:r w:rsidRPr="00D60E62">
              <w:rPr>
                <w:sz w:val="28"/>
                <w:szCs w:val="28"/>
                <w:lang w:val="ru-RU"/>
              </w:rPr>
              <w:t>4. Особистісні компетенції</w:t>
            </w:r>
          </w:p>
        </w:tc>
        <w:tc>
          <w:tcPr>
            <w:tcW w:w="6120" w:type="dxa"/>
            <w:hideMark/>
          </w:tcPr>
          <w:p w:rsidR="00D60E62" w:rsidRPr="00D60E62" w:rsidRDefault="00D60E62">
            <w:pPr>
              <w:spacing w:line="256" w:lineRule="auto"/>
              <w:jc w:val="both"/>
              <w:rPr>
                <w:sz w:val="28"/>
                <w:szCs w:val="28"/>
                <w:lang w:val="ru-RU"/>
              </w:rPr>
            </w:pPr>
            <w:r w:rsidRPr="00D60E62">
              <w:rPr>
                <w:sz w:val="28"/>
                <w:szCs w:val="28"/>
                <w:lang w:val="ru-RU"/>
              </w:rPr>
              <w:t>комунікабельність, принциповість, рішучість та наполегливість під час виконання поставлених завдань.</w:t>
            </w:r>
          </w:p>
        </w:tc>
      </w:tr>
      <w:tr w:rsidR="00D60E62" w:rsidRPr="00D60E62" w:rsidTr="00D60E62">
        <w:tc>
          <w:tcPr>
            <w:tcW w:w="3510" w:type="dxa"/>
            <w:hideMark/>
          </w:tcPr>
          <w:p w:rsidR="00D60E62" w:rsidRPr="00D60E62" w:rsidRDefault="00D60E62">
            <w:pPr>
              <w:spacing w:line="256" w:lineRule="auto"/>
              <w:rPr>
                <w:sz w:val="28"/>
                <w:szCs w:val="28"/>
                <w:lang w:val="ru-RU"/>
              </w:rPr>
            </w:pPr>
            <w:r w:rsidRPr="00D60E62">
              <w:rPr>
                <w:sz w:val="28"/>
                <w:szCs w:val="28"/>
                <w:lang w:val="ru-RU"/>
              </w:rPr>
              <w:t>5.Забезпечення охорони об’єктів системи правосуддя</w:t>
            </w:r>
          </w:p>
        </w:tc>
        <w:tc>
          <w:tcPr>
            <w:tcW w:w="6120" w:type="dxa"/>
            <w:hideMark/>
          </w:tcPr>
          <w:p w:rsidR="00D60E62" w:rsidRPr="00D60E62" w:rsidRDefault="00D60E62">
            <w:pPr>
              <w:spacing w:line="256" w:lineRule="auto"/>
              <w:jc w:val="both"/>
              <w:rPr>
                <w:sz w:val="28"/>
                <w:szCs w:val="28"/>
                <w:lang w:val="ru-RU"/>
              </w:rPr>
            </w:pPr>
            <w:r w:rsidRPr="00D60E62">
              <w:rPr>
                <w:sz w:val="28"/>
                <w:szCs w:val="28"/>
                <w:lang w:val="ru-RU"/>
              </w:rPr>
              <w:t xml:space="preserve">принциповість, рішучість і вимогливість під час прийняття рішень; </w:t>
            </w:r>
          </w:p>
          <w:p w:rsidR="00D60E62" w:rsidRPr="00D60E62" w:rsidRDefault="00D60E62">
            <w:pPr>
              <w:spacing w:line="256" w:lineRule="auto"/>
              <w:jc w:val="both"/>
              <w:rPr>
                <w:sz w:val="28"/>
                <w:szCs w:val="28"/>
                <w:lang w:val="ru-RU"/>
              </w:rPr>
            </w:pPr>
            <w:r w:rsidRPr="00D60E62">
              <w:rPr>
                <w:sz w:val="28"/>
                <w:szCs w:val="28"/>
                <w:lang w:val="ru-RU"/>
              </w:rPr>
              <w:t xml:space="preserve">системність; </w:t>
            </w:r>
          </w:p>
          <w:p w:rsidR="00D60E62" w:rsidRPr="00D60E62" w:rsidRDefault="00D60E62">
            <w:pPr>
              <w:spacing w:line="256" w:lineRule="auto"/>
              <w:jc w:val="both"/>
              <w:rPr>
                <w:sz w:val="28"/>
                <w:szCs w:val="28"/>
                <w:lang w:val="ru-RU"/>
              </w:rPr>
            </w:pPr>
            <w:r w:rsidRPr="00D60E62">
              <w:rPr>
                <w:sz w:val="28"/>
                <w:szCs w:val="28"/>
                <w:lang w:val="ru-RU"/>
              </w:rPr>
              <w:t xml:space="preserve">самоорганізація та саморозвиток; </w:t>
            </w:r>
          </w:p>
          <w:p w:rsidR="00D60E62" w:rsidRPr="00D60E62" w:rsidRDefault="00D60E62">
            <w:pPr>
              <w:spacing w:line="256" w:lineRule="auto"/>
              <w:jc w:val="both"/>
              <w:rPr>
                <w:sz w:val="28"/>
                <w:szCs w:val="28"/>
                <w:lang w:val="ru-RU"/>
              </w:rPr>
            </w:pPr>
            <w:r w:rsidRPr="00D60E62">
              <w:rPr>
                <w:sz w:val="28"/>
                <w:szCs w:val="28"/>
                <w:lang w:val="ru-RU"/>
              </w:rPr>
              <w:lastRenderedPageBreak/>
              <w:t xml:space="preserve">політична нейтральність. </w:t>
            </w:r>
          </w:p>
        </w:tc>
      </w:tr>
      <w:tr w:rsidR="00D60E62" w:rsidRPr="00D60E62" w:rsidTr="00D60E62">
        <w:tc>
          <w:tcPr>
            <w:tcW w:w="3510" w:type="dxa"/>
            <w:hideMark/>
          </w:tcPr>
          <w:p w:rsidR="00D60E62" w:rsidRPr="00D60E62" w:rsidRDefault="00D60E62">
            <w:pPr>
              <w:spacing w:line="256" w:lineRule="auto"/>
              <w:rPr>
                <w:sz w:val="28"/>
                <w:szCs w:val="28"/>
                <w:lang w:val="ru-RU"/>
              </w:rPr>
            </w:pPr>
            <w:r w:rsidRPr="00D60E62">
              <w:rPr>
                <w:sz w:val="28"/>
                <w:szCs w:val="28"/>
                <w:lang w:val="ru-RU"/>
              </w:rPr>
              <w:lastRenderedPageBreak/>
              <w:t>6. Забезпечення громадського порядку</w:t>
            </w:r>
          </w:p>
        </w:tc>
        <w:tc>
          <w:tcPr>
            <w:tcW w:w="6120" w:type="dxa"/>
            <w:shd w:val="clear" w:color="auto" w:fill="FFFFFF"/>
            <w:hideMark/>
          </w:tcPr>
          <w:p w:rsidR="00D60E62" w:rsidRPr="00D60E62" w:rsidRDefault="00D60E62">
            <w:pPr>
              <w:spacing w:line="256" w:lineRule="auto"/>
              <w:jc w:val="both"/>
              <w:rPr>
                <w:sz w:val="28"/>
                <w:szCs w:val="28"/>
                <w:lang w:val="ru-RU"/>
              </w:rPr>
            </w:pPr>
            <w:r w:rsidRPr="00D60E62">
              <w:rPr>
                <w:sz w:val="28"/>
                <w:szCs w:val="28"/>
                <w:lang w:val="ru-RU"/>
              </w:rPr>
              <w:t>знання законодавства, яке регулює діяльність судових та правоохоронних органів;</w:t>
            </w:r>
          </w:p>
          <w:p w:rsidR="00D60E62" w:rsidRPr="00D60E62" w:rsidRDefault="00D60E62">
            <w:pPr>
              <w:spacing w:line="256" w:lineRule="auto"/>
              <w:jc w:val="both"/>
              <w:rPr>
                <w:sz w:val="28"/>
                <w:szCs w:val="28"/>
                <w:lang w:val="ru-RU"/>
              </w:rPr>
            </w:pPr>
            <w:r w:rsidRPr="00D60E62">
              <w:rPr>
                <w:sz w:val="28"/>
                <w:szCs w:val="28"/>
                <w:lang w:val="ru-RU"/>
              </w:rPr>
              <w:t>знання системи правоохоронних органів, розмежування їх компетенції, порядок забезпечення їх співпраці.</w:t>
            </w:r>
          </w:p>
        </w:tc>
      </w:tr>
      <w:tr w:rsidR="00D60E62" w:rsidRPr="00D60E62" w:rsidTr="00D60E62">
        <w:tc>
          <w:tcPr>
            <w:tcW w:w="3510" w:type="dxa"/>
            <w:hideMark/>
          </w:tcPr>
          <w:p w:rsidR="00D60E62" w:rsidRPr="00D60E62" w:rsidRDefault="00D60E62">
            <w:pPr>
              <w:spacing w:line="256" w:lineRule="auto"/>
              <w:rPr>
                <w:sz w:val="28"/>
                <w:szCs w:val="28"/>
                <w:lang w:val="ru-RU"/>
              </w:rPr>
            </w:pPr>
            <w:r w:rsidRPr="00D60E62">
              <w:rPr>
                <w:sz w:val="28"/>
                <w:szCs w:val="28"/>
                <w:lang w:val="ru-RU"/>
              </w:rPr>
              <w:t>7. Робота з інформацією</w:t>
            </w:r>
          </w:p>
        </w:tc>
        <w:tc>
          <w:tcPr>
            <w:tcW w:w="6120" w:type="dxa"/>
          </w:tcPr>
          <w:p w:rsidR="00D60E62" w:rsidRPr="00D60E62" w:rsidRDefault="00D60E62">
            <w:pPr>
              <w:spacing w:line="256" w:lineRule="auto"/>
              <w:jc w:val="both"/>
              <w:rPr>
                <w:sz w:val="28"/>
                <w:szCs w:val="28"/>
                <w:lang w:val="ru-RU"/>
              </w:rPr>
            </w:pPr>
            <w:r w:rsidRPr="00D60E62">
              <w:rPr>
                <w:sz w:val="28"/>
                <w:szCs w:val="28"/>
                <w:lang w:val="ru-RU"/>
              </w:rPr>
              <w:t>знання основ законодавства про інформацію.</w:t>
            </w:r>
          </w:p>
          <w:p w:rsidR="00D60E62" w:rsidRPr="00D60E62" w:rsidRDefault="00D60E62">
            <w:pPr>
              <w:spacing w:line="256" w:lineRule="auto"/>
              <w:jc w:val="both"/>
              <w:rPr>
                <w:sz w:val="28"/>
                <w:szCs w:val="28"/>
                <w:lang w:val="ru-RU"/>
              </w:rPr>
            </w:pPr>
          </w:p>
        </w:tc>
      </w:tr>
    </w:tbl>
    <w:p w:rsidR="00D60E62" w:rsidRPr="00D60E62" w:rsidRDefault="00D60E62" w:rsidP="00D60E62">
      <w:pPr>
        <w:spacing w:before="240" w:after="240"/>
        <w:ind w:firstLine="851"/>
        <w:jc w:val="center"/>
        <w:rPr>
          <w:rFonts w:eastAsia="Calibri"/>
          <w:b/>
          <w:sz w:val="28"/>
          <w:szCs w:val="28"/>
        </w:rPr>
      </w:pPr>
      <w:r w:rsidRPr="00D60E62">
        <w:rPr>
          <w:b/>
          <w:sz w:val="28"/>
          <w:szCs w:val="28"/>
        </w:rPr>
        <w:t>Професійні знання.</w:t>
      </w:r>
    </w:p>
    <w:tbl>
      <w:tblPr>
        <w:tblW w:w="9464" w:type="dxa"/>
        <w:tblLook w:val="04A0" w:firstRow="1" w:lastRow="0" w:firstColumn="1" w:lastColumn="0" w:noHBand="0" w:noVBand="1"/>
      </w:tblPr>
      <w:tblGrid>
        <w:gridCol w:w="3510"/>
        <w:gridCol w:w="5954"/>
      </w:tblGrid>
      <w:tr w:rsidR="00D60E62" w:rsidRPr="00D60E62" w:rsidTr="00D60E62">
        <w:tc>
          <w:tcPr>
            <w:tcW w:w="3510" w:type="dxa"/>
            <w:hideMark/>
          </w:tcPr>
          <w:p w:rsidR="00D60E62" w:rsidRPr="00D60E62" w:rsidRDefault="00D60E62">
            <w:pPr>
              <w:spacing w:line="256" w:lineRule="auto"/>
              <w:rPr>
                <w:sz w:val="28"/>
                <w:szCs w:val="28"/>
                <w:lang w:val="ru-RU"/>
              </w:rPr>
            </w:pPr>
            <w:r w:rsidRPr="00D60E62">
              <w:rPr>
                <w:sz w:val="28"/>
                <w:szCs w:val="28"/>
                <w:lang w:val="ru-RU"/>
              </w:rPr>
              <w:t>1. Знання законодавства</w:t>
            </w:r>
          </w:p>
        </w:tc>
        <w:tc>
          <w:tcPr>
            <w:tcW w:w="5954" w:type="dxa"/>
            <w:hideMark/>
          </w:tcPr>
          <w:p w:rsidR="00D60E62" w:rsidRPr="00D60E62" w:rsidRDefault="00D60E62">
            <w:pPr>
              <w:spacing w:line="256" w:lineRule="auto"/>
              <w:ind w:firstLine="33"/>
              <w:jc w:val="both"/>
              <w:rPr>
                <w:sz w:val="28"/>
                <w:szCs w:val="28"/>
                <w:lang w:val="ru-RU"/>
              </w:rPr>
            </w:pPr>
            <w:r w:rsidRPr="00D60E62">
              <w:rPr>
                <w:sz w:val="28"/>
                <w:szCs w:val="28"/>
                <w:lang w:val="ru-RU"/>
              </w:rPr>
              <w:t xml:space="preserve">Конституції України, законів України «Про судоустрій і статус суддів», «Про Національну поліцію», «Про запобігання корупції», «Про Вищу раду правосуддя», «Про звернення громадян», «Про доступ до публічної інформації». </w:t>
            </w:r>
          </w:p>
        </w:tc>
      </w:tr>
      <w:tr w:rsidR="00D60E62" w:rsidRPr="00D60E62" w:rsidTr="00D60E62">
        <w:tc>
          <w:tcPr>
            <w:tcW w:w="3510" w:type="dxa"/>
            <w:hideMark/>
          </w:tcPr>
          <w:p w:rsidR="00D60E62" w:rsidRPr="00D60E62" w:rsidRDefault="00D60E62">
            <w:pPr>
              <w:spacing w:line="256" w:lineRule="auto"/>
              <w:rPr>
                <w:sz w:val="28"/>
                <w:szCs w:val="28"/>
                <w:lang w:val="ru-RU"/>
              </w:rPr>
            </w:pPr>
            <w:r w:rsidRPr="00D60E62">
              <w:rPr>
                <w:sz w:val="28"/>
                <w:szCs w:val="28"/>
                <w:lang w:val="ru-RU"/>
              </w:rPr>
              <w:t>2. Знання спеціального</w:t>
            </w:r>
          </w:p>
          <w:p w:rsidR="00D60E62" w:rsidRPr="00D60E62" w:rsidRDefault="00D60E62">
            <w:pPr>
              <w:spacing w:line="256" w:lineRule="auto"/>
              <w:rPr>
                <w:sz w:val="28"/>
                <w:szCs w:val="28"/>
                <w:lang w:val="ru-RU"/>
              </w:rPr>
            </w:pPr>
            <w:r w:rsidRPr="00D60E62">
              <w:rPr>
                <w:sz w:val="28"/>
                <w:szCs w:val="28"/>
                <w:lang w:val="ru-RU"/>
              </w:rPr>
              <w:t>законодавства</w:t>
            </w:r>
          </w:p>
        </w:tc>
        <w:tc>
          <w:tcPr>
            <w:tcW w:w="5954" w:type="dxa"/>
            <w:hideMark/>
          </w:tcPr>
          <w:p w:rsidR="00D60E62" w:rsidRPr="00D60E62" w:rsidRDefault="00D60E62">
            <w:pPr>
              <w:spacing w:line="256" w:lineRule="auto"/>
              <w:jc w:val="both"/>
              <w:rPr>
                <w:sz w:val="28"/>
                <w:szCs w:val="28"/>
                <w:lang w:val="ru-RU"/>
              </w:rPr>
            </w:pPr>
            <w:r w:rsidRPr="00D60E62">
              <w:rPr>
                <w:sz w:val="28"/>
                <w:szCs w:val="28"/>
                <w:lang w:val="ru-RU"/>
              </w:rPr>
              <w:t>«Про захист персональних даних», «Про телекомунікації», «Про інформацію», «Про національну програму інформатизації», «Про радіочастотний ресурс України», «Про публічні закупівлі»; Кодексу законів про працю України, Цивільного кодексу України, Бюджетного кодексу України, Господарського кодексу України;  актів Кабінету Міністрів України з питань матеріального забезпечення поліцейських; актів щодо діяльності Національної комісії, що здійснює державне регулювання у сфері зв’язку та інформатизації,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D60E62" w:rsidRDefault="00D60E62" w:rsidP="00D60E62">
      <w:pPr>
        <w:rPr>
          <w:rFonts w:eastAsia="Calibri"/>
          <w:sz w:val="28"/>
          <w:szCs w:val="28"/>
        </w:rPr>
      </w:pPr>
    </w:p>
    <w:p w:rsidR="00062902" w:rsidRDefault="00062902" w:rsidP="00D60E62">
      <w:pPr>
        <w:rPr>
          <w:rFonts w:eastAsia="Calibri"/>
          <w:sz w:val="28"/>
          <w:szCs w:val="28"/>
        </w:rPr>
      </w:pPr>
    </w:p>
    <w:p w:rsidR="00062902" w:rsidRDefault="00062902" w:rsidP="00D60E62">
      <w:pPr>
        <w:rPr>
          <w:rFonts w:eastAsia="Calibri"/>
          <w:sz w:val="28"/>
          <w:szCs w:val="28"/>
        </w:rPr>
      </w:pPr>
    </w:p>
    <w:p w:rsidR="00062902" w:rsidRPr="00D60E62" w:rsidRDefault="00062902" w:rsidP="00D60E62">
      <w:pPr>
        <w:rPr>
          <w:rFonts w:eastAsia="Calibri"/>
          <w:sz w:val="28"/>
          <w:szCs w:val="28"/>
        </w:rPr>
      </w:pPr>
    </w:p>
    <w:p w:rsidR="00D44780" w:rsidRDefault="00D60E62" w:rsidP="00D44780">
      <w:pPr>
        <w:jc w:val="both"/>
        <w:rPr>
          <w:b/>
        </w:rPr>
      </w:pPr>
      <w:r>
        <w:rPr>
          <w:sz w:val="28"/>
          <w:szCs w:val="28"/>
        </w:rPr>
        <w:t xml:space="preserve">         </w:t>
      </w:r>
      <w:r w:rsidRPr="0063010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00D44780" w:rsidRPr="00D44780">
        <w:rPr>
          <w:b/>
        </w:rPr>
        <w:t xml:space="preserve"> </w:t>
      </w:r>
    </w:p>
    <w:p w:rsidR="00D44780" w:rsidRDefault="00D44780">
      <w:pPr>
        <w:spacing w:after="160" w:line="259" w:lineRule="auto"/>
        <w:rPr>
          <w:b/>
        </w:rPr>
      </w:pPr>
      <w:r>
        <w:rPr>
          <w:b/>
        </w:rPr>
        <w:br w:type="page"/>
      </w:r>
    </w:p>
    <w:p w:rsidR="00062902" w:rsidRPr="003941ED" w:rsidRDefault="00062902" w:rsidP="00062902">
      <w:pPr>
        <w:ind w:left="5812"/>
        <w:rPr>
          <w:b/>
          <w:sz w:val="28"/>
          <w:szCs w:val="28"/>
        </w:rPr>
      </w:pPr>
      <w:r w:rsidRPr="003941ED">
        <w:rPr>
          <w:b/>
          <w:sz w:val="28"/>
          <w:szCs w:val="28"/>
        </w:rPr>
        <w:lastRenderedPageBreak/>
        <w:t>ЗАТВЕРДЖЕНО</w:t>
      </w:r>
    </w:p>
    <w:p w:rsidR="00062902" w:rsidRPr="003941ED" w:rsidRDefault="00062902" w:rsidP="00062902">
      <w:pPr>
        <w:ind w:left="5812"/>
        <w:rPr>
          <w:sz w:val="28"/>
          <w:szCs w:val="28"/>
        </w:rPr>
      </w:pPr>
      <w:r w:rsidRPr="003941ED">
        <w:rPr>
          <w:sz w:val="28"/>
          <w:szCs w:val="28"/>
        </w:rPr>
        <w:t xml:space="preserve">Наказ начальника Територіального управління  Служби судової охорони у Вінницькій області </w:t>
      </w:r>
    </w:p>
    <w:p w:rsidR="00062902" w:rsidRPr="003941ED" w:rsidRDefault="00062902" w:rsidP="00062902">
      <w:pPr>
        <w:ind w:left="5812"/>
        <w:rPr>
          <w:sz w:val="28"/>
          <w:szCs w:val="28"/>
        </w:rPr>
      </w:pPr>
      <w:r w:rsidRPr="003941ED">
        <w:rPr>
          <w:sz w:val="28"/>
          <w:szCs w:val="28"/>
        </w:rPr>
        <w:t>від 22.11.2019 № 80</w:t>
      </w:r>
    </w:p>
    <w:p w:rsidR="00062902" w:rsidRPr="003941ED" w:rsidRDefault="00062902" w:rsidP="00062902">
      <w:pPr>
        <w:jc w:val="center"/>
        <w:rPr>
          <w:b/>
          <w:sz w:val="28"/>
          <w:szCs w:val="28"/>
          <w:lang w:eastAsia="en-US"/>
        </w:rPr>
      </w:pPr>
    </w:p>
    <w:p w:rsidR="00062902" w:rsidRPr="003941ED" w:rsidRDefault="00062902" w:rsidP="00062902">
      <w:pPr>
        <w:jc w:val="center"/>
        <w:rPr>
          <w:b/>
          <w:sz w:val="28"/>
          <w:szCs w:val="28"/>
        </w:rPr>
      </w:pPr>
      <w:r w:rsidRPr="003941ED">
        <w:rPr>
          <w:b/>
          <w:sz w:val="28"/>
          <w:szCs w:val="28"/>
        </w:rPr>
        <w:t>УМОВИ</w:t>
      </w:r>
    </w:p>
    <w:p w:rsidR="00062902" w:rsidRPr="003941ED" w:rsidRDefault="00062902" w:rsidP="00062902">
      <w:pPr>
        <w:jc w:val="center"/>
        <w:rPr>
          <w:b/>
          <w:sz w:val="28"/>
          <w:szCs w:val="28"/>
        </w:rPr>
      </w:pPr>
      <w:r w:rsidRPr="003941ED">
        <w:rPr>
          <w:b/>
          <w:sz w:val="28"/>
          <w:szCs w:val="28"/>
        </w:rPr>
        <w:t>проведення конкурсу на зайняття вакантної посади начальника служби  інформаційно-аналітичної роботи Територіального управління  Служби судової охорони  у Вінницькій області</w:t>
      </w:r>
    </w:p>
    <w:p w:rsidR="00062902" w:rsidRPr="003941ED" w:rsidRDefault="00062902" w:rsidP="00062902">
      <w:pPr>
        <w:jc w:val="both"/>
        <w:rPr>
          <w:b/>
          <w:sz w:val="28"/>
          <w:szCs w:val="28"/>
        </w:rPr>
      </w:pPr>
    </w:p>
    <w:tbl>
      <w:tblPr>
        <w:tblW w:w="9768" w:type="dxa"/>
        <w:tblInd w:w="108" w:type="dxa"/>
        <w:tblLook w:val="04A0" w:firstRow="1" w:lastRow="0" w:firstColumn="1" w:lastColumn="0" w:noHBand="0" w:noVBand="1"/>
      </w:tblPr>
      <w:tblGrid>
        <w:gridCol w:w="4008"/>
        <w:gridCol w:w="24"/>
        <w:gridCol w:w="5736"/>
      </w:tblGrid>
      <w:tr w:rsidR="00062902" w:rsidRPr="003941ED" w:rsidTr="00CD68F1">
        <w:trPr>
          <w:trHeight w:val="408"/>
        </w:trPr>
        <w:tc>
          <w:tcPr>
            <w:tcW w:w="9768" w:type="dxa"/>
            <w:gridSpan w:val="3"/>
          </w:tcPr>
          <w:p w:rsidR="00062902" w:rsidRPr="003941ED" w:rsidRDefault="00062902" w:rsidP="00CD68F1">
            <w:pPr>
              <w:spacing w:line="256" w:lineRule="auto"/>
              <w:jc w:val="center"/>
              <w:rPr>
                <w:b/>
                <w:sz w:val="28"/>
                <w:szCs w:val="28"/>
                <w:lang w:val="en-US"/>
              </w:rPr>
            </w:pPr>
            <w:r w:rsidRPr="003941ED">
              <w:rPr>
                <w:b/>
                <w:sz w:val="28"/>
                <w:szCs w:val="28"/>
                <w:lang w:val="en-US"/>
              </w:rPr>
              <w:t>Загальні умови</w:t>
            </w:r>
          </w:p>
          <w:p w:rsidR="00062902" w:rsidRPr="003941ED" w:rsidRDefault="00062902" w:rsidP="00CD68F1">
            <w:pPr>
              <w:spacing w:line="256" w:lineRule="auto"/>
              <w:jc w:val="center"/>
              <w:rPr>
                <w:sz w:val="28"/>
                <w:szCs w:val="28"/>
                <w:lang w:val="en-US"/>
              </w:rPr>
            </w:pPr>
          </w:p>
        </w:tc>
      </w:tr>
      <w:tr w:rsidR="00062902" w:rsidRPr="003941ED" w:rsidTr="00CD68F1">
        <w:trPr>
          <w:trHeight w:val="408"/>
        </w:trPr>
        <w:tc>
          <w:tcPr>
            <w:tcW w:w="9768" w:type="dxa"/>
            <w:gridSpan w:val="3"/>
            <w:hideMark/>
          </w:tcPr>
          <w:p w:rsidR="00062902" w:rsidRPr="003941ED" w:rsidRDefault="00062902" w:rsidP="00CD68F1">
            <w:pPr>
              <w:numPr>
                <w:ilvl w:val="0"/>
                <w:numId w:val="8"/>
              </w:numPr>
              <w:tabs>
                <w:tab w:val="left" w:pos="322"/>
              </w:tabs>
              <w:spacing w:line="256" w:lineRule="auto"/>
              <w:jc w:val="both"/>
              <w:rPr>
                <w:b/>
                <w:sz w:val="28"/>
                <w:szCs w:val="28"/>
                <w:lang w:val="ru-RU"/>
              </w:rPr>
            </w:pPr>
            <w:r w:rsidRPr="003941ED">
              <w:rPr>
                <w:b/>
                <w:sz w:val="28"/>
                <w:szCs w:val="28"/>
                <w:lang w:val="ru-RU"/>
              </w:rPr>
              <w:t>Основні повноваження начальника служби  інформаційно-аналітичної роботи Територіального управління  Служби судової охорони у Вінницькій області:</w:t>
            </w:r>
          </w:p>
        </w:tc>
      </w:tr>
      <w:tr w:rsidR="00062902" w:rsidRPr="003941ED" w:rsidTr="00CD68F1">
        <w:trPr>
          <w:trHeight w:val="4053"/>
        </w:trPr>
        <w:tc>
          <w:tcPr>
            <w:tcW w:w="9768" w:type="dxa"/>
            <w:gridSpan w:val="3"/>
            <w:hideMark/>
          </w:tcPr>
          <w:p w:rsidR="00062902" w:rsidRPr="003941ED" w:rsidRDefault="00062902" w:rsidP="00CD68F1">
            <w:pPr>
              <w:spacing w:line="256" w:lineRule="auto"/>
              <w:ind w:firstLine="462"/>
              <w:jc w:val="both"/>
              <w:rPr>
                <w:sz w:val="28"/>
                <w:szCs w:val="28"/>
                <w:lang w:val="ru-RU"/>
              </w:rPr>
            </w:pPr>
            <w:r w:rsidRPr="003941ED">
              <w:rPr>
                <w:sz w:val="28"/>
                <w:szCs w:val="28"/>
                <w:lang w:val="ru-RU"/>
              </w:rPr>
              <w:t>1) підпорядковується заступнику начальника Територіального управління,  приймає безпосередню участь у розробленні нормативної документації;</w:t>
            </w:r>
          </w:p>
          <w:p w:rsidR="00062902" w:rsidRPr="003941ED" w:rsidRDefault="00062902" w:rsidP="00CD68F1">
            <w:pPr>
              <w:spacing w:line="256" w:lineRule="auto"/>
              <w:ind w:firstLine="462"/>
              <w:jc w:val="both"/>
              <w:rPr>
                <w:sz w:val="28"/>
                <w:szCs w:val="28"/>
                <w:lang w:val="ru-RU"/>
              </w:rPr>
            </w:pPr>
            <w:r w:rsidRPr="003941ED">
              <w:rPr>
                <w:sz w:val="28"/>
                <w:szCs w:val="28"/>
                <w:lang w:val="ru-RU"/>
              </w:rPr>
              <w:t>2) приймає безпосередню участь у плануванні та контролі діяльності щодо забезпечення роботи  Територіального управління;</w:t>
            </w:r>
          </w:p>
          <w:p w:rsidR="00062902" w:rsidRPr="003941ED" w:rsidRDefault="00062902" w:rsidP="00CD68F1">
            <w:pPr>
              <w:spacing w:line="256" w:lineRule="auto"/>
              <w:ind w:firstLine="462"/>
              <w:jc w:val="both"/>
              <w:rPr>
                <w:sz w:val="28"/>
                <w:szCs w:val="28"/>
                <w:lang w:val="ru-RU"/>
              </w:rPr>
            </w:pPr>
            <w:r w:rsidRPr="003941ED">
              <w:rPr>
                <w:sz w:val="28"/>
                <w:szCs w:val="28"/>
                <w:lang w:val="ru-RU"/>
              </w:rPr>
              <w:t>3) забезпечує роботу по збору, аналізу, узагальненню, оцінці, систематизації  та діагностиці отриманих даних через взаємопов’язану логічну систему відбору та систематизацію інформації про стан оперативного формування та реалізації управлінських рішень;</w:t>
            </w:r>
          </w:p>
          <w:p w:rsidR="00062902" w:rsidRPr="003941ED" w:rsidRDefault="00062902" w:rsidP="00CD68F1">
            <w:pPr>
              <w:tabs>
                <w:tab w:val="left" w:pos="266"/>
              </w:tabs>
              <w:spacing w:line="256" w:lineRule="auto"/>
              <w:ind w:firstLine="462"/>
              <w:jc w:val="both"/>
              <w:rPr>
                <w:sz w:val="28"/>
                <w:szCs w:val="28"/>
                <w:lang w:val="ru-RU"/>
              </w:rPr>
            </w:pPr>
            <w:r w:rsidRPr="003941ED">
              <w:rPr>
                <w:sz w:val="28"/>
                <w:szCs w:val="28"/>
                <w:lang w:val="ru-RU"/>
              </w:rPr>
              <w:t xml:space="preserve">4) узагальнює стан та порядок виконання завдань співробітниками Територіального управління; </w:t>
            </w:r>
          </w:p>
          <w:p w:rsidR="00062902" w:rsidRPr="003941ED" w:rsidRDefault="00062902" w:rsidP="00CD68F1">
            <w:pPr>
              <w:tabs>
                <w:tab w:val="left" w:pos="266"/>
              </w:tabs>
              <w:spacing w:line="256" w:lineRule="auto"/>
              <w:ind w:firstLine="462"/>
              <w:jc w:val="both"/>
              <w:rPr>
                <w:sz w:val="28"/>
                <w:szCs w:val="28"/>
                <w:lang w:val="ru-RU"/>
              </w:rPr>
            </w:pPr>
            <w:r w:rsidRPr="003941ED">
              <w:rPr>
                <w:sz w:val="28"/>
                <w:szCs w:val="28"/>
                <w:lang w:val="ru-RU"/>
              </w:rPr>
              <w:t>5) за дорученням керівництва служба інформаційно-аналітичної роботи виконує інші повноваження, які належать до компетенції управління.</w:t>
            </w:r>
          </w:p>
        </w:tc>
      </w:tr>
      <w:tr w:rsidR="00062902" w:rsidRPr="003941ED" w:rsidTr="00CD68F1">
        <w:trPr>
          <w:trHeight w:val="408"/>
        </w:trPr>
        <w:tc>
          <w:tcPr>
            <w:tcW w:w="9768" w:type="dxa"/>
            <w:gridSpan w:val="3"/>
            <w:hideMark/>
          </w:tcPr>
          <w:p w:rsidR="00062902" w:rsidRPr="003941ED" w:rsidRDefault="00062902" w:rsidP="00CD68F1">
            <w:pPr>
              <w:spacing w:line="256" w:lineRule="auto"/>
              <w:ind w:firstLine="462"/>
              <w:jc w:val="both"/>
              <w:rPr>
                <w:b/>
                <w:sz w:val="28"/>
                <w:szCs w:val="28"/>
                <w:lang w:val="en-US"/>
              </w:rPr>
            </w:pPr>
            <w:r w:rsidRPr="003941ED">
              <w:rPr>
                <w:b/>
                <w:sz w:val="28"/>
                <w:szCs w:val="28"/>
                <w:lang w:val="en-US"/>
              </w:rPr>
              <w:t>2. Умови оплати праці:</w:t>
            </w:r>
          </w:p>
        </w:tc>
      </w:tr>
      <w:tr w:rsidR="00062902" w:rsidRPr="003941ED" w:rsidTr="00CD68F1">
        <w:trPr>
          <w:trHeight w:val="408"/>
        </w:trPr>
        <w:tc>
          <w:tcPr>
            <w:tcW w:w="9768" w:type="dxa"/>
            <w:gridSpan w:val="3"/>
            <w:hideMark/>
          </w:tcPr>
          <w:p w:rsidR="00062902" w:rsidRPr="003941ED" w:rsidRDefault="00062902" w:rsidP="00CD68F1">
            <w:pPr>
              <w:spacing w:line="256" w:lineRule="auto"/>
              <w:ind w:firstLine="462"/>
              <w:jc w:val="both"/>
              <w:rPr>
                <w:sz w:val="28"/>
                <w:szCs w:val="28"/>
              </w:rPr>
            </w:pPr>
            <w:r w:rsidRPr="003941ED">
              <w:rPr>
                <w:sz w:val="28"/>
                <w:szCs w:val="28"/>
              </w:rPr>
              <w:t>1) посадовий оклад – 7190 гривень відповідно до постанови Кабінету Міністрів України від 03 квітня 2019 року № 289 «Про грошове забезпечення співробітників Служби судової охорони»;</w:t>
            </w:r>
          </w:p>
        </w:tc>
      </w:tr>
      <w:tr w:rsidR="00062902" w:rsidRPr="003941ED" w:rsidTr="00CD68F1">
        <w:trPr>
          <w:trHeight w:val="2033"/>
        </w:trPr>
        <w:tc>
          <w:tcPr>
            <w:tcW w:w="9768" w:type="dxa"/>
            <w:gridSpan w:val="3"/>
          </w:tcPr>
          <w:p w:rsidR="00062902" w:rsidRPr="003941ED" w:rsidRDefault="00062902" w:rsidP="00CD68F1">
            <w:pPr>
              <w:spacing w:line="256" w:lineRule="auto"/>
              <w:ind w:firstLine="462"/>
              <w:jc w:val="both"/>
              <w:rPr>
                <w:sz w:val="28"/>
                <w:szCs w:val="28"/>
              </w:rPr>
            </w:pPr>
            <w:r w:rsidRPr="003941ED">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062902" w:rsidRPr="003941ED" w:rsidRDefault="00062902" w:rsidP="00CD68F1">
            <w:pPr>
              <w:spacing w:line="256" w:lineRule="auto"/>
              <w:jc w:val="both"/>
              <w:rPr>
                <w:sz w:val="28"/>
                <w:szCs w:val="28"/>
              </w:rPr>
            </w:pPr>
          </w:p>
        </w:tc>
      </w:tr>
      <w:tr w:rsidR="00062902" w:rsidRPr="003941ED" w:rsidTr="00CD68F1">
        <w:trPr>
          <w:trHeight w:val="408"/>
        </w:trPr>
        <w:tc>
          <w:tcPr>
            <w:tcW w:w="9768" w:type="dxa"/>
            <w:gridSpan w:val="3"/>
            <w:hideMark/>
          </w:tcPr>
          <w:p w:rsidR="00062902" w:rsidRPr="003941ED" w:rsidRDefault="00062902" w:rsidP="00CD68F1">
            <w:pPr>
              <w:spacing w:line="256" w:lineRule="auto"/>
              <w:jc w:val="both"/>
              <w:rPr>
                <w:sz w:val="28"/>
                <w:szCs w:val="28"/>
                <w:lang w:val="ru-RU"/>
              </w:rPr>
            </w:pPr>
            <w:r w:rsidRPr="003941ED">
              <w:rPr>
                <w:b/>
                <w:color w:val="000000"/>
                <w:sz w:val="28"/>
                <w:szCs w:val="28"/>
                <w:lang w:val="ru-RU" w:eastAsia="uk-UA"/>
              </w:rPr>
              <w:t>3. Інформація про строковість чи безстроковість призначення на посаду:</w:t>
            </w:r>
            <w:r w:rsidRPr="003941ED">
              <w:rPr>
                <w:color w:val="000000"/>
                <w:sz w:val="28"/>
                <w:szCs w:val="28"/>
                <w:lang w:val="en-US" w:eastAsia="uk-UA"/>
              </w:rPr>
              <w:t> </w:t>
            </w:r>
          </w:p>
        </w:tc>
      </w:tr>
      <w:tr w:rsidR="00062902" w:rsidRPr="003941ED" w:rsidTr="00CD68F1">
        <w:trPr>
          <w:trHeight w:val="408"/>
        </w:trPr>
        <w:tc>
          <w:tcPr>
            <w:tcW w:w="9768" w:type="dxa"/>
            <w:gridSpan w:val="3"/>
            <w:hideMark/>
          </w:tcPr>
          <w:p w:rsidR="00062902" w:rsidRPr="003941ED" w:rsidRDefault="00062902" w:rsidP="00CD68F1">
            <w:pPr>
              <w:spacing w:line="256" w:lineRule="auto"/>
              <w:ind w:firstLine="462"/>
              <w:jc w:val="both"/>
              <w:rPr>
                <w:sz w:val="28"/>
                <w:szCs w:val="28"/>
                <w:lang w:val="en-US" w:eastAsia="uk-UA"/>
              </w:rPr>
            </w:pPr>
            <w:r w:rsidRPr="003941ED">
              <w:rPr>
                <w:sz w:val="28"/>
                <w:szCs w:val="28"/>
                <w:lang w:val="en-US" w:eastAsia="uk-UA"/>
              </w:rPr>
              <w:t>безстроково.</w:t>
            </w:r>
          </w:p>
        </w:tc>
      </w:tr>
      <w:tr w:rsidR="00062902" w:rsidRPr="003941ED" w:rsidTr="00CD68F1">
        <w:trPr>
          <w:trHeight w:val="408"/>
        </w:trPr>
        <w:tc>
          <w:tcPr>
            <w:tcW w:w="9768" w:type="dxa"/>
            <w:gridSpan w:val="3"/>
            <w:hideMark/>
          </w:tcPr>
          <w:p w:rsidR="00062902" w:rsidRPr="003941ED" w:rsidRDefault="00062902" w:rsidP="00CD68F1">
            <w:pPr>
              <w:spacing w:line="256" w:lineRule="auto"/>
              <w:ind w:firstLine="462"/>
              <w:jc w:val="both"/>
              <w:rPr>
                <w:b/>
                <w:sz w:val="28"/>
                <w:szCs w:val="28"/>
                <w:lang w:val="ru-RU"/>
              </w:rPr>
            </w:pPr>
            <w:r w:rsidRPr="003941ED">
              <w:rPr>
                <w:b/>
                <w:sz w:val="28"/>
                <w:szCs w:val="28"/>
                <w:lang w:val="ru-RU"/>
              </w:rPr>
              <w:lastRenderedPageBreak/>
              <w:t>4. Перелік документів, необхідних для участі в конкурсі та строк їх подання:</w:t>
            </w:r>
          </w:p>
        </w:tc>
      </w:tr>
      <w:tr w:rsidR="00062902" w:rsidRPr="003941ED" w:rsidTr="00CD68F1">
        <w:trPr>
          <w:trHeight w:val="408"/>
        </w:trPr>
        <w:tc>
          <w:tcPr>
            <w:tcW w:w="9768" w:type="dxa"/>
            <w:gridSpan w:val="3"/>
            <w:hideMark/>
          </w:tcPr>
          <w:p w:rsidR="00062902" w:rsidRPr="003941ED" w:rsidRDefault="00062902" w:rsidP="00CD68F1">
            <w:pPr>
              <w:spacing w:line="256" w:lineRule="auto"/>
              <w:ind w:firstLine="462"/>
              <w:jc w:val="both"/>
              <w:rPr>
                <w:sz w:val="28"/>
                <w:szCs w:val="28"/>
                <w:lang w:val="ru-RU"/>
              </w:rPr>
            </w:pPr>
            <w:r w:rsidRPr="003941ED">
              <w:rPr>
                <w:sz w:val="28"/>
                <w:szCs w:val="28"/>
                <w:lang w:val="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062902" w:rsidRPr="003941ED" w:rsidRDefault="00062902" w:rsidP="00CD68F1">
            <w:pPr>
              <w:spacing w:line="256" w:lineRule="auto"/>
              <w:ind w:firstLine="462"/>
              <w:jc w:val="both"/>
              <w:rPr>
                <w:sz w:val="28"/>
                <w:szCs w:val="28"/>
                <w:lang w:val="ru-RU"/>
              </w:rPr>
            </w:pPr>
            <w:r w:rsidRPr="003941ED">
              <w:rPr>
                <w:sz w:val="28"/>
                <w:szCs w:val="28"/>
                <w:lang w:val="ru-RU"/>
              </w:rPr>
              <w:t>2) копія паспорта громадянина України;</w:t>
            </w:r>
          </w:p>
          <w:p w:rsidR="00062902" w:rsidRPr="003941ED" w:rsidRDefault="00062902" w:rsidP="00CD68F1">
            <w:pPr>
              <w:spacing w:line="256" w:lineRule="auto"/>
              <w:ind w:firstLine="462"/>
              <w:jc w:val="both"/>
              <w:rPr>
                <w:sz w:val="28"/>
                <w:szCs w:val="28"/>
                <w:lang w:val="ru-RU"/>
              </w:rPr>
            </w:pPr>
            <w:r w:rsidRPr="003941ED">
              <w:rPr>
                <w:sz w:val="28"/>
                <w:szCs w:val="28"/>
                <w:lang w:val="ru-RU"/>
              </w:rPr>
              <w:t>3) копії (копії) документа (документів) про освіту;</w:t>
            </w:r>
          </w:p>
          <w:p w:rsidR="00062902" w:rsidRPr="003941ED" w:rsidRDefault="00062902" w:rsidP="00CD68F1">
            <w:pPr>
              <w:spacing w:line="256" w:lineRule="auto"/>
              <w:ind w:firstLine="462"/>
              <w:jc w:val="both"/>
              <w:rPr>
                <w:sz w:val="28"/>
                <w:szCs w:val="28"/>
                <w:lang w:val="ru-RU"/>
              </w:rPr>
            </w:pPr>
            <w:r w:rsidRPr="003941ED">
              <w:rPr>
                <w:sz w:val="28"/>
                <w:szCs w:val="28"/>
                <w:lang w:val="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941ED">
                <w:rPr>
                  <w:sz w:val="28"/>
                  <w:szCs w:val="28"/>
                  <w:lang w:val="ru-RU"/>
                </w:rPr>
                <w:t>40 мм</w:t>
              </w:r>
            </w:smartTag>
            <w:r w:rsidRPr="003941ED">
              <w:rPr>
                <w:sz w:val="28"/>
                <w:szCs w:val="28"/>
                <w:lang w:val="ru-RU"/>
              </w:rPr>
              <w:t>;</w:t>
            </w:r>
          </w:p>
          <w:p w:rsidR="00062902" w:rsidRPr="003941ED" w:rsidRDefault="00062902" w:rsidP="00CD68F1">
            <w:pPr>
              <w:spacing w:line="256" w:lineRule="auto"/>
              <w:ind w:firstLine="462"/>
              <w:jc w:val="both"/>
              <w:rPr>
                <w:sz w:val="28"/>
                <w:szCs w:val="28"/>
                <w:lang w:val="ru-RU"/>
              </w:rPr>
            </w:pPr>
            <w:r w:rsidRPr="003941ED">
              <w:rPr>
                <w:sz w:val="28"/>
                <w:szCs w:val="28"/>
                <w:lang w:val="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062902" w:rsidRPr="003941ED" w:rsidRDefault="00062902" w:rsidP="00CD68F1">
            <w:pPr>
              <w:spacing w:line="256" w:lineRule="auto"/>
              <w:ind w:firstLine="462"/>
              <w:jc w:val="both"/>
              <w:rPr>
                <w:sz w:val="28"/>
                <w:szCs w:val="28"/>
                <w:lang w:val="ru-RU"/>
              </w:rPr>
            </w:pPr>
            <w:r w:rsidRPr="003941ED">
              <w:rPr>
                <w:sz w:val="28"/>
                <w:szCs w:val="28"/>
                <w:lang w:val="ru-RU"/>
              </w:rPr>
              <w:t>6) копія трудової книжки (за наявності);</w:t>
            </w:r>
          </w:p>
          <w:p w:rsidR="00062902" w:rsidRPr="003941ED" w:rsidRDefault="00062902" w:rsidP="00CD68F1">
            <w:pPr>
              <w:spacing w:line="256" w:lineRule="auto"/>
              <w:ind w:firstLine="462"/>
              <w:jc w:val="both"/>
              <w:rPr>
                <w:sz w:val="28"/>
                <w:szCs w:val="28"/>
                <w:lang w:val="ru-RU"/>
              </w:rPr>
            </w:pPr>
            <w:r w:rsidRPr="003941ED">
              <w:rPr>
                <w:sz w:val="28"/>
                <w:szCs w:val="28"/>
                <w:lang w:val="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062902" w:rsidRPr="003941ED" w:rsidRDefault="00062902" w:rsidP="00CD68F1">
            <w:pPr>
              <w:spacing w:line="256" w:lineRule="auto"/>
              <w:ind w:firstLine="462"/>
              <w:jc w:val="both"/>
              <w:rPr>
                <w:sz w:val="28"/>
                <w:szCs w:val="28"/>
                <w:lang w:val="ru-RU"/>
              </w:rPr>
            </w:pPr>
            <w:r w:rsidRPr="003941ED">
              <w:rPr>
                <w:sz w:val="28"/>
                <w:szCs w:val="28"/>
                <w:lang w:val="ru-RU"/>
              </w:rPr>
              <w:t>8) копія військового квитка або посвідчення особи військовослужбовця (для військовозобов’язаних або військовослужбовців).</w:t>
            </w:r>
          </w:p>
          <w:p w:rsidR="00062902" w:rsidRPr="003941ED" w:rsidRDefault="00062902" w:rsidP="00CD68F1">
            <w:pPr>
              <w:spacing w:line="256" w:lineRule="auto"/>
              <w:ind w:firstLine="462"/>
              <w:jc w:val="both"/>
              <w:rPr>
                <w:sz w:val="28"/>
                <w:szCs w:val="28"/>
                <w:lang w:val="ru-RU"/>
              </w:rPr>
            </w:pPr>
            <w:r w:rsidRPr="003941ED">
              <w:rPr>
                <w:sz w:val="28"/>
                <w:szCs w:val="28"/>
                <w:lang w:val="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062902" w:rsidRPr="003941ED" w:rsidTr="00CD68F1">
        <w:trPr>
          <w:trHeight w:val="408"/>
        </w:trPr>
        <w:tc>
          <w:tcPr>
            <w:tcW w:w="9768" w:type="dxa"/>
            <w:gridSpan w:val="3"/>
          </w:tcPr>
          <w:p w:rsidR="00062902" w:rsidRPr="003941ED" w:rsidRDefault="00062902" w:rsidP="00CD68F1">
            <w:pPr>
              <w:spacing w:line="256" w:lineRule="auto"/>
              <w:jc w:val="both"/>
              <w:rPr>
                <w:sz w:val="28"/>
                <w:szCs w:val="28"/>
                <w:lang w:val="ru-RU"/>
              </w:rPr>
            </w:pPr>
          </w:p>
        </w:tc>
      </w:tr>
      <w:tr w:rsidR="00062902" w:rsidRPr="003941ED" w:rsidTr="00CD68F1">
        <w:trPr>
          <w:trHeight w:val="408"/>
        </w:trPr>
        <w:tc>
          <w:tcPr>
            <w:tcW w:w="9768" w:type="dxa"/>
            <w:gridSpan w:val="3"/>
            <w:hideMark/>
          </w:tcPr>
          <w:p w:rsidR="00062902" w:rsidRPr="004A685F" w:rsidRDefault="00062902" w:rsidP="00CD68F1">
            <w:pPr>
              <w:spacing w:line="256" w:lineRule="auto"/>
              <w:ind w:firstLine="462"/>
              <w:jc w:val="both"/>
              <w:rPr>
                <w:sz w:val="28"/>
                <w:szCs w:val="28"/>
                <w:lang w:val="ru-RU"/>
              </w:rPr>
            </w:pPr>
            <w:r w:rsidRPr="003941ED">
              <w:rPr>
                <w:rFonts w:cs="Calibri"/>
                <w:sz w:val="28"/>
                <w:szCs w:val="28"/>
                <w:lang w:val="ru-RU" w:eastAsia="en-US"/>
              </w:rPr>
              <w:t>Документи прий</w:t>
            </w:r>
            <w:r>
              <w:rPr>
                <w:rFonts w:cs="Calibri"/>
                <w:sz w:val="28"/>
                <w:szCs w:val="28"/>
                <w:lang w:val="ru-RU" w:eastAsia="en-US"/>
              </w:rPr>
              <w:t>маються з 09 години 00 хвилин 22 листопада</w:t>
            </w:r>
            <w:r w:rsidRPr="003941ED">
              <w:rPr>
                <w:rFonts w:cs="Calibri"/>
                <w:sz w:val="28"/>
                <w:szCs w:val="28"/>
                <w:lang w:val="ru-RU" w:eastAsia="en-US"/>
              </w:rPr>
              <w:t xml:space="preserve"> 2019 року до               </w:t>
            </w:r>
            <w:r>
              <w:rPr>
                <w:rFonts w:cs="Calibri"/>
                <w:sz w:val="28"/>
                <w:szCs w:val="28"/>
                <w:lang w:val="ru-RU" w:eastAsia="en-US"/>
              </w:rPr>
              <w:t>18 години 00 хвилин 01 рудня</w:t>
            </w:r>
            <w:r w:rsidRPr="003941ED">
              <w:rPr>
                <w:rFonts w:cs="Calibri"/>
                <w:sz w:val="28"/>
                <w:szCs w:val="28"/>
                <w:lang w:val="ru-RU" w:eastAsia="en-US"/>
              </w:rPr>
              <w:t xml:space="preserve"> 2019 року за адресою: вул. </w:t>
            </w:r>
            <w:r w:rsidRPr="004A685F">
              <w:rPr>
                <w:rFonts w:cs="Calibri"/>
                <w:sz w:val="28"/>
                <w:szCs w:val="28"/>
                <w:lang w:val="ru-RU" w:eastAsia="en-US"/>
              </w:rPr>
              <w:t>Брацлавська, 14, м. Вінниця.</w:t>
            </w:r>
          </w:p>
        </w:tc>
      </w:tr>
      <w:tr w:rsidR="00062902" w:rsidRPr="003941ED" w:rsidTr="00CD68F1">
        <w:trPr>
          <w:trHeight w:val="408"/>
        </w:trPr>
        <w:tc>
          <w:tcPr>
            <w:tcW w:w="9768" w:type="dxa"/>
            <w:gridSpan w:val="3"/>
          </w:tcPr>
          <w:p w:rsidR="00062902" w:rsidRPr="004A685F" w:rsidRDefault="00062902" w:rsidP="00CD68F1">
            <w:pPr>
              <w:spacing w:line="256" w:lineRule="auto"/>
              <w:jc w:val="both"/>
              <w:rPr>
                <w:sz w:val="28"/>
                <w:szCs w:val="28"/>
                <w:lang w:val="ru-RU"/>
              </w:rPr>
            </w:pPr>
          </w:p>
        </w:tc>
      </w:tr>
      <w:tr w:rsidR="00062902" w:rsidRPr="003941ED" w:rsidTr="00CD68F1">
        <w:trPr>
          <w:trHeight w:val="408"/>
        </w:trPr>
        <w:tc>
          <w:tcPr>
            <w:tcW w:w="9768" w:type="dxa"/>
            <w:gridSpan w:val="3"/>
            <w:hideMark/>
          </w:tcPr>
          <w:p w:rsidR="00062902" w:rsidRPr="003941ED" w:rsidRDefault="00062902" w:rsidP="00CD68F1">
            <w:pPr>
              <w:spacing w:line="256" w:lineRule="auto"/>
              <w:ind w:firstLine="462"/>
              <w:jc w:val="both"/>
              <w:rPr>
                <w:sz w:val="28"/>
                <w:szCs w:val="28"/>
              </w:rPr>
            </w:pPr>
            <w:r w:rsidRPr="003941ED">
              <w:rPr>
                <w:sz w:val="28"/>
                <w:szCs w:val="28"/>
              </w:rPr>
              <w:t>На  начальника служби інформаційно-аналітичної роботи Територіального  управління Служби судової охорони у Вінницькій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062902" w:rsidRPr="003941ED" w:rsidTr="00CD68F1">
        <w:trPr>
          <w:trHeight w:val="408"/>
        </w:trPr>
        <w:tc>
          <w:tcPr>
            <w:tcW w:w="9768" w:type="dxa"/>
            <w:gridSpan w:val="3"/>
          </w:tcPr>
          <w:p w:rsidR="00062902" w:rsidRPr="003941ED" w:rsidRDefault="00062902" w:rsidP="00CD68F1">
            <w:pPr>
              <w:spacing w:line="256" w:lineRule="auto"/>
              <w:jc w:val="both"/>
              <w:rPr>
                <w:sz w:val="28"/>
                <w:szCs w:val="28"/>
              </w:rPr>
            </w:pPr>
          </w:p>
        </w:tc>
      </w:tr>
      <w:tr w:rsidR="00062902" w:rsidRPr="003941ED" w:rsidTr="00CD68F1">
        <w:trPr>
          <w:trHeight w:val="408"/>
        </w:trPr>
        <w:tc>
          <w:tcPr>
            <w:tcW w:w="9768" w:type="dxa"/>
            <w:gridSpan w:val="3"/>
            <w:hideMark/>
          </w:tcPr>
          <w:p w:rsidR="00062902" w:rsidRPr="003941ED" w:rsidRDefault="00062902" w:rsidP="00CD68F1">
            <w:pPr>
              <w:spacing w:line="256" w:lineRule="auto"/>
              <w:ind w:firstLine="462"/>
              <w:jc w:val="both"/>
              <w:rPr>
                <w:b/>
                <w:sz w:val="28"/>
                <w:szCs w:val="28"/>
                <w:lang w:val="ru-RU"/>
              </w:rPr>
            </w:pPr>
            <w:r w:rsidRPr="003941ED">
              <w:rPr>
                <w:b/>
                <w:sz w:val="28"/>
                <w:szCs w:val="28"/>
                <w:lang w:val="ru-RU"/>
              </w:rPr>
              <w:t xml:space="preserve">5. Місце, дата та час початку проведення конкурсу: </w:t>
            </w:r>
          </w:p>
          <w:p w:rsidR="00062902" w:rsidRPr="003941ED" w:rsidRDefault="00062902" w:rsidP="00062902">
            <w:pPr>
              <w:spacing w:line="256" w:lineRule="auto"/>
              <w:jc w:val="both"/>
              <w:rPr>
                <w:sz w:val="28"/>
                <w:szCs w:val="28"/>
                <w:lang w:val="ru-RU"/>
              </w:rPr>
            </w:pPr>
            <w:r w:rsidRPr="003941ED">
              <w:rPr>
                <w:sz w:val="28"/>
                <w:szCs w:val="28"/>
                <w:lang w:val="ru-RU"/>
              </w:rPr>
              <w:t xml:space="preserve">М.Вінниця, вул. Брацлавська, 14, Територіальне управління Служби судової </w:t>
            </w:r>
            <w:r>
              <w:rPr>
                <w:sz w:val="28"/>
                <w:szCs w:val="28"/>
                <w:lang w:val="ru-RU"/>
              </w:rPr>
              <w:t>охорон</w:t>
            </w:r>
            <w:r w:rsidR="00CF6D4A">
              <w:rPr>
                <w:sz w:val="28"/>
                <w:szCs w:val="28"/>
                <w:lang w:val="ru-RU"/>
              </w:rPr>
              <w:t>и у</w:t>
            </w:r>
            <w:proofErr w:type="gramStart"/>
            <w:r w:rsidR="00CF6D4A">
              <w:rPr>
                <w:sz w:val="28"/>
                <w:szCs w:val="28"/>
                <w:lang w:val="ru-RU"/>
              </w:rPr>
              <w:t xml:space="preserve"> В</w:t>
            </w:r>
            <w:proofErr w:type="gramEnd"/>
            <w:r w:rsidR="00CF6D4A">
              <w:rPr>
                <w:sz w:val="28"/>
                <w:szCs w:val="28"/>
                <w:lang w:val="ru-RU"/>
              </w:rPr>
              <w:t xml:space="preserve">інницькій області з 10.00 год. </w:t>
            </w:r>
            <w:r w:rsidR="00CF6D4A" w:rsidRPr="00CF6D4A">
              <w:rPr>
                <w:sz w:val="28"/>
                <w:szCs w:val="28"/>
                <w:lang w:val="ru-RU"/>
              </w:rPr>
              <w:t>04</w:t>
            </w:r>
            <w:r w:rsidR="00CF6D4A">
              <w:rPr>
                <w:sz w:val="28"/>
                <w:szCs w:val="28"/>
                <w:lang w:val="ru-RU"/>
              </w:rPr>
              <w:t xml:space="preserve"> та 05</w:t>
            </w:r>
            <w:r>
              <w:rPr>
                <w:sz w:val="28"/>
                <w:szCs w:val="28"/>
                <w:lang w:val="ru-RU"/>
              </w:rPr>
              <w:t xml:space="preserve"> грудня </w:t>
            </w:r>
            <w:r w:rsidRPr="003941ED">
              <w:rPr>
                <w:sz w:val="28"/>
                <w:szCs w:val="28"/>
                <w:lang w:val="ru-RU"/>
              </w:rPr>
              <w:t>2019 року.</w:t>
            </w:r>
          </w:p>
        </w:tc>
      </w:tr>
      <w:tr w:rsidR="00062902" w:rsidRPr="003941ED" w:rsidTr="00CD68F1">
        <w:trPr>
          <w:trHeight w:val="408"/>
        </w:trPr>
        <w:tc>
          <w:tcPr>
            <w:tcW w:w="9768" w:type="dxa"/>
            <w:gridSpan w:val="3"/>
          </w:tcPr>
          <w:p w:rsidR="00062902" w:rsidRPr="003941ED" w:rsidRDefault="00062902" w:rsidP="00CD68F1">
            <w:pPr>
              <w:widowControl w:val="0"/>
              <w:tabs>
                <w:tab w:val="left" w:pos="142"/>
              </w:tabs>
              <w:snapToGrid w:val="0"/>
              <w:spacing w:line="256" w:lineRule="auto"/>
              <w:ind w:firstLine="462"/>
              <w:jc w:val="both"/>
              <w:rPr>
                <w:b/>
                <w:color w:val="000000"/>
                <w:sz w:val="28"/>
                <w:szCs w:val="28"/>
                <w:lang w:val="ru-RU"/>
              </w:rPr>
            </w:pPr>
          </w:p>
          <w:p w:rsidR="00062902" w:rsidRPr="003941ED" w:rsidRDefault="00062902" w:rsidP="00CD68F1">
            <w:pPr>
              <w:spacing w:line="256" w:lineRule="auto"/>
              <w:ind w:firstLine="455"/>
              <w:jc w:val="both"/>
              <w:rPr>
                <w:b/>
                <w:color w:val="000000"/>
                <w:sz w:val="28"/>
                <w:szCs w:val="28"/>
                <w:lang w:val="ru-RU"/>
              </w:rPr>
            </w:pPr>
            <w:r w:rsidRPr="003941ED">
              <w:rPr>
                <w:b/>
                <w:color w:val="000000"/>
                <w:sz w:val="28"/>
                <w:szCs w:val="28"/>
                <w:lang w:val="ru-RU"/>
              </w:rPr>
              <w:t xml:space="preserve">6. Прізвище, ім’я та по батькові, номер телефону та адреса електронної </w:t>
            </w:r>
            <w:r w:rsidRPr="003941ED">
              <w:rPr>
                <w:b/>
                <w:color w:val="000000"/>
                <w:sz w:val="28"/>
                <w:szCs w:val="28"/>
                <w:lang w:val="ru-RU"/>
              </w:rPr>
              <w:lastRenderedPageBreak/>
              <w:t>пошти особи, яка надає додаткову інформацію з питань проведення конкурсу:</w:t>
            </w:r>
          </w:p>
          <w:p w:rsidR="00062902" w:rsidRPr="003941ED" w:rsidRDefault="00062902" w:rsidP="00CD68F1">
            <w:pPr>
              <w:spacing w:line="256" w:lineRule="auto"/>
              <w:ind w:firstLine="597"/>
              <w:jc w:val="both"/>
              <w:rPr>
                <w:color w:val="000000"/>
                <w:sz w:val="28"/>
                <w:szCs w:val="28"/>
                <w:lang w:val="ru-RU"/>
              </w:rPr>
            </w:pPr>
            <w:r>
              <w:rPr>
                <w:sz w:val="28"/>
                <w:szCs w:val="28"/>
                <w:lang w:val="ru-RU"/>
              </w:rPr>
              <w:t>Градижна Аліна Миколаївна</w:t>
            </w:r>
            <w:r w:rsidRPr="003941ED">
              <w:rPr>
                <w:sz w:val="28"/>
                <w:szCs w:val="28"/>
                <w:lang w:val="ru-RU"/>
              </w:rPr>
              <w:t xml:space="preserve">, (096) 015-37-37, </w:t>
            </w:r>
            <w:hyperlink r:id="rId10" w:history="1">
              <w:r w:rsidRPr="003941ED">
                <w:rPr>
                  <w:rStyle w:val="a6"/>
                  <w:b/>
                  <w:sz w:val="28"/>
                  <w:szCs w:val="28"/>
                  <w:lang w:val="en-US"/>
                </w:rPr>
                <w:t>sokyran</w:t>
              </w:r>
              <w:r w:rsidRPr="003941ED">
                <w:rPr>
                  <w:rStyle w:val="a6"/>
                  <w:b/>
                  <w:sz w:val="28"/>
                  <w:szCs w:val="28"/>
                  <w:lang w:val="ru-RU"/>
                </w:rPr>
                <w:t>@</w:t>
              </w:r>
              <w:r w:rsidRPr="003941ED">
                <w:rPr>
                  <w:rStyle w:val="a6"/>
                  <w:b/>
                  <w:sz w:val="28"/>
                  <w:szCs w:val="28"/>
                  <w:lang w:val="en-US"/>
                </w:rPr>
                <w:t>sso</w:t>
              </w:r>
              <w:r w:rsidRPr="003941ED">
                <w:rPr>
                  <w:rStyle w:val="a6"/>
                  <w:b/>
                  <w:sz w:val="28"/>
                  <w:szCs w:val="28"/>
                  <w:lang w:val="ru-RU"/>
                </w:rPr>
                <w:t>.</w:t>
              </w:r>
              <w:r w:rsidRPr="003941ED">
                <w:rPr>
                  <w:rStyle w:val="a6"/>
                  <w:b/>
                  <w:sz w:val="28"/>
                  <w:szCs w:val="28"/>
                  <w:lang w:val="en-US"/>
                </w:rPr>
                <w:t>court</w:t>
              </w:r>
              <w:r w:rsidRPr="003941ED">
                <w:rPr>
                  <w:rStyle w:val="a6"/>
                  <w:b/>
                  <w:sz w:val="28"/>
                  <w:szCs w:val="28"/>
                  <w:lang w:val="ru-RU"/>
                </w:rPr>
                <w:t>.</w:t>
              </w:r>
              <w:r w:rsidRPr="003941ED">
                <w:rPr>
                  <w:rStyle w:val="a6"/>
                  <w:b/>
                  <w:sz w:val="28"/>
                  <w:szCs w:val="28"/>
                  <w:lang w:val="en-US"/>
                </w:rPr>
                <w:t>gov</w:t>
              </w:r>
              <w:r w:rsidRPr="003941ED">
                <w:rPr>
                  <w:rStyle w:val="a6"/>
                  <w:b/>
                  <w:sz w:val="28"/>
                  <w:szCs w:val="28"/>
                  <w:lang w:val="ru-RU"/>
                </w:rPr>
                <w:t>.</w:t>
              </w:r>
              <w:r w:rsidRPr="003941ED">
                <w:rPr>
                  <w:rStyle w:val="a6"/>
                  <w:b/>
                  <w:sz w:val="28"/>
                  <w:szCs w:val="28"/>
                  <w:lang w:val="en-US"/>
                </w:rPr>
                <w:t>ua</w:t>
              </w:r>
            </w:hyperlink>
            <w:r w:rsidRPr="003941ED">
              <w:rPr>
                <w:b/>
                <w:sz w:val="28"/>
                <w:szCs w:val="28"/>
                <w:lang w:val="ru-RU"/>
              </w:rPr>
              <w:t>.</w:t>
            </w:r>
          </w:p>
        </w:tc>
      </w:tr>
      <w:tr w:rsidR="00062902" w:rsidRPr="003941ED" w:rsidTr="00CD68F1">
        <w:trPr>
          <w:trHeight w:val="408"/>
        </w:trPr>
        <w:tc>
          <w:tcPr>
            <w:tcW w:w="9768" w:type="dxa"/>
            <w:gridSpan w:val="3"/>
          </w:tcPr>
          <w:p w:rsidR="00062902" w:rsidRPr="003941ED" w:rsidRDefault="00062902" w:rsidP="00CD68F1">
            <w:pPr>
              <w:spacing w:line="256" w:lineRule="auto"/>
              <w:jc w:val="both"/>
              <w:rPr>
                <w:sz w:val="28"/>
                <w:szCs w:val="28"/>
                <w:lang w:val="ru-RU"/>
              </w:rPr>
            </w:pPr>
          </w:p>
        </w:tc>
      </w:tr>
      <w:tr w:rsidR="00062902" w:rsidRPr="003941ED" w:rsidTr="00CD68F1">
        <w:trPr>
          <w:trHeight w:val="408"/>
        </w:trPr>
        <w:tc>
          <w:tcPr>
            <w:tcW w:w="9768" w:type="dxa"/>
            <w:gridSpan w:val="3"/>
            <w:hideMark/>
          </w:tcPr>
          <w:p w:rsidR="00062902" w:rsidRPr="003941ED" w:rsidRDefault="00062902" w:rsidP="00CD68F1">
            <w:pPr>
              <w:spacing w:line="256" w:lineRule="auto"/>
              <w:jc w:val="center"/>
              <w:rPr>
                <w:b/>
                <w:sz w:val="28"/>
                <w:szCs w:val="28"/>
                <w:lang w:val="en-US"/>
              </w:rPr>
            </w:pPr>
            <w:r w:rsidRPr="003941ED">
              <w:rPr>
                <w:b/>
                <w:sz w:val="28"/>
                <w:szCs w:val="28"/>
                <w:lang w:val="en-US"/>
              </w:rPr>
              <w:t>Кваліфікаційні вимоги.</w:t>
            </w:r>
          </w:p>
        </w:tc>
      </w:tr>
      <w:tr w:rsidR="00062902" w:rsidRPr="003941ED" w:rsidTr="00CD68F1">
        <w:trPr>
          <w:trHeight w:val="408"/>
        </w:trPr>
        <w:tc>
          <w:tcPr>
            <w:tcW w:w="4032" w:type="dxa"/>
            <w:gridSpan w:val="2"/>
            <w:hideMark/>
          </w:tcPr>
          <w:p w:rsidR="00062902" w:rsidRPr="003941ED" w:rsidRDefault="00062902" w:rsidP="00CD68F1">
            <w:pPr>
              <w:spacing w:line="256" w:lineRule="auto"/>
              <w:jc w:val="both"/>
              <w:rPr>
                <w:sz w:val="28"/>
                <w:szCs w:val="28"/>
                <w:lang w:val="en-US"/>
              </w:rPr>
            </w:pPr>
            <w:r w:rsidRPr="003941ED">
              <w:rPr>
                <w:sz w:val="28"/>
                <w:szCs w:val="28"/>
                <w:lang w:val="en-US"/>
              </w:rPr>
              <w:t>1. Освіта</w:t>
            </w:r>
          </w:p>
        </w:tc>
        <w:tc>
          <w:tcPr>
            <w:tcW w:w="5736" w:type="dxa"/>
          </w:tcPr>
          <w:p w:rsidR="00062902" w:rsidRPr="003941ED" w:rsidRDefault="00062902" w:rsidP="00CD68F1">
            <w:pPr>
              <w:spacing w:line="256" w:lineRule="auto"/>
              <w:jc w:val="both"/>
              <w:rPr>
                <w:sz w:val="28"/>
                <w:szCs w:val="28"/>
                <w:lang w:val="ru-RU"/>
              </w:rPr>
            </w:pPr>
            <w:r w:rsidRPr="003941ED">
              <w:rPr>
                <w:sz w:val="28"/>
                <w:szCs w:val="28"/>
                <w:lang w:val="ru-RU"/>
              </w:rPr>
              <w:t>вища освіта у галузі знань «Правознавство», «Воєнні науки», «Національна безпека», ступінь вищої освіти – магістр*</w:t>
            </w:r>
          </w:p>
        </w:tc>
      </w:tr>
      <w:tr w:rsidR="00062902" w:rsidRPr="003941ED" w:rsidTr="00CD68F1">
        <w:trPr>
          <w:trHeight w:val="408"/>
        </w:trPr>
        <w:tc>
          <w:tcPr>
            <w:tcW w:w="4032" w:type="dxa"/>
            <w:gridSpan w:val="2"/>
            <w:hideMark/>
          </w:tcPr>
          <w:p w:rsidR="00062902" w:rsidRPr="003941ED" w:rsidRDefault="00062902" w:rsidP="00CD68F1">
            <w:pPr>
              <w:spacing w:line="256" w:lineRule="auto"/>
              <w:jc w:val="both"/>
              <w:rPr>
                <w:sz w:val="28"/>
                <w:szCs w:val="28"/>
                <w:lang w:val="en-US"/>
              </w:rPr>
            </w:pPr>
            <w:r w:rsidRPr="003941ED">
              <w:rPr>
                <w:sz w:val="28"/>
                <w:szCs w:val="28"/>
                <w:lang w:val="en-US"/>
              </w:rPr>
              <w:t>2. Досвід роботи</w:t>
            </w:r>
          </w:p>
        </w:tc>
        <w:tc>
          <w:tcPr>
            <w:tcW w:w="5736" w:type="dxa"/>
            <w:hideMark/>
          </w:tcPr>
          <w:p w:rsidR="00062902" w:rsidRPr="003941ED" w:rsidRDefault="00062902" w:rsidP="00CD68F1">
            <w:pPr>
              <w:spacing w:line="256" w:lineRule="auto"/>
              <w:jc w:val="both"/>
              <w:rPr>
                <w:sz w:val="28"/>
                <w:szCs w:val="28"/>
                <w:lang w:val="ru-RU"/>
              </w:rPr>
            </w:pPr>
            <w:r w:rsidRPr="003941ED">
              <w:rPr>
                <w:sz w:val="28"/>
                <w:szCs w:val="28"/>
                <w:lang w:val="ru-RU"/>
              </w:rPr>
              <w:t>загальний стаж роботи  – не менше 10 років;</w:t>
            </w:r>
          </w:p>
          <w:p w:rsidR="00062902" w:rsidRPr="003941ED" w:rsidRDefault="00062902" w:rsidP="00CD68F1">
            <w:pPr>
              <w:spacing w:line="256" w:lineRule="auto"/>
              <w:jc w:val="both"/>
              <w:rPr>
                <w:sz w:val="28"/>
                <w:szCs w:val="28"/>
                <w:lang w:val="ru-RU"/>
              </w:rPr>
            </w:pPr>
            <w:r w:rsidRPr="003941ED">
              <w:rPr>
                <w:sz w:val="28"/>
                <w:szCs w:val="28"/>
                <w:lang w:val="ru-RU"/>
              </w:rPr>
              <w:t>стаж роботи на керівних посадах – не менше чотирьох років.</w:t>
            </w:r>
          </w:p>
        </w:tc>
      </w:tr>
      <w:tr w:rsidR="00062902" w:rsidRPr="003941ED" w:rsidTr="00CD68F1">
        <w:trPr>
          <w:trHeight w:val="408"/>
        </w:trPr>
        <w:tc>
          <w:tcPr>
            <w:tcW w:w="4032" w:type="dxa"/>
            <w:gridSpan w:val="2"/>
          </w:tcPr>
          <w:p w:rsidR="00062902" w:rsidRPr="003941ED" w:rsidRDefault="00062902" w:rsidP="00CD68F1">
            <w:pPr>
              <w:spacing w:line="256" w:lineRule="auto"/>
              <w:jc w:val="both"/>
              <w:rPr>
                <w:sz w:val="28"/>
                <w:szCs w:val="28"/>
                <w:lang w:val="ru-RU"/>
              </w:rPr>
            </w:pPr>
          </w:p>
        </w:tc>
        <w:tc>
          <w:tcPr>
            <w:tcW w:w="5736" w:type="dxa"/>
          </w:tcPr>
          <w:p w:rsidR="00062902" w:rsidRPr="003941ED" w:rsidRDefault="00062902" w:rsidP="00CD68F1">
            <w:pPr>
              <w:spacing w:line="256" w:lineRule="auto"/>
              <w:jc w:val="both"/>
              <w:rPr>
                <w:sz w:val="28"/>
                <w:szCs w:val="28"/>
                <w:lang w:val="ru-RU"/>
              </w:rPr>
            </w:pPr>
          </w:p>
        </w:tc>
      </w:tr>
      <w:tr w:rsidR="00062902" w:rsidRPr="003941ED" w:rsidTr="00CD68F1">
        <w:trPr>
          <w:trHeight w:val="408"/>
        </w:trPr>
        <w:tc>
          <w:tcPr>
            <w:tcW w:w="4032" w:type="dxa"/>
            <w:gridSpan w:val="2"/>
            <w:hideMark/>
          </w:tcPr>
          <w:p w:rsidR="00062902" w:rsidRPr="003941ED" w:rsidRDefault="00062902" w:rsidP="00CD68F1">
            <w:pPr>
              <w:spacing w:line="240" w:lineRule="atLeast"/>
              <w:ind w:right="-39"/>
              <w:jc w:val="both"/>
              <w:rPr>
                <w:sz w:val="28"/>
                <w:szCs w:val="28"/>
                <w:lang w:val="en-US"/>
              </w:rPr>
            </w:pPr>
            <w:r w:rsidRPr="003941ED">
              <w:rPr>
                <w:sz w:val="28"/>
                <w:szCs w:val="28"/>
                <w:lang w:val="en-US"/>
              </w:rPr>
              <w:t>3. Володіння державною мовою</w:t>
            </w:r>
          </w:p>
        </w:tc>
        <w:tc>
          <w:tcPr>
            <w:tcW w:w="5736" w:type="dxa"/>
            <w:hideMark/>
          </w:tcPr>
          <w:p w:rsidR="00062902" w:rsidRPr="003941ED" w:rsidRDefault="00062902" w:rsidP="00CD68F1">
            <w:pPr>
              <w:spacing w:line="240" w:lineRule="atLeast"/>
              <w:jc w:val="both"/>
              <w:rPr>
                <w:sz w:val="28"/>
                <w:szCs w:val="28"/>
                <w:lang w:val="en-US"/>
              </w:rPr>
            </w:pPr>
            <w:r w:rsidRPr="003941ED">
              <w:rPr>
                <w:sz w:val="28"/>
                <w:szCs w:val="28"/>
                <w:lang w:val="en-US"/>
              </w:rPr>
              <w:t>вільне володіння державною мовою.</w:t>
            </w:r>
          </w:p>
        </w:tc>
      </w:tr>
      <w:tr w:rsidR="00062902" w:rsidRPr="003941ED" w:rsidTr="00CD68F1">
        <w:trPr>
          <w:trHeight w:val="408"/>
        </w:trPr>
        <w:tc>
          <w:tcPr>
            <w:tcW w:w="9768" w:type="dxa"/>
            <w:gridSpan w:val="3"/>
          </w:tcPr>
          <w:p w:rsidR="00062902" w:rsidRPr="003941ED" w:rsidRDefault="00062902" w:rsidP="00CD68F1">
            <w:pPr>
              <w:spacing w:line="240" w:lineRule="atLeast"/>
              <w:jc w:val="both"/>
              <w:rPr>
                <w:sz w:val="28"/>
                <w:szCs w:val="28"/>
                <w:lang w:val="en-US"/>
              </w:rPr>
            </w:pPr>
          </w:p>
        </w:tc>
      </w:tr>
      <w:tr w:rsidR="00062902" w:rsidRPr="003941ED" w:rsidTr="00CD68F1">
        <w:trPr>
          <w:trHeight w:val="408"/>
        </w:trPr>
        <w:tc>
          <w:tcPr>
            <w:tcW w:w="9768" w:type="dxa"/>
            <w:gridSpan w:val="3"/>
            <w:hideMark/>
          </w:tcPr>
          <w:p w:rsidR="00062902" w:rsidRPr="003941ED" w:rsidRDefault="00062902" w:rsidP="00CD68F1">
            <w:pPr>
              <w:spacing w:line="240" w:lineRule="atLeast"/>
              <w:jc w:val="center"/>
              <w:rPr>
                <w:b/>
                <w:sz w:val="28"/>
                <w:szCs w:val="28"/>
                <w:lang w:val="en-US"/>
              </w:rPr>
            </w:pPr>
            <w:r w:rsidRPr="003941ED">
              <w:rPr>
                <w:b/>
                <w:sz w:val="28"/>
                <w:szCs w:val="28"/>
                <w:lang w:val="en-US"/>
              </w:rPr>
              <w:t>Вимоги до компетентності.</w:t>
            </w:r>
          </w:p>
        </w:tc>
      </w:tr>
      <w:tr w:rsidR="00062902" w:rsidRPr="003941ED" w:rsidTr="00CD68F1">
        <w:trPr>
          <w:trHeight w:val="408"/>
        </w:trPr>
        <w:tc>
          <w:tcPr>
            <w:tcW w:w="4008" w:type="dxa"/>
            <w:hideMark/>
          </w:tcPr>
          <w:p w:rsidR="00062902" w:rsidRPr="003941ED" w:rsidRDefault="00062902" w:rsidP="00CD68F1">
            <w:pPr>
              <w:spacing w:line="256" w:lineRule="auto"/>
              <w:rPr>
                <w:sz w:val="28"/>
                <w:szCs w:val="28"/>
                <w:lang w:val="en-US"/>
              </w:rPr>
            </w:pPr>
            <w:r w:rsidRPr="003941ED">
              <w:rPr>
                <w:sz w:val="28"/>
                <w:szCs w:val="28"/>
                <w:lang w:val="en-US"/>
              </w:rPr>
              <w:t>1. Наявність лідерських якостей</w:t>
            </w:r>
          </w:p>
        </w:tc>
        <w:tc>
          <w:tcPr>
            <w:tcW w:w="5760" w:type="dxa"/>
            <w:gridSpan w:val="2"/>
          </w:tcPr>
          <w:p w:rsidR="00062902" w:rsidRPr="003941ED" w:rsidRDefault="00062902" w:rsidP="00CD68F1">
            <w:pPr>
              <w:spacing w:line="256" w:lineRule="auto"/>
              <w:jc w:val="both"/>
              <w:rPr>
                <w:sz w:val="28"/>
                <w:szCs w:val="28"/>
                <w:lang w:val="ru-RU"/>
              </w:rPr>
            </w:pPr>
            <w:r w:rsidRPr="003941ED">
              <w:rPr>
                <w:sz w:val="28"/>
                <w:szCs w:val="28"/>
                <w:lang w:val="ru-RU"/>
              </w:rPr>
              <w:t>встановлення цілей, пріоритетів та орієнтирів;</w:t>
            </w:r>
          </w:p>
          <w:p w:rsidR="00062902" w:rsidRPr="003941ED" w:rsidRDefault="00062902" w:rsidP="00CD68F1">
            <w:pPr>
              <w:spacing w:line="256" w:lineRule="auto"/>
              <w:jc w:val="both"/>
              <w:rPr>
                <w:sz w:val="28"/>
                <w:szCs w:val="28"/>
                <w:lang w:val="ru-RU"/>
              </w:rPr>
            </w:pPr>
            <w:r w:rsidRPr="003941ED">
              <w:rPr>
                <w:sz w:val="28"/>
                <w:szCs w:val="28"/>
                <w:lang w:val="ru-RU"/>
              </w:rPr>
              <w:t>стратегічне планування;</w:t>
            </w:r>
          </w:p>
          <w:p w:rsidR="00062902" w:rsidRPr="003941ED" w:rsidRDefault="00062902" w:rsidP="00CD68F1">
            <w:pPr>
              <w:spacing w:line="256" w:lineRule="auto"/>
              <w:jc w:val="both"/>
              <w:rPr>
                <w:sz w:val="28"/>
                <w:szCs w:val="28"/>
                <w:lang w:val="ru-RU"/>
              </w:rPr>
            </w:pPr>
            <w:r w:rsidRPr="003941ED">
              <w:rPr>
                <w:sz w:val="28"/>
                <w:szCs w:val="28"/>
                <w:lang w:val="ru-RU"/>
              </w:rPr>
              <w:t>багатофункціональність;</w:t>
            </w:r>
          </w:p>
          <w:p w:rsidR="00062902" w:rsidRPr="003941ED" w:rsidRDefault="00062902" w:rsidP="00CD68F1">
            <w:pPr>
              <w:spacing w:line="256" w:lineRule="auto"/>
              <w:jc w:val="both"/>
              <w:rPr>
                <w:sz w:val="28"/>
                <w:szCs w:val="28"/>
                <w:lang w:val="ru-RU"/>
              </w:rPr>
            </w:pPr>
            <w:r w:rsidRPr="003941ED">
              <w:rPr>
                <w:sz w:val="28"/>
                <w:szCs w:val="28"/>
                <w:lang w:val="ru-RU"/>
              </w:rPr>
              <w:t>ведення ділових переговорів;</w:t>
            </w:r>
          </w:p>
          <w:p w:rsidR="00062902" w:rsidRPr="003941ED" w:rsidRDefault="00062902" w:rsidP="00CD68F1">
            <w:pPr>
              <w:spacing w:line="256" w:lineRule="auto"/>
              <w:jc w:val="both"/>
              <w:rPr>
                <w:sz w:val="28"/>
                <w:szCs w:val="28"/>
                <w:lang w:val="en-US"/>
              </w:rPr>
            </w:pPr>
            <w:r w:rsidRPr="003941ED">
              <w:rPr>
                <w:sz w:val="28"/>
                <w:szCs w:val="28"/>
                <w:lang w:val="en-US"/>
              </w:rPr>
              <w:t>досягнення кінцевих результатів.</w:t>
            </w:r>
          </w:p>
        </w:tc>
      </w:tr>
      <w:tr w:rsidR="00062902" w:rsidRPr="003941ED" w:rsidTr="00CD68F1">
        <w:trPr>
          <w:trHeight w:val="408"/>
        </w:trPr>
        <w:tc>
          <w:tcPr>
            <w:tcW w:w="4008" w:type="dxa"/>
            <w:hideMark/>
          </w:tcPr>
          <w:p w:rsidR="00062902" w:rsidRPr="003941ED" w:rsidRDefault="00062902" w:rsidP="00CD68F1">
            <w:pPr>
              <w:spacing w:line="256" w:lineRule="auto"/>
              <w:rPr>
                <w:sz w:val="28"/>
                <w:szCs w:val="28"/>
                <w:lang w:val="en-US"/>
              </w:rPr>
            </w:pPr>
            <w:r w:rsidRPr="003941ED">
              <w:rPr>
                <w:sz w:val="28"/>
                <w:szCs w:val="28"/>
                <w:lang w:val="en-US"/>
              </w:rPr>
              <w:t>2. Вміння приймати ефективні рішення</w:t>
            </w:r>
          </w:p>
        </w:tc>
        <w:tc>
          <w:tcPr>
            <w:tcW w:w="5760" w:type="dxa"/>
            <w:gridSpan w:val="2"/>
          </w:tcPr>
          <w:p w:rsidR="00062902" w:rsidRPr="003941ED" w:rsidRDefault="00062902" w:rsidP="00CD68F1">
            <w:pPr>
              <w:spacing w:line="256" w:lineRule="auto"/>
              <w:jc w:val="both"/>
              <w:rPr>
                <w:sz w:val="28"/>
                <w:szCs w:val="28"/>
                <w:lang w:val="ru-RU"/>
              </w:rPr>
            </w:pPr>
            <w:r w:rsidRPr="003941ED">
              <w:rPr>
                <w:sz w:val="28"/>
                <w:szCs w:val="28"/>
                <w:lang w:val="ru-RU"/>
              </w:rPr>
              <w:t>здатність швидко приймати рішення та діяти в екстремальних ситуаціях.</w:t>
            </w:r>
          </w:p>
        </w:tc>
      </w:tr>
      <w:tr w:rsidR="00062902" w:rsidRPr="003941ED" w:rsidTr="00CD68F1">
        <w:trPr>
          <w:trHeight w:val="408"/>
        </w:trPr>
        <w:tc>
          <w:tcPr>
            <w:tcW w:w="4008" w:type="dxa"/>
            <w:hideMark/>
          </w:tcPr>
          <w:p w:rsidR="00062902" w:rsidRPr="003941ED" w:rsidRDefault="00062902" w:rsidP="00CD68F1">
            <w:pPr>
              <w:spacing w:line="256" w:lineRule="auto"/>
              <w:rPr>
                <w:sz w:val="28"/>
                <w:szCs w:val="28"/>
                <w:lang w:val="en-US"/>
              </w:rPr>
            </w:pPr>
            <w:r w:rsidRPr="003941ED">
              <w:rPr>
                <w:sz w:val="28"/>
                <w:szCs w:val="28"/>
                <w:lang w:val="en-US"/>
              </w:rPr>
              <w:t>3. Комунікація та взаємодія</w:t>
            </w:r>
          </w:p>
        </w:tc>
        <w:tc>
          <w:tcPr>
            <w:tcW w:w="5760" w:type="dxa"/>
            <w:gridSpan w:val="2"/>
          </w:tcPr>
          <w:p w:rsidR="00062902" w:rsidRPr="003941ED" w:rsidRDefault="00062902" w:rsidP="00CD68F1">
            <w:pPr>
              <w:spacing w:line="256" w:lineRule="auto"/>
              <w:jc w:val="both"/>
              <w:rPr>
                <w:sz w:val="28"/>
                <w:szCs w:val="28"/>
                <w:lang w:val="ru-RU"/>
              </w:rPr>
            </w:pPr>
            <w:r w:rsidRPr="003941ED">
              <w:rPr>
                <w:sz w:val="28"/>
                <w:szCs w:val="28"/>
                <w:lang w:val="ru-RU"/>
              </w:rPr>
              <w:t>вміння здійснювати ефективну комунікацію та проводити публічні виступи;</w:t>
            </w:r>
          </w:p>
          <w:p w:rsidR="00062902" w:rsidRPr="003941ED" w:rsidRDefault="00062902" w:rsidP="00CD68F1">
            <w:pPr>
              <w:spacing w:line="256" w:lineRule="auto"/>
              <w:jc w:val="both"/>
              <w:rPr>
                <w:sz w:val="28"/>
                <w:szCs w:val="28"/>
                <w:lang w:val="en-US"/>
              </w:rPr>
            </w:pPr>
            <w:r w:rsidRPr="003941ED">
              <w:rPr>
                <w:sz w:val="28"/>
                <w:szCs w:val="28"/>
                <w:lang w:val="en-US"/>
              </w:rPr>
              <w:t>відкритість.</w:t>
            </w:r>
          </w:p>
        </w:tc>
      </w:tr>
      <w:tr w:rsidR="00062902" w:rsidRPr="003941ED" w:rsidTr="00CD68F1">
        <w:trPr>
          <w:trHeight w:val="408"/>
        </w:trPr>
        <w:tc>
          <w:tcPr>
            <w:tcW w:w="4008" w:type="dxa"/>
            <w:hideMark/>
          </w:tcPr>
          <w:p w:rsidR="00062902" w:rsidRPr="003941ED" w:rsidRDefault="00062902" w:rsidP="00CD68F1">
            <w:pPr>
              <w:spacing w:line="256" w:lineRule="auto"/>
              <w:rPr>
                <w:sz w:val="28"/>
                <w:szCs w:val="28"/>
                <w:lang w:val="en-US"/>
              </w:rPr>
            </w:pPr>
            <w:r w:rsidRPr="003941ED">
              <w:rPr>
                <w:sz w:val="28"/>
                <w:szCs w:val="28"/>
                <w:lang w:val="en-US"/>
              </w:rPr>
              <w:t>4. Управління організацією та персоналом</w:t>
            </w:r>
          </w:p>
        </w:tc>
        <w:tc>
          <w:tcPr>
            <w:tcW w:w="5760" w:type="dxa"/>
            <w:gridSpan w:val="2"/>
          </w:tcPr>
          <w:p w:rsidR="00062902" w:rsidRPr="003941ED" w:rsidRDefault="00062902" w:rsidP="00CD68F1">
            <w:pPr>
              <w:spacing w:line="256" w:lineRule="auto"/>
              <w:jc w:val="both"/>
              <w:rPr>
                <w:sz w:val="28"/>
                <w:szCs w:val="28"/>
                <w:lang w:val="ru-RU"/>
              </w:rPr>
            </w:pPr>
            <w:r w:rsidRPr="003941ED">
              <w:rPr>
                <w:sz w:val="28"/>
                <w:szCs w:val="28"/>
                <w:lang w:val="ru-RU"/>
              </w:rPr>
              <w:t>організація роботи та контроль;</w:t>
            </w:r>
          </w:p>
          <w:p w:rsidR="00062902" w:rsidRPr="003941ED" w:rsidRDefault="00062902" w:rsidP="00CD68F1">
            <w:pPr>
              <w:spacing w:line="256" w:lineRule="auto"/>
              <w:jc w:val="both"/>
              <w:rPr>
                <w:sz w:val="28"/>
                <w:szCs w:val="28"/>
                <w:lang w:val="ru-RU"/>
              </w:rPr>
            </w:pPr>
            <w:r w:rsidRPr="003941ED">
              <w:rPr>
                <w:sz w:val="28"/>
                <w:szCs w:val="28"/>
                <w:lang w:val="ru-RU"/>
              </w:rPr>
              <w:t>управління людськими ресурсами;</w:t>
            </w:r>
          </w:p>
          <w:p w:rsidR="00062902" w:rsidRPr="003941ED" w:rsidRDefault="00062902" w:rsidP="00CD68F1">
            <w:pPr>
              <w:spacing w:line="256" w:lineRule="auto"/>
              <w:jc w:val="both"/>
              <w:rPr>
                <w:sz w:val="28"/>
                <w:szCs w:val="28"/>
                <w:lang w:val="en-US"/>
              </w:rPr>
            </w:pPr>
            <w:r w:rsidRPr="003941ED">
              <w:rPr>
                <w:sz w:val="28"/>
                <w:szCs w:val="28"/>
                <w:lang w:val="en-US"/>
              </w:rPr>
              <w:t>вміння мотивувати підлеглих працівників.</w:t>
            </w:r>
          </w:p>
        </w:tc>
      </w:tr>
      <w:tr w:rsidR="00062902" w:rsidRPr="003941ED" w:rsidTr="00CD68F1">
        <w:trPr>
          <w:trHeight w:val="408"/>
        </w:trPr>
        <w:tc>
          <w:tcPr>
            <w:tcW w:w="4008" w:type="dxa"/>
            <w:hideMark/>
          </w:tcPr>
          <w:p w:rsidR="00062902" w:rsidRPr="003941ED" w:rsidRDefault="00062902" w:rsidP="00CD68F1">
            <w:pPr>
              <w:spacing w:line="256" w:lineRule="auto"/>
              <w:rPr>
                <w:sz w:val="28"/>
                <w:szCs w:val="28"/>
                <w:lang w:val="en-US"/>
              </w:rPr>
            </w:pPr>
            <w:r w:rsidRPr="003941ED">
              <w:rPr>
                <w:sz w:val="28"/>
                <w:szCs w:val="28"/>
                <w:lang w:val="en-US"/>
              </w:rPr>
              <w:t>5. Особистісні компетенції</w:t>
            </w:r>
          </w:p>
        </w:tc>
        <w:tc>
          <w:tcPr>
            <w:tcW w:w="5760" w:type="dxa"/>
            <w:gridSpan w:val="2"/>
          </w:tcPr>
          <w:p w:rsidR="00062902" w:rsidRPr="003941ED" w:rsidRDefault="00062902" w:rsidP="00CD68F1">
            <w:pPr>
              <w:spacing w:line="256" w:lineRule="auto"/>
              <w:jc w:val="both"/>
              <w:rPr>
                <w:sz w:val="28"/>
                <w:szCs w:val="28"/>
                <w:lang w:val="ru-RU"/>
              </w:rPr>
            </w:pPr>
            <w:r w:rsidRPr="003941ED">
              <w:rPr>
                <w:sz w:val="28"/>
                <w:szCs w:val="28"/>
                <w:lang w:val="ru-RU"/>
              </w:rPr>
              <w:t>принциповість, рішучість і вимогливість під час прийняття рішень;</w:t>
            </w:r>
          </w:p>
          <w:p w:rsidR="00062902" w:rsidRPr="003941ED" w:rsidRDefault="00062902" w:rsidP="00CD68F1">
            <w:pPr>
              <w:spacing w:line="256" w:lineRule="auto"/>
              <w:jc w:val="both"/>
              <w:rPr>
                <w:sz w:val="28"/>
                <w:szCs w:val="28"/>
                <w:lang w:val="ru-RU"/>
              </w:rPr>
            </w:pPr>
            <w:r w:rsidRPr="003941ED">
              <w:rPr>
                <w:sz w:val="28"/>
                <w:szCs w:val="28"/>
                <w:lang w:val="ru-RU"/>
              </w:rPr>
              <w:t>системність;</w:t>
            </w:r>
          </w:p>
          <w:p w:rsidR="00062902" w:rsidRPr="003941ED" w:rsidRDefault="00062902" w:rsidP="00CD68F1">
            <w:pPr>
              <w:spacing w:line="256" w:lineRule="auto"/>
              <w:jc w:val="both"/>
              <w:rPr>
                <w:sz w:val="28"/>
                <w:szCs w:val="28"/>
                <w:lang w:val="ru-RU"/>
              </w:rPr>
            </w:pPr>
            <w:r w:rsidRPr="003941ED">
              <w:rPr>
                <w:sz w:val="28"/>
                <w:szCs w:val="28"/>
                <w:lang w:val="ru-RU"/>
              </w:rPr>
              <w:t>самоорганізація та саморозвиток;</w:t>
            </w:r>
          </w:p>
          <w:p w:rsidR="00062902" w:rsidRPr="003941ED" w:rsidRDefault="00062902" w:rsidP="00CD68F1">
            <w:pPr>
              <w:spacing w:line="256" w:lineRule="auto"/>
              <w:jc w:val="both"/>
              <w:rPr>
                <w:sz w:val="28"/>
                <w:szCs w:val="28"/>
                <w:lang w:val="ru-RU"/>
              </w:rPr>
            </w:pPr>
            <w:r w:rsidRPr="003941ED">
              <w:rPr>
                <w:sz w:val="28"/>
                <w:szCs w:val="28"/>
                <w:lang w:val="ru-RU"/>
              </w:rPr>
              <w:t>політична нейтральність.</w:t>
            </w:r>
          </w:p>
        </w:tc>
      </w:tr>
      <w:tr w:rsidR="00062902" w:rsidRPr="003941ED" w:rsidTr="00CD68F1">
        <w:trPr>
          <w:trHeight w:val="408"/>
        </w:trPr>
        <w:tc>
          <w:tcPr>
            <w:tcW w:w="4008" w:type="dxa"/>
            <w:hideMark/>
          </w:tcPr>
          <w:p w:rsidR="00062902" w:rsidRPr="003941ED" w:rsidRDefault="00062902" w:rsidP="00CD68F1">
            <w:pPr>
              <w:spacing w:line="256" w:lineRule="auto"/>
              <w:rPr>
                <w:sz w:val="28"/>
                <w:szCs w:val="28"/>
                <w:lang w:val="en-US"/>
              </w:rPr>
            </w:pPr>
            <w:r w:rsidRPr="003941ED">
              <w:rPr>
                <w:sz w:val="28"/>
                <w:szCs w:val="28"/>
                <w:lang w:val="en-US"/>
              </w:rPr>
              <w:t>6. Забезпечення громадського порядку</w:t>
            </w:r>
          </w:p>
        </w:tc>
        <w:tc>
          <w:tcPr>
            <w:tcW w:w="5760" w:type="dxa"/>
            <w:gridSpan w:val="2"/>
          </w:tcPr>
          <w:p w:rsidR="00062902" w:rsidRPr="003941ED" w:rsidRDefault="00062902" w:rsidP="00CD68F1">
            <w:pPr>
              <w:spacing w:line="256" w:lineRule="auto"/>
              <w:jc w:val="both"/>
              <w:rPr>
                <w:sz w:val="28"/>
                <w:szCs w:val="28"/>
                <w:lang w:val="ru-RU"/>
              </w:rPr>
            </w:pPr>
            <w:r w:rsidRPr="003941ED">
              <w:rPr>
                <w:sz w:val="28"/>
                <w:szCs w:val="28"/>
                <w:lang w:val="ru-RU"/>
              </w:rPr>
              <w:t>знання законодавства, яке регулює діяльність судових та правоохоронних органів;</w:t>
            </w:r>
          </w:p>
          <w:p w:rsidR="00062902" w:rsidRPr="003941ED" w:rsidRDefault="00062902" w:rsidP="00CD68F1">
            <w:pPr>
              <w:spacing w:line="256" w:lineRule="auto"/>
              <w:jc w:val="both"/>
              <w:rPr>
                <w:sz w:val="28"/>
                <w:szCs w:val="28"/>
                <w:lang w:val="ru-RU"/>
              </w:rPr>
            </w:pPr>
            <w:r w:rsidRPr="003941ED">
              <w:rPr>
                <w:sz w:val="28"/>
                <w:szCs w:val="28"/>
                <w:lang w:val="ru-RU"/>
              </w:rPr>
              <w:t>знання системи правоохоронних органів, розмежування їх компетенції, порядок забезпечення їх співпраці.</w:t>
            </w:r>
          </w:p>
        </w:tc>
      </w:tr>
      <w:tr w:rsidR="00062902" w:rsidRPr="003941ED" w:rsidTr="00CD68F1">
        <w:trPr>
          <w:trHeight w:val="408"/>
        </w:trPr>
        <w:tc>
          <w:tcPr>
            <w:tcW w:w="4008" w:type="dxa"/>
            <w:hideMark/>
          </w:tcPr>
          <w:p w:rsidR="00062902" w:rsidRPr="003941ED" w:rsidRDefault="00062902" w:rsidP="00CD68F1">
            <w:pPr>
              <w:spacing w:line="256" w:lineRule="auto"/>
              <w:rPr>
                <w:sz w:val="28"/>
                <w:szCs w:val="28"/>
                <w:lang w:val="en-US"/>
              </w:rPr>
            </w:pPr>
            <w:r w:rsidRPr="003941ED">
              <w:rPr>
                <w:sz w:val="28"/>
                <w:szCs w:val="28"/>
                <w:lang w:val="en-US"/>
              </w:rPr>
              <w:t xml:space="preserve">7. Робота з інформацією </w:t>
            </w:r>
          </w:p>
        </w:tc>
        <w:tc>
          <w:tcPr>
            <w:tcW w:w="5760" w:type="dxa"/>
            <w:gridSpan w:val="2"/>
            <w:hideMark/>
          </w:tcPr>
          <w:p w:rsidR="00062902" w:rsidRPr="003941ED" w:rsidRDefault="00062902" w:rsidP="00CD68F1">
            <w:pPr>
              <w:spacing w:line="256" w:lineRule="auto"/>
              <w:jc w:val="both"/>
              <w:rPr>
                <w:sz w:val="28"/>
                <w:szCs w:val="28"/>
                <w:lang w:val="ru-RU"/>
              </w:rPr>
            </w:pPr>
            <w:r w:rsidRPr="003941ED">
              <w:rPr>
                <w:sz w:val="28"/>
                <w:szCs w:val="28"/>
                <w:lang w:val="ru-RU"/>
              </w:rPr>
              <w:t>знання основ законодавства про інформацію.</w:t>
            </w:r>
          </w:p>
        </w:tc>
      </w:tr>
      <w:tr w:rsidR="00062902" w:rsidRPr="003941ED" w:rsidTr="00CD68F1">
        <w:trPr>
          <w:trHeight w:val="408"/>
        </w:trPr>
        <w:tc>
          <w:tcPr>
            <w:tcW w:w="4008" w:type="dxa"/>
          </w:tcPr>
          <w:p w:rsidR="00062902" w:rsidRPr="003941ED" w:rsidRDefault="00062902" w:rsidP="00CD68F1">
            <w:pPr>
              <w:spacing w:line="256" w:lineRule="auto"/>
              <w:rPr>
                <w:color w:val="FF0000"/>
                <w:sz w:val="28"/>
                <w:szCs w:val="28"/>
                <w:lang w:val="ru-RU"/>
              </w:rPr>
            </w:pPr>
          </w:p>
        </w:tc>
        <w:tc>
          <w:tcPr>
            <w:tcW w:w="5760" w:type="dxa"/>
            <w:gridSpan w:val="2"/>
          </w:tcPr>
          <w:p w:rsidR="00062902" w:rsidRPr="003941ED" w:rsidRDefault="00062902" w:rsidP="00CD68F1">
            <w:pPr>
              <w:spacing w:line="256" w:lineRule="auto"/>
              <w:jc w:val="both"/>
              <w:rPr>
                <w:color w:val="FF0000"/>
                <w:sz w:val="28"/>
                <w:szCs w:val="28"/>
                <w:lang w:val="ru-RU"/>
              </w:rPr>
            </w:pPr>
          </w:p>
        </w:tc>
      </w:tr>
      <w:tr w:rsidR="00062902" w:rsidRPr="003941ED" w:rsidTr="00CD68F1">
        <w:trPr>
          <w:trHeight w:val="408"/>
        </w:trPr>
        <w:tc>
          <w:tcPr>
            <w:tcW w:w="9768" w:type="dxa"/>
            <w:gridSpan w:val="3"/>
            <w:hideMark/>
          </w:tcPr>
          <w:p w:rsidR="00062902" w:rsidRPr="003941ED" w:rsidRDefault="00062902" w:rsidP="00CD68F1">
            <w:pPr>
              <w:spacing w:line="256" w:lineRule="auto"/>
              <w:jc w:val="center"/>
              <w:rPr>
                <w:b/>
                <w:sz w:val="28"/>
                <w:szCs w:val="28"/>
                <w:lang w:val="en-US"/>
              </w:rPr>
            </w:pPr>
            <w:r w:rsidRPr="003941ED">
              <w:rPr>
                <w:b/>
                <w:sz w:val="28"/>
                <w:szCs w:val="28"/>
                <w:lang w:val="en-US"/>
              </w:rPr>
              <w:t>Професійні знання.</w:t>
            </w:r>
          </w:p>
        </w:tc>
      </w:tr>
      <w:tr w:rsidR="00062902" w:rsidRPr="003941ED" w:rsidTr="00CD68F1">
        <w:trPr>
          <w:trHeight w:val="408"/>
        </w:trPr>
        <w:tc>
          <w:tcPr>
            <w:tcW w:w="4008" w:type="dxa"/>
            <w:hideMark/>
          </w:tcPr>
          <w:p w:rsidR="00062902" w:rsidRPr="003941ED" w:rsidRDefault="00062902" w:rsidP="00CD68F1">
            <w:pPr>
              <w:spacing w:line="256" w:lineRule="auto"/>
              <w:rPr>
                <w:sz w:val="28"/>
                <w:szCs w:val="28"/>
                <w:lang w:val="en-US"/>
              </w:rPr>
            </w:pPr>
            <w:r w:rsidRPr="003941ED">
              <w:rPr>
                <w:sz w:val="28"/>
                <w:szCs w:val="28"/>
                <w:lang w:val="en-US"/>
              </w:rPr>
              <w:t>1. Знання законодавства</w:t>
            </w:r>
          </w:p>
        </w:tc>
        <w:tc>
          <w:tcPr>
            <w:tcW w:w="5760" w:type="dxa"/>
            <w:gridSpan w:val="2"/>
          </w:tcPr>
          <w:p w:rsidR="00062902" w:rsidRPr="003941ED" w:rsidRDefault="00062902" w:rsidP="00CD68F1">
            <w:pPr>
              <w:spacing w:line="256" w:lineRule="auto"/>
              <w:jc w:val="both"/>
              <w:rPr>
                <w:sz w:val="28"/>
                <w:szCs w:val="28"/>
                <w:lang w:val="en-US"/>
              </w:rPr>
            </w:pPr>
            <w:r w:rsidRPr="003941ED">
              <w:rPr>
                <w:sz w:val="28"/>
                <w:szCs w:val="28"/>
                <w:lang w:val="en-US"/>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tc>
      </w:tr>
      <w:tr w:rsidR="00062902" w:rsidRPr="003941ED" w:rsidTr="00CD68F1">
        <w:trPr>
          <w:trHeight w:val="408"/>
        </w:trPr>
        <w:tc>
          <w:tcPr>
            <w:tcW w:w="4008" w:type="dxa"/>
            <w:hideMark/>
          </w:tcPr>
          <w:p w:rsidR="00062902" w:rsidRPr="003941ED" w:rsidRDefault="00062902" w:rsidP="00CD68F1">
            <w:pPr>
              <w:spacing w:line="256" w:lineRule="auto"/>
              <w:rPr>
                <w:sz w:val="28"/>
                <w:szCs w:val="28"/>
                <w:lang w:val="en-US"/>
              </w:rPr>
            </w:pPr>
            <w:r w:rsidRPr="003941ED">
              <w:rPr>
                <w:sz w:val="28"/>
                <w:szCs w:val="28"/>
                <w:lang w:val="en-US"/>
              </w:rPr>
              <w:t xml:space="preserve">2. Знання спеціального законодавства </w:t>
            </w:r>
          </w:p>
        </w:tc>
        <w:tc>
          <w:tcPr>
            <w:tcW w:w="5760" w:type="dxa"/>
            <w:gridSpan w:val="2"/>
            <w:hideMark/>
          </w:tcPr>
          <w:p w:rsidR="00062902" w:rsidRPr="003941ED" w:rsidRDefault="00062902" w:rsidP="00CD68F1">
            <w:pPr>
              <w:spacing w:line="256" w:lineRule="auto"/>
              <w:ind w:left="88" w:right="96"/>
              <w:contextualSpacing/>
              <w:jc w:val="both"/>
              <w:rPr>
                <w:sz w:val="28"/>
                <w:szCs w:val="28"/>
                <w:lang w:val="ru-RU"/>
              </w:rPr>
            </w:pPr>
            <w:r w:rsidRPr="003941ED">
              <w:rPr>
                <w:sz w:val="28"/>
                <w:szCs w:val="28"/>
                <w:lang w:val="ru-RU"/>
              </w:rPr>
              <w:t>знання:</w:t>
            </w:r>
          </w:p>
          <w:p w:rsidR="00062902" w:rsidRPr="003941ED" w:rsidRDefault="00062902" w:rsidP="00CD68F1">
            <w:pPr>
              <w:spacing w:line="256" w:lineRule="auto"/>
              <w:ind w:left="88" w:right="96"/>
              <w:contextualSpacing/>
              <w:jc w:val="both"/>
              <w:rPr>
                <w:sz w:val="28"/>
                <w:szCs w:val="28"/>
                <w:lang w:val="ru-RU"/>
              </w:rPr>
            </w:pPr>
            <w:r w:rsidRPr="003941ED">
              <w:rPr>
                <w:sz w:val="28"/>
                <w:szCs w:val="28"/>
                <w:lang w:val="ru-RU"/>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rsidR="00062902" w:rsidRPr="003941ED" w:rsidRDefault="00062902" w:rsidP="00CD68F1">
            <w:pPr>
              <w:spacing w:line="256" w:lineRule="auto"/>
              <w:ind w:left="88" w:right="96" w:hanging="13"/>
              <w:contextualSpacing/>
              <w:jc w:val="both"/>
              <w:rPr>
                <w:sz w:val="28"/>
                <w:szCs w:val="28"/>
                <w:lang w:val="ru-RU"/>
              </w:rPr>
            </w:pPr>
            <w:r w:rsidRPr="003941ED">
              <w:rPr>
                <w:sz w:val="28"/>
                <w:szCs w:val="28"/>
                <w:lang w:val="ru-RU"/>
              </w:rPr>
              <w:t>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rsidR="00062902" w:rsidRPr="003941ED" w:rsidRDefault="00062902" w:rsidP="00CD68F1">
            <w:pPr>
              <w:spacing w:line="256" w:lineRule="auto"/>
              <w:ind w:left="88" w:right="96" w:hanging="13"/>
              <w:contextualSpacing/>
              <w:jc w:val="both"/>
              <w:rPr>
                <w:sz w:val="28"/>
                <w:szCs w:val="28"/>
                <w:lang w:val="ru-RU"/>
              </w:rPr>
            </w:pPr>
            <w:r w:rsidRPr="003941ED">
              <w:rPr>
                <w:sz w:val="28"/>
                <w:szCs w:val="28"/>
                <w:lang w:val="ru-RU"/>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r w:rsidR="00062902" w:rsidRPr="003941ED" w:rsidTr="00CD68F1">
        <w:trPr>
          <w:trHeight w:val="408"/>
        </w:trPr>
        <w:tc>
          <w:tcPr>
            <w:tcW w:w="4008" w:type="dxa"/>
          </w:tcPr>
          <w:p w:rsidR="00062902" w:rsidRPr="003941ED" w:rsidRDefault="00062902" w:rsidP="00CD68F1">
            <w:pPr>
              <w:spacing w:line="256" w:lineRule="auto"/>
              <w:rPr>
                <w:sz w:val="28"/>
                <w:szCs w:val="28"/>
                <w:lang w:val="ru-RU"/>
              </w:rPr>
            </w:pPr>
          </w:p>
          <w:p w:rsidR="00062902" w:rsidRPr="003941ED" w:rsidRDefault="00062902" w:rsidP="00CD68F1">
            <w:pPr>
              <w:spacing w:line="256" w:lineRule="auto"/>
              <w:rPr>
                <w:sz w:val="28"/>
                <w:szCs w:val="28"/>
                <w:lang w:val="ru-RU"/>
              </w:rPr>
            </w:pPr>
          </w:p>
        </w:tc>
        <w:tc>
          <w:tcPr>
            <w:tcW w:w="5760" w:type="dxa"/>
            <w:gridSpan w:val="2"/>
          </w:tcPr>
          <w:p w:rsidR="00062902" w:rsidRPr="003941ED" w:rsidRDefault="00062902" w:rsidP="00CD68F1">
            <w:pPr>
              <w:spacing w:line="256" w:lineRule="auto"/>
              <w:ind w:left="88" w:right="96"/>
              <w:contextualSpacing/>
              <w:jc w:val="both"/>
              <w:rPr>
                <w:sz w:val="28"/>
                <w:szCs w:val="28"/>
                <w:lang w:val="ru-RU"/>
              </w:rPr>
            </w:pPr>
          </w:p>
        </w:tc>
      </w:tr>
    </w:tbl>
    <w:p w:rsidR="00062902" w:rsidRDefault="00062902" w:rsidP="00062902">
      <w:pPr>
        <w:rPr>
          <w:rFonts w:cs="Calibri"/>
          <w:sz w:val="28"/>
          <w:szCs w:val="28"/>
        </w:rPr>
      </w:pPr>
    </w:p>
    <w:p w:rsidR="00062902" w:rsidRDefault="00062902" w:rsidP="00062902">
      <w:pPr>
        <w:rPr>
          <w:rFonts w:cs="Calibri"/>
          <w:sz w:val="28"/>
          <w:szCs w:val="28"/>
        </w:rPr>
      </w:pPr>
    </w:p>
    <w:p w:rsidR="00062902" w:rsidRDefault="00062902" w:rsidP="00062902">
      <w:pPr>
        <w:rPr>
          <w:rFonts w:cs="Calibri"/>
          <w:sz w:val="28"/>
          <w:szCs w:val="28"/>
        </w:rPr>
      </w:pPr>
    </w:p>
    <w:p w:rsidR="00062902" w:rsidRDefault="00062902" w:rsidP="00062902">
      <w:pPr>
        <w:rPr>
          <w:rFonts w:cs="Calibri"/>
          <w:sz w:val="28"/>
          <w:szCs w:val="28"/>
        </w:rPr>
      </w:pPr>
    </w:p>
    <w:p w:rsidR="00062902" w:rsidRDefault="00062902" w:rsidP="00062902">
      <w:pPr>
        <w:rPr>
          <w:rFonts w:cs="Calibri"/>
          <w:sz w:val="28"/>
          <w:szCs w:val="28"/>
        </w:rPr>
      </w:pPr>
    </w:p>
    <w:p w:rsidR="00062902" w:rsidRDefault="00062902" w:rsidP="00062902">
      <w:pPr>
        <w:rPr>
          <w:rFonts w:cs="Calibri"/>
          <w:sz w:val="28"/>
          <w:szCs w:val="28"/>
        </w:rPr>
      </w:pPr>
    </w:p>
    <w:p w:rsidR="00062902" w:rsidRDefault="00062902" w:rsidP="00062902">
      <w:pPr>
        <w:rPr>
          <w:b/>
          <w:sz w:val="28"/>
          <w:szCs w:val="28"/>
        </w:rPr>
      </w:pPr>
      <w:r>
        <w:rPr>
          <w:rFonts w:cs="Calibri"/>
          <w:sz w:val="28"/>
          <w:szCs w:val="28"/>
        </w:rPr>
        <w:t xml:space="preserve">        </w:t>
      </w:r>
      <w:r w:rsidRPr="003941ED">
        <w:rPr>
          <w:rFonts w:cs="Calibri"/>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Pr>
          <w:b/>
          <w:sz w:val="28"/>
          <w:szCs w:val="28"/>
        </w:rPr>
        <w:br w:type="page"/>
      </w:r>
    </w:p>
    <w:p w:rsidR="00D44780" w:rsidRPr="00D44780" w:rsidRDefault="00D44780" w:rsidP="00D44780">
      <w:pPr>
        <w:ind w:left="6237"/>
        <w:jc w:val="both"/>
        <w:rPr>
          <w:sz w:val="28"/>
          <w:szCs w:val="28"/>
        </w:rPr>
      </w:pPr>
      <w:r w:rsidRPr="00D44780">
        <w:rPr>
          <w:b/>
          <w:sz w:val="28"/>
          <w:szCs w:val="28"/>
        </w:rPr>
        <w:lastRenderedPageBreak/>
        <w:t>ЗАТВЕРДЖЕНО</w:t>
      </w:r>
    </w:p>
    <w:p w:rsidR="00D44780" w:rsidRPr="00D44780" w:rsidRDefault="00D44780" w:rsidP="00D44780">
      <w:pPr>
        <w:ind w:left="6237"/>
        <w:rPr>
          <w:sz w:val="28"/>
          <w:szCs w:val="28"/>
        </w:rPr>
      </w:pPr>
      <w:r w:rsidRPr="00D44780">
        <w:rPr>
          <w:sz w:val="28"/>
          <w:szCs w:val="28"/>
        </w:rPr>
        <w:t>Наказ територіального управління  Служби судової охорони у Вінницькій області від 22.11.2019 № 80</w:t>
      </w:r>
    </w:p>
    <w:p w:rsidR="00D44780" w:rsidRPr="00D44780" w:rsidRDefault="00D44780" w:rsidP="00D44780">
      <w:pPr>
        <w:jc w:val="center"/>
        <w:rPr>
          <w:b/>
          <w:sz w:val="28"/>
          <w:szCs w:val="28"/>
          <w:lang w:eastAsia="en-US"/>
        </w:rPr>
      </w:pPr>
    </w:p>
    <w:p w:rsidR="00D44780" w:rsidRPr="00D44780" w:rsidRDefault="00D44780" w:rsidP="00D44780">
      <w:pPr>
        <w:jc w:val="center"/>
        <w:rPr>
          <w:b/>
          <w:sz w:val="28"/>
          <w:szCs w:val="28"/>
          <w:lang w:eastAsia="en-US"/>
        </w:rPr>
      </w:pPr>
      <w:r w:rsidRPr="00D44780">
        <w:rPr>
          <w:b/>
          <w:sz w:val="28"/>
          <w:szCs w:val="28"/>
          <w:lang w:eastAsia="en-US"/>
        </w:rPr>
        <w:t>УМОВИ</w:t>
      </w:r>
    </w:p>
    <w:p w:rsidR="00D44780" w:rsidRPr="00D44780" w:rsidRDefault="00D44780" w:rsidP="00D44780">
      <w:pPr>
        <w:jc w:val="center"/>
        <w:rPr>
          <w:b/>
          <w:sz w:val="28"/>
          <w:szCs w:val="28"/>
          <w:lang w:eastAsia="en-US"/>
        </w:rPr>
      </w:pPr>
      <w:r w:rsidRPr="00D44780">
        <w:rPr>
          <w:b/>
          <w:sz w:val="28"/>
          <w:szCs w:val="28"/>
          <w:lang w:eastAsia="en-US"/>
        </w:rPr>
        <w:t xml:space="preserve">проведення конкурсу на зайняття вакантної посади начальника режимно-секретної служби територіального управління Служби судової охорони </w:t>
      </w:r>
      <w:r w:rsidRPr="00D44780">
        <w:rPr>
          <w:b/>
          <w:sz w:val="28"/>
          <w:szCs w:val="28"/>
          <w:lang w:eastAsia="en-US"/>
        </w:rPr>
        <w:br/>
        <w:t>у Вінницькій області</w:t>
      </w:r>
    </w:p>
    <w:p w:rsidR="00D44780" w:rsidRPr="00D44780" w:rsidRDefault="00D44780" w:rsidP="00D44780">
      <w:pPr>
        <w:jc w:val="center"/>
        <w:rPr>
          <w:b/>
          <w:sz w:val="28"/>
          <w:szCs w:val="28"/>
          <w:lang w:eastAsia="en-US"/>
        </w:rPr>
      </w:pPr>
    </w:p>
    <w:p w:rsidR="00D44780" w:rsidRPr="00D44780" w:rsidRDefault="00D44780" w:rsidP="00D44780">
      <w:pPr>
        <w:jc w:val="center"/>
        <w:rPr>
          <w:b/>
          <w:sz w:val="28"/>
          <w:szCs w:val="28"/>
        </w:rPr>
      </w:pPr>
      <w:r w:rsidRPr="00D44780">
        <w:rPr>
          <w:b/>
          <w:sz w:val="28"/>
          <w:szCs w:val="28"/>
        </w:rPr>
        <w:t>Загальні умови</w:t>
      </w:r>
    </w:p>
    <w:p w:rsidR="00D44780" w:rsidRPr="00D44780" w:rsidRDefault="00D44780" w:rsidP="00D44780">
      <w:pPr>
        <w:ind w:firstLine="708"/>
        <w:jc w:val="both"/>
        <w:rPr>
          <w:b/>
          <w:sz w:val="28"/>
          <w:szCs w:val="28"/>
        </w:rPr>
      </w:pPr>
      <w:r w:rsidRPr="00D44780">
        <w:rPr>
          <w:b/>
          <w:sz w:val="28"/>
          <w:szCs w:val="28"/>
        </w:rPr>
        <w:t>1. Основні повноваження начальника</w:t>
      </w:r>
      <w:r w:rsidRPr="00D44780">
        <w:rPr>
          <w:b/>
          <w:sz w:val="28"/>
          <w:szCs w:val="28"/>
          <w:lang w:eastAsia="en-US"/>
        </w:rPr>
        <w:t xml:space="preserve"> режимно-секретної служби</w:t>
      </w:r>
      <w:r w:rsidRPr="00D44780">
        <w:rPr>
          <w:b/>
          <w:sz w:val="28"/>
          <w:szCs w:val="28"/>
        </w:rPr>
        <w:t xml:space="preserve"> територіального управління Служби судової охорони у </w:t>
      </w:r>
      <w:r w:rsidRPr="00D44780">
        <w:rPr>
          <w:b/>
          <w:sz w:val="28"/>
          <w:szCs w:val="28"/>
          <w:lang w:eastAsia="en-US"/>
        </w:rPr>
        <w:t>Вінницькій області</w:t>
      </w:r>
      <w:r w:rsidRPr="00D44780">
        <w:rPr>
          <w:b/>
          <w:sz w:val="28"/>
          <w:szCs w:val="28"/>
        </w:rPr>
        <w:t xml:space="preserve">: </w:t>
      </w:r>
    </w:p>
    <w:p w:rsidR="00D44780" w:rsidRPr="00D44780" w:rsidRDefault="00D44780" w:rsidP="00D44780">
      <w:pPr>
        <w:ind w:firstLine="708"/>
        <w:jc w:val="both"/>
        <w:rPr>
          <w:b/>
          <w:sz w:val="28"/>
          <w:szCs w:val="28"/>
        </w:rPr>
      </w:pPr>
    </w:p>
    <w:tbl>
      <w:tblPr>
        <w:tblW w:w="9360" w:type="dxa"/>
        <w:tblInd w:w="108" w:type="dxa"/>
        <w:tblLook w:val="04A0" w:firstRow="1" w:lastRow="0" w:firstColumn="1" w:lastColumn="0" w:noHBand="0" w:noVBand="1"/>
      </w:tblPr>
      <w:tblGrid>
        <w:gridCol w:w="9360"/>
      </w:tblGrid>
      <w:tr w:rsidR="00D44780" w:rsidRPr="00D44780" w:rsidTr="00D44780">
        <w:trPr>
          <w:trHeight w:val="346"/>
        </w:trPr>
        <w:tc>
          <w:tcPr>
            <w:tcW w:w="9360" w:type="dxa"/>
            <w:hideMark/>
          </w:tcPr>
          <w:p w:rsidR="00D44780" w:rsidRPr="00D44780" w:rsidRDefault="00D44780" w:rsidP="00D44780">
            <w:pPr>
              <w:shd w:val="clear" w:color="auto" w:fill="FFFFFF"/>
              <w:spacing w:line="252" w:lineRule="auto"/>
              <w:ind w:firstLine="775"/>
              <w:jc w:val="both"/>
              <w:rPr>
                <w:sz w:val="28"/>
                <w:szCs w:val="28"/>
                <w:shd w:val="clear" w:color="auto" w:fill="FFFFFF"/>
              </w:rPr>
            </w:pPr>
            <w:r w:rsidRPr="00D44780">
              <w:rPr>
                <w:sz w:val="28"/>
                <w:szCs w:val="28"/>
                <w:shd w:val="clear" w:color="auto" w:fill="FFFFFF"/>
              </w:rPr>
              <w:t xml:space="preserve">1) виконує функції, визначені начальником територіального управління відповідно до розподілу повноважень між співробітниками територіального управління ССО у Вінницькій області; </w:t>
            </w:r>
          </w:p>
          <w:p w:rsidR="00D44780" w:rsidRPr="00D44780" w:rsidRDefault="00D44780" w:rsidP="00D44780">
            <w:pPr>
              <w:widowControl w:val="0"/>
              <w:spacing w:line="276" w:lineRule="auto"/>
              <w:ind w:firstLine="775"/>
              <w:rPr>
                <w:sz w:val="28"/>
                <w:szCs w:val="28"/>
              </w:rPr>
            </w:pPr>
            <w:r w:rsidRPr="00D44780">
              <w:rPr>
                <w:sz w:val="28"/>
                <w:szCs w:val="28"/>
              </w:rPr>
              <w:t>2)  здійснює безпосереднє керівництво режимно-секретною службою;</w:t>
            </w:r>
          </w:p>
          <w:p w:rsidR="00D44780" w:rsidRPr="00D44780" w:rsidRDefault="00D44780" w:rsidP="00D44780">
            <w:pPr>
              <w:widowControl w:val="0"/>
              <w:spacing w:line="276" w:lineRule="auto"/>
              <w:ind w:firstLine="775"/>
              <w:jc w:val="both"/>
              <w:rPr>
                <w:sz w:val="28"/>
                <w:szCs w:val="28"/>
              </w:rPr>
            </w:pPr>
            <w:r w:rsidRPr="00D44780">
              <w:rPr>
                <w:sz w:val="28"/>
                <w:szCs w:val="28"/>
              </w:rPr>
              <w:t>3) координує роботу режимно-секретної служби з іншими структурними підрозділами, організовує спільну роботу під час підготовки матеріалів із питань, які належать до діяльності кількох структурних підрозділів;</w:t>
            </w:r>
          </w:p>
          <w:p w:rsidR="00D44780" w:rsidRPr="00D44780" w:rsidRDefault="00D44780" w:rsidP="00D44780">
            <w:pPr>
              <w:widowControl w:val="0"/>
              <w:spacing w:line="276" w:lineRule="auto"/>
              <w:ind w:firstLine="775"/>
              <w:jc w:val="both"/>
              <w:rPr>
                <w:sz w:val="28"/>
                <w:szCs w:val="28"/>
              </w:rPr>
            </w:pPr>
            <w:r w:rsidRPr="00D44780">
              <w:rPr>
                <w:sz w:val="28"/>
                <w:szCs w:val="28"/>
              </w:rPr>
              <w:t>4) здійснює розподіл обов’язків між співробітниками (працівниками) режимно-секретної служби та доручає їм розгляд конкретних матеріалів, виконання доручень зі службових питань, контролює їх роботу;</w:t>
            </w:r>
          </w:p>
          <w:p w:rsidR="00D44780" w:rsidRPr="00D44780" w:rsidRDefault="00D44780" w:rsidP="00D44780">
            <w:pPr>
              <w:shd w:val="clear" w:color="auto" w:fill="FFFFFF"/>
              <w:spacing w:line="252" w:lineRule="auto"/>
              <w:ind w:firstLine="775"/>
              <w:jc w:val="both"/>
              <w:rPr>
                <w:sz w:val="28"/>
                <w:szCs w:val="28"/>
                <w:shd w:val="clear" w:color="auto" w:fill="FFFFFF"/>
              </w:rPr>
            </w:pPr>
            <w:r w:rsidRPr="00D44780">
              <w:rPr>
                <w:sz w:val="28"/>
                <w:szCs w:val="28"/>
                <w:shd w:val="clear" w:color="auto" w:fill="FFFFFF"/>
              </w:rPr>
              <w:t xml:space="preserve">5) організовує, забезпечує та контролює виконання, наказів, розпоряджень та доручень начальника територіального управління, </w:t>
            </w:r>
          </w:p>
          <w:p w:rsidR="00D44780" w:rsidRPr="00D44780" w:rsidRDefault="00D44780" w:rsidP="00D44780">
            <w:pPr>
              <w:shd w:val="clear" w:color="auto" w:fill="FFFFFF"/>
              <w:spacing w:line="252" w:lineRule="auto"/>
              <w:ind w:firstLine="775"/>
              <w:jc w:val="both"/>
              <w:rPr>
                <w:sz w:val="28"/>
                <w:szCs w:val="28"/>
              </w:rPr>
            </w:pPr>
            <w:r w:rsidRPr="00D44780">
              <w:rPr>
                <w:sz w:val="28"/>
                <w:szCs w:val="28"/>
              </w:rPr>
              <w:t>6) за дорученням начальника управління виконувати інші повноваження, які належать до його компетенції.</w:t>
            </w:r>
          </w:p>
        </w:tc>
      </w:tr>
    </w:tbl>
    <w:p w:rsidR="00D44780" w:rsidRPr="00D44780" w:rsidRDefault="00D44780" w:rsidP="00D44780">
      <w:pPr>
        <w:ind w:firstLine="180"/>
        <w:rPr>
          <w:rFonts w:eastAsia="Calibri"/>
          <w:b/>
          <w:color w:val="000000"/>
          <w:sz w:val="28"/>
          <w:szCs w:val="28"/>
        </w:rPr>
      </w:pPr>
      <w:r w:rsidRPr="00D44780">
        <w:rPr>
          <w:b/>
          <w:sz w:val="28"/>
          <w:szCs w:val="28"/>
        </w:rPr>
        <w:t xml:space="preserve">        </w:t>
      </w:r>
    </w:p>
    <w:p w:rsidR="00D44780" w:rsidRPr="00D44780" w:rsidRDefault="00D44780" w:rsidP="00D44780">
      <w:pPr>
        <w:ind w:left="709"/>
        <w:rPr>
          <w:b/>
          <w:sz w:val="28"/>
          <w:szCs w:val="28"/>
        </w:rPr>
      </w:pPr>
      <w:r>
        <w:rPr>
          <w:b/>
          <w:sz w:val="28"/>
          <w:szCs w:val="28"/>
        </w:rPr>
        <w:t xml:space="preserve">2. </w:t>
      </w:r>
      <w:r w:rsidRPr="00D44780">
        <w:rPr>
          <w:b/>
          <w:sz w:val="28"/>
          <w:szCs w:val="28"/>
        </w:rPr>
        <w:t>Умови оплати праці:</w:t>
      </w:r>
    </w:p>
    <w:p w:rsidR="00D44780" w:rsidRPr="00D44780" w:rsidRDefault="00D44780" w:rsidP="00D44780">
      <w:pPr>
        <w:ind w:firstLine="851"/>
        <w:jc w:val="both"/>
        <w:rPr>
          <w:sz w:val="28"/>
          <w:szCs w:val="28"/>
        </w:rPr>
      </w:pPr>
      <w:r w:rsidRPr="00D44780">
        <w:rPr>
          <w:sz w:val="28"/>
          <w:szCs w:val="28"/>
        </w:rPr>
        <w:t xml:space="preserve">1) посадовий оклад 7050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w:t>
      </w:r>
    </w:p>
    <w:p w:rsidR="00D44780" w:rsidRPr="00D44780" w:rsidRDefault="00D44780" w:rsidP="00D44780">
      <w:pPr>
        <w:ind w:firstLine="851"/>
        <w:jc w:val="both"/>
        <w:rPr>
          <w:sz w:val="28"/>
          <w:szCs w:val="28"/>
        </w:rPr>
      </w:pPr>
      <w:r w:rsidRPr="00D44780">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D44780">
        <w:rPr>
          <w:sz w:val="28"/>
          <w:szCs w:val="28"/>
        </w:rPr>
        <w:lastRenderedPageBreak/>
        <w:t xml:space="preserve">які мають постійний характер), премії та одноразових додаткових видів грошового забезпечення. </w:t>
      </w:r>
    </w:p>
    <w:p w:rsidR="00D44780" w:rsidRPr="00D44780" w:rsidRDefault="00D44780" w:rsidP="00D44780">
      <w:pPr>
        <w:ind w:firstLine="851"/>
        <w:jc w:val="both"/>
        <w:rPr>
          <w:b/>
          <w:sz w:val="28"/>
          <w:szCs w:val="28"/>
        </w:rPr>
      </w:pPr>
    </w:p>
    <w:p w:rsidR="00D44780" w:rsidRDefault="00D44780" w:rsidP="00D44780">
      <w:pPr>
        <w:jc w:val="both"/>
        <w:rPr>
          <w:b/>
          <w:sz w:val="28"/>
          <w:szCs w:val="28"/>
        </w:rPr>
      </w:pPr>
      <w:r w:rsidRPr="00D44780">
        <w:rPr>
          <w:b/>
          <w:sz w:val="28"/>
          <w:szCs w:val="28"/>
        </w:rPr>
        <w:t>3. Інформація про строковість чи безстроковість призначення на посаду:</w:t>
      </w:r>
    </w:p>
    <w:p w:rsidR="00D44780" w:rsidRPr="00D44780" w:rsidRDefault="00D44780" w:rsidP="00D44780">
      <w:pPr>
        <w:jc w:val="both"/>
        <w:rPr>
          <w:sz w:val="28"/>
          <w:szCs w:val="28"/>
        </w:rPr>
      </w:pPr>
    </w:p>
    <w:p w:rsidR="00D44780" w:rsidRPr="00D44780" w:rsidRDefault="00D44780" w:rsidP="00D44780">
      <w:pPr>
        <w:ind w:firstLine="851"/>
        <w:jc w:val="both"/>
        <w:rPr>
          <w:sz w:val="28"/>
          <w:szCs w:val="28"/>
        </w:rPr>
      </w:pPr>
      <w:r w:rsidRPr="00D44780">
        <w:rPr>
          <w:sz w:val="28"/>
          <w:szCs w:val="28"/>
        </w:rPr>
        <w:t xml:space="preserve"> безстроково. </w:t>
      </w:r>
    </w:p>
    <w:p w:rsidR="00D44780" w:rsidRPr="00D44780" w:rsidRDefault="00D44780" w:rsidP="00D44780">
      <w:pPr>
        <w:jc w:val="both"/>
        <w:rPr>
          <w:sz w:val="28"/>
          <w:szCs w:val="28"/>
        </w:rPr>
      </w:pPr>
    </w:p>
    <w:p w:rsidR="00D44780" w:rsidRPr="00D44780" w:rsidRDefault="00D44780" w:rsidP="00D44780">
      <w:pPr>
        <w:jc w:val="both"/>
        <w:rPr>
          <w:sz w:val="28"/>
          <w:szCs w:val="28"/>
        </w:rPr>
      </w:pPr>
      <w:r w:rsidRPr="00D44780">
        <w:rPr>
          <w:b/>
          <w:sz w:val="28"/>
          <w:szCs w:val="28"/>
        </w:rPr>
        <w:t>4. Перелік документів, необхідних для участі в конкурсі, та строк їх подання:</w:t>
      </w:r>
    </w:p>
    <w:p w:rsidR="00D44780" w:rsidRPr="00D44780" w:rsidRDefault="00D44780" w:rsidP="00D44780">
      <w:pPr>
        <w:ind w:firstLine="851"/>
        <w:jc w:val="both"/>
        <w:rPr>
          <w:sz w:val="28"/>
          <w:szCs w:val="28"/>
        </w:rPr>
      </w:pPr>
      <w:r w:rsidRPr="00D44780">
        <w:rPr>
          <w:sz w:val="28"/>
          <w:szCs w:val="28"/>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44780" w:rsidRPr="00D44780" w:rsidRDefault="00D44780" w:rsidP="00D44780">
      <w:pPr>
        <w:ind w:firstLine="851"/>
        <w:jc w:val="both"/>
        <w:rPr>
          <w:sz w:val="28"/>
          <w:szCs w:val="28"/>
        </w:rPr>
      </w:pPr>
      <w:r w:rsidRPr="00D44780">
        <w:rPr>
          <w:sz w:val="28"/>
          <w:szCs w:val="28"/>
        </w:rPr>
        <w:t xml:space="preserve">2) копія паспорта громадянина України; </w:t>
      </w:r>
    </w:p>
    <w:p w:rsidR="00D44780" w:rsidRPr="00D44780" w:rsidRDefault="00D44780" w:rsidP="00D44780">
      <w:pPr>
        <w:ind w:firstLine="851"/>
        <w:jc w:val="both"/>
        <w:rPr>
          <w:sz w:val="28"/>
          <w:szCs w:val="28"/>
        </w:rPr>
      </w:pPr>
      <w:r w:rsidRPr="00D44780">
        <w:rPr>
          <w:sz w:val="28"/>
          <w:szCs w:val="28"/>
        </w:rPr>
        <w:t xml:space="preserve">3) копія (копії) документа (документів) про освіту; </w:t>
      </w:r>
    </w:p>
    <w:p w:rsidR="00D44780" w:rsidRPr="00D44780" w:rsidRDefault="00D44780" w:rsidP="00D44780">
      <w:pPr>
        <w:ind w:firstLine="851"/>
        <w:jc w:val="both"/>
        <w:rPr>
          <w:sz w:val="28"/>
          <w:szCs w:val="28"/>
        </w:rPr>
      </w:pPr>
      <w:r w:rsidRPr="00D44780">
        <w:rPr>
          <w:sz w:val="28"/>
          <w:szCs w:val="28"/>
        </w:rPr>
        <w:t xml:space="preserve">4) заповнена особова картка визначеного зразка, автобіографія, фотокартка розміром 30 х 40 мм; </w:t>
      </w:r>
    </w:p>
    <w:p w:rsidR="00D44780" w:rsidRPr="00D44780" w:rsidRDefault="00D44780" w:rsidP="00D44780">
      <w:pPr>
        <w:ind w:firstLine="851"/>
        <w:jc w:val="both"/>
        <w:rPr>
          <w:sz w:val="28"/>
          <w:szCs w:val="28"/>
        </w:rPr>
      </w:pPr>
      <w:r w:rsidRPr="00D44780">
        <w:rPr>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D44780" w:rsidRPr="00D44780" w:rsidRDefault="00D44780" w:rsidP="00D44780">
      <w:pPr>
        <w:ind w:firstLine="851"/>
        <w:jc w:val="both"/>
        <w:rPr>
          <w:sz w:val="28"/>
          <w:szCs w:val="28"/>
        </w:rPr>
      </w:pPr>
      <w:r w:rsidRPr="00D44780">
        <w:rPr>
          <w:sz w:val="28"/>
          <w:szCs w:val="28"/>
        </w:rPr>
        <w:t xml:space="preserve">6) копія трудової книжки (за наявності); </w:t>
      </w:r>
    </w:p>
    <w:p w:rsidR="00D44780" w:rsidRPr="00D44780" w:rsidRDefault="00D44780" w:rsidP="00D44780">
      <w:pPr>
        <w:ind w:firstLine="851"/>
        <w:jc w:val="both"/>
        <w:rPr>
          <w:sz w:val="28"/>
          <w:szCs w:val="28"/>
        </w:rPr>
      </w:pPr>
      <w:r w:rsidRPr="00D44780">
        <w:rPr>
          <w:sz w:val="28"/>
          <w:szCs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D44780" w:rsidRPr="00D44780" w:rsidRDefault="00D44780" w:rsidP="00D44780">
      <w:pPr>
        <w:ind w:firstLine="851"/>
        <w:jc w:val="both"/>
        <w:rPr>
          <w:sz w:val="28"/>
          <w:szCs w:val="28"/>
        </w:rPr>
      </w:pPr>
      <w:r w:rsidRPr="00D44780">
        <w:rPr>
          <w:sz w:val="28"/>
          <w:szCs w:val="28"/>
        </w:rPr>
        <w:t xml:space="preserve">8) копія військово-облікового документа для військовозобов’язаних або військовослужбовців, призовників. </w:t>
      </w:r>
    </w:p>
    <w:p w:rsidR="00D44780" w:rsidRPr="00D44780" w:rsidRDefault="00D44780" w:rsidP="00D44780">
      <w:pPr>
        <w:ind w:firstLine="851"/>
        <w:jc w:val="both"/>
        <w:rPr>
          <w:sz w:val="28"/>
          <w:szCs w:val="28"/>
        </w:rPr>
      </w:pPr>
      <w:r w:rsidRPr="00D44780">
        <w:rPr>
          <w:sz w:val="28"/>
          <w:szCs w:val="28"/>
        </w:rPr>
        <w:t xml:space="preserve">Особа, яка бажає взяти участь у конкурсі, перед складанням кваліфікаційного іспиту пред’являє Комісії </w:t>
      </w:r>
      <w:r w:rsidRPr="00D44780">
        <w:rPr>
          <w:color w:val="212529"/>
          <w:sz w:val="28"/>
          <w:szCs w:val="28"/>
          <w:shd w:val="clear" w:color="auto" w:fill="FFFFFF"/>
        </w:rPr>
        <w:t>для проведення конкурсу на зайняття вакантних посад в територіальному управлінні Служби судової охорони у Вінницькій області</w:t>
      </w:r>
      <w:r w:rsidRPr="00D44780">
        <w:rPr>
          <w:sz w:val="28"/>
          <w:szCs w:val="28"/>
        </w:rPr>
        <w:t xml:space="preserve"> паспорт громадянина України. </w:t>
      </w:r>
    </w:p>
    <w:p w:rsidR="00D44780" w:rsidRPr="00D44780" w:rsidRDefault="00D44780" w:rsidP="00D44780">
      <w:pPr>
        <w:ind w:firstLine="773"/>
        <w:jc w:val="both"/>
        <w:rPr>
          <w:sz w:val="28"/>
          <w:szCs w:val="28"/>
        </w:rPr>
      </w:pPr>
      <w:r w:rsidRPr="00D44780">
        <w:rPr>
          <w:sz w:val="28"/>
          <w:szCs w:val="28"/>
        </w:rPr>
        <w:t>Документи приймаються з 09:00 22 листопада 2019 року по 18:00 1 грудня 2019 року за адресою: м. Вінниця, вул. Брацлавська, 14.</w:t>
      </w:r>
    </w:p>
    <w:p w:rsidR="00D44780" w:rsidRPr="00D44780" w:rsidRDefault="00D44780" w:rsidP="00D44780">
      <w:pPr>
        <w:ind w:firstLine="851"/>
        <w:jc w:val="both"/>
        <w:rPr>
          <w:sz w:val="28"/>
          <w:szCs w:val="28"/>
        </w:rPr>
      </w:pPr>
      <w:r w:rsidRPr="00D44780">
        <w:rPr>
          <w:sz w:val="28"/>
          <w:szCs w:val="28"/>
        </w:rPr>
        <w:t>На начальника режимно-секретної служби Територіального управління Служби судової охорони у Вінницькій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D44780" w:rsidRPr="00D44780" w:rsidRDefault="00D44780" w:rsidP="00D44780">
      <w:pPr>
        <w:spacing w:before="120" w:after="120"/>
        <w:ind w:firstLine="851"/>
        <w:jc w:val="both"/>
        <w:rPr>
          <w:sz w:val="28"/>
          <w:szCs w:val="28"/>
          <w:u w:val="single"/>
        </w:rPr>
      </w:pPr>
      <w:r w:rsidRPr="00D44780">
        <w:rPr>
          <w:b/>
          <w:sz w:val="28"/>
          <w:szCs w:val="28"/>
        </w:rPr>
        <w:t xml:space="preserve">5. Місце, дата та час початку проведення конкурсу: </w:t>
      </w:r>
    </w:p>
    <w:p w:rsidR="00D44780" w:rsidRPr="00D44780" w:rsidRDefault="00D44780" w:rsidP="00D44780">
      <w:pPr>
        <w:ind w:firstLine="851"/>
        <w:jc w:val="both"/>
        <w:rPr>
          <w:sz w:val="28"/>
          <w:szCs w:val="28"/>
        </w:rPr>
      </w:pPr>
      <w:r w:rsidRPr="00D44780">
        <w:rPr>
          <w:sz w:val="28"/>
          <w:szCs w:val="28"/>
        </w:rPr>
        <w:t xml:space="preserve">Територіального управління Служби судової охорони (м. Вінниця,                </w:t>
      </w:r>
      <w:r w:rsidR="00CF6D4A">
        <w:rPr>
          <w:sz w:val="28"/>
          <w:szCs w:val="28"/>
        </w:rPr>
        <w:t xml:space="preserve">вул. Брацлавська, 14), </w:t>
      </w:r>
      <w:r w:rsidR="00CF6D4A">
        <w:rPr>
          <w:sz w:val="28"/>
          <w:szCs w:val="28"/>
          <w:lang w:val="ru-RU"/>
        </w:rPr>
        <w:t>04</w:t>
      </w:r>
      <w:r w:rsidR="00CF6D4A">
        <w:rPr>
          <w:sz w:val="28"/>
          <w:szCs w:val="28"/>
        </w:rPr>
        <w:t xml:space="preserve"> та </w:t>
      </w:r>
      <w:r w:rsidR="00CF6D4A">
        <w:rPr>
          <w:sz w:val="28"/>
          <w:szCs w:val="28"/>
          <w:lang w:val="ru-RU"/>
        </w:rPr>
        <w:t>05</w:t>
      </w:r>
      <w:r w:rsidRPr="00D44780">
        <w:rPr>
          <w:sz w:val="28"/>
          <w:szCs w:val="28"/>
        </w:rPr>
        <w:t xml:space="preserve"> грудня 2019 року о </w:t>
      </w:r>
      <w:r w:rsidR="00062902">
        <w:rPr>
          <w:sz w:val="28"/>
          <w:szCs w:val="28"/>
        </w:rPr>
        <w:t>10</w:t>
      </w:r>
      <w:r w:rsidRPr="00D44780">
        <w:rPr>
          <w:sz w:val="28"/>
          <w:szCs w:val="28"/>
        </w:rPr>
        <w:t>.00.</w:t>
      </w:r>
    </w:p>
    <w:p w:rsidR="00D44780" w:rsidRPr="00D44780" w:rsidRDefault="00D44780" w:rsidP="00D44780">
      <w:pPr>
        <w:ind w:firstLine="851"/>
        <w:jc w:val="both"/>
        <w:rPr>
          <w:color w:val="000000"/>
          <w:sz w:val="28"/>
          <w:szCs w:val="28"/>
        </w:rPr>
      </w:pPr>
    </w:p>
    <w:p w:rsidR="00D44780" w:rsidRPr="00D44780" w:rsidRDefault="00D44780" w:rsidP="00D44780">
      <w:pPr>
        <w:spacing w:before="120" w:after="120"/>
        <w:ind w:firstLine="851"/>
        <w:jc w:val="both"/>
        <w:rPr>
          <w:sz w:val="28"/>
          <w:szCs w:val="28"/>
        </w:rPr>
      </w:pPr>
      <w:r w:rsidRPr="00D44780">
        <w:rPr>
          <w:b/>
          <w:sz w:val="28"/>
          <w:szCs w:val="28"/>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D44780" w:rsidRPr="00D44780" w:rsidRDefault="00D44780" w:rsidP="00D44780">
      <w:pPr>
        <w:ind w:firstLine="851"/>
        <w:rPr>
          <w:sz w:val="28"/>
          <w:szCs w:val="28"/>
        </w:rPr>
      </w:pPr>
      <w:r w:rsidRPr="00D44780">
        <w:rPr>
          <w:sz w:val="28"/>
          <w:szCs w:val="28"/>
        </w:rPr>
        <w:t xml:space="preserve">Градижна Аліна Миколаївна, (096) 015-37-37, </w:t>
      </w:r>
      <w:hyperlink r:id="rId11" w:history="1">
        <w:r w:rsidRPr="00D44780">
          <w:rPr>
            <w:rStyle w:val="a6"/>
            <w:b/>
            <w:sz w:val="28"/>
            <w:szCs w:val="28"/>
          </w:rPr>
          <w:t>sokyran@sso.court.gov.ua</w:t>
        </w:r>
      </w:hyperlink>
    </w:p>
    <w:p w:rsidR="00D44780" w:rsidRPr="00D44780" w:rsidRDefault="00D44780" w:rsidP="00D44780">
      <w:pPr>
        <w:spacing w:before="240" w:after="240"/>
        <w:jc w:val="center"/>
        <w:rPr>
          <w:b/>
          <w:sz w:val="28"/>
          <w:szCs w:val="28"/>
        </w:rPr>
      </w:pPr>
      <w:r w:rsidRPr="00D44780">
        <w:rPr>
          <w:b/>
          <w:sz w:val="28"/>
          <w:szCs w:val="28"/>
        </w:rPr>
        <w:t>Кваліфікаційні вимоги.</w:t>
      </w:r>
    </w:p>
    <w:tbl>
      <w:tblPr>
        <w:tblW w:w="9571" w:type="dxa"/>
        <w:tblLook w:val="04A0" w:firstRow="1" w:lastRow="0" w:firstColumn="1" w:lastColumn="0" w:noHBand="0" w:noVBand="1"/>
      </w:tblPr>
      <w:tblGrid>
        <w:gridCol w:w="3510"/>
        <w:gridCol w:w="6061"/>
      </w:tblGrid>
      <w:tr w:rsidR="00D44780" w:rsidRPr="00D44780" w:rsidTr="00D44780">
        <w:tc>
          <w:tcPr>
            <w:tcW w:w="3510" w:type="dxa"/>
            <w:hideMark/>
          </w:tcPr>
          <w:p w:rsidR="00D44780" w:rsidRPr="00D44780" w:rsidRDefault="00D44780">
            <w:pPr>
              <w:spacing w:line="252" w:lineRule="auto"/>
              <w:rPr>
                <w:sz w:val="28"/>
                <w:szCs w:val="28"/>
              </w:rPr>
            </w:pPr>
            <w:r w:rsidRPr="00D44780">
              <w:rPr>
                <w:sz w:val="28"/>
                <w:szCs w:val="28"/>
              </w:rPr>
              <w:t>1. Освіта</w:t>
            </w:r>
          </w:p>
        </w:tc>
        <w:tc>
          <w:tcPr>
            <w:tcW w:w="6061" w:type="dxa"/>
            <w:hideMark/>
          </w:tcPr>
          <w:p w:rsidR="00D44780" w:rsidRPr="00D44780" w:rsidRDefault="00EE4774" w:rsidP="00EE4774">
            <w:pPr>
              <w:spacing w:line="252" w:lineRule="auto"/>
              <w:jc w:val="both"/>
              <w:rPr>
                <w:sz w:val="28"/>
                <w:szCs w:val="28"/>
              </w:rPr>
            </w:pPr>
            <w:r>
              <w:rPr>
                <w:sz w:val="28"/>
                <w:szCs w:val="28"/>
              </w:rPr>
              <w:t>ступінь вищої освіти – магістр*</w:t>
            </w:r>
          </w:p>
        </w:tc>
      </w:tr>
      <w:tr w:rsidR="00D44780" w:rsidRPr="00D44780" w:rsidTr="00D44780">
        <w:tc>
          <w:tcPr>
            <w:tcW w:w="3510" w:type="dxa"/>
            <w:hideMark/>
          </w:tcPr>
          <w:p w:rsidR="00D44780" w:rsidRPr="00D44780" w:rsidRDefault="00D44780">
            <w:pPr>
              <w:spacing w:line="252" w:lineRule="auto"/>
              <w:rPr>
                <w:sz w:val="28"/>
                <w:szCs w:val="28"/>
              </w:rPr>
            </w:pPr>
            <w:r w:rsidRPr="00D44780">
              <w:rPr>
                <w:sz w:val="28"/>
                <w:szCs w:val="28"/>
              </w:rPr>
              <w:t>2. Досвід роботи</w:t>
            </w:r>
          </w:p>
        </w:tc>
        <w:tc>
          <w:tcPr>
            <w:tcW w:w="6061" w:type="dxa"/>
            <w:hideMark/>
          </w:tcPr>
          <w:p w:rsidR="00D44780" w:rsidRPr="00D44780" w:rsidRDefault="00D44780" w:rsidP="00D44780">
            <w:pPr>
              <w:spacing w:line="252" w:lineRule="auto"/>
              <w:jc w:val="both"/>
              <w:rPr>
                <w:sz w:val="28"/>
                <w:szCs w:val="28"/>
              </w:rPr>
            </w:pPr>
            <w:r w:rsidRPr="00D44780">
              <w:rPr>
                <w:sz w:val="28"/>
                <w:szCs w:val="28"/>
              </w:rPr>
              <w:t xml:space="preserve">у сфері охорони державної таємниці не менше </w:t>
            </w:r>
            <w:r>
              <w:rPr>
                <w:sz w:val="28"/>
                <w:szCs w:val="28"/>
              </w:rPr>
              <w:t>3 років</w:t>
            </w:r>
          </w:p>
        </w:tc>
      </w:tr>
      <w:tr w:rsidR="00D44780" w:rsidRPr="00D44780" w:rsidTr="00D44780">
        <w:trPr>
          <w:trHeight w:val="649"/>
        </w:trPr>
        <w:tc>
          <w:tcPr>
            <w:tcW w:w="3510" w:type="dxa"/>
          </w:tcPr>
          <w:p w:rsidR="00D44780" w:rsidRPr="00D44780" w:rsidRDefault="00D44780">
            <w:pPr>
              <w:spacing w:line="252" w:lineRule="auto"/>
              <w:rPr>
                <w:sz w:val="28"/>
                <w:szCs w:val="28"/>
              </w:rPr>
            </w:pPr>
            <w:r w:rsidRPr="00D44780">
              <w:rPr>
                <w:sz w:val="28"/>
                <w:szCs w:val="28"/>
              </w:rPr>
              <w:t>3. Володіння державною</w:t>
            </w:r>
          </w:p>
          <w:p w:rsidR="00D44780" w:rsidRPr="00D44780" w:rsidRDefault="00D44780" w:rsidP="00D44780">
            <w:pPr>
              <w:spacing w:line="252" w:lineRule="auto"/>
              <w:rPr>
                <w:sz w:val="28"/>
                <w:szCs w:val="28"/>
              </w:rPr>
            </w:pPr>
            <w:r w:rsidRPr="00D44780">
              <w:rPr>
                <w:sz w:val="28"/>
                <w:szCs w:val="28"/>
              </w:rPr>
              <w:t>мовою</w:t>
            </w:r>
          </w:p>
        </w:tc>
        <w:tc>
          <w:tcPr>
            <w:tcW w:w="6061" w:type="dxa"/>
          </w:tcPr>
          <w:p w:rsidR="00D44780" w:rsidRPr="00D44780" w:rsidRDefault="00D44780" w:rsidP="00D44780">
            <w:pPr>
              <w:spacing w:line="252" w:lineRule="auto"/>
              <w:jc w:val="both"/>
              <w:rPr>
                <w:sz w:val="28"/>
                <w:szCs w:val="28"/>
              </w:rPr>
            </w:pPr>
            <w:r w:rsidRPr="00D44780">
              <w:rPr>
                <w:sz w:val="28"/>
                <w:szCs w:val="28"/>
              </w:rPr>
              <w:t>вільне володіння державною мовою</w:t>
            </w:r>
          </w:p>
        </w:tc>
      </w:tr>
      <w:tr w:rsidR="00D44780" w:rsidRPr="00D44780" w:rsidTr="00D44780">
        <w:trPr>
          <w:trHeight w:val="2048"/>
        </w:trPr>
        <w:tc>
          <w:tcPr>
            <w:tcW w:w="3510" w:type="dxa"/>
          </w:tcPr>
          <w:p w:rsidR="00D44780" w:rsidRPr="00D44780" w:rsidRDefault="00D44780" w:rsidP="00D44780">
            <w:pPr>
              <w:spacing w:line="252" w:lineRule="auto"/>
              <w:ind w:right="-6062"/>
              <w:rPr>
                <w:sz w:val="28"/>
                <w:szCs w:val="28"/>
              </w:rPr>
            </w:pPr>
            <w:r w:rsidRPr="00D44780">
              <w:rPr>
                <w:sz w:val="28"/>
                <w:szCs w:val="28"/>
              </w:rPr>
              <w:t xml:space="preserve">4. Допуск до державної        </w:t>
            </w:r>
            <w:r w:rsidRPr="00D44780">
              <w:rPr>
                <w:sz w:val="28"/>
                <w:szCs w:val="28"/>
              </w:rPr>
              <w:br/>
              <w:t>таємниці</w:t>
            </w:r>
          </w:p>
          <w:p w:rsidR="00D44780" w:rsidRPr="00D44780" w:rsidRDefault="00D44780" w:rsidP="00D44780">
            <w:pPr>
              <w:spacing w:line="252" w:lineRule="auto"/>
              <w:ind w:right="-6062"/>
              <w:rPr>
                <w:sz w:val="28"/>
                <w:szCs w:val="28"/>
              </w:rPr>
            </w:pPr>
          </w:p>
          <w:p w:rsidR="00D44780" w:rsidRPr="00D44780" w:rsidRDefault="00D44780" w:rsidP="00D44780">
            <w:pPr>
              <w:spacing w:line="252" w:lineRule="auto"/>
              <w:ind w:right="-6062"/>
              <w:rPr>
                <w:sz w:val="28"/>
                <w:szCs w:val="28"/>
              </w:rPr>
            </w:pPr>
          </w:p>
          <w:p w:rsidR="00D44780" w:rsidRPr="00D44780" w:rsidRDefault="00D44780" w:rsidP="00D44780">
            <w:pPr>
              <w:spacing w:line="252" w:lineRule="auto"/>
              <w:ind w:right="-6062"/>
              <w:rPr>
                <w:sz w:val="28"/>
                <w:szCs w:val="28"/>
              </w:rPr>
            </w:pPr>
          </w:p>
          <w:p w:rsidR="00D44780" w:rsidRPr="00D44780" w:rsidRDefault="00D44780" w:rsidP="00D44780">
            <w:pPr>
              <w:spacing w:line="252" w:lineRule="auto"/>
              <w:ind w:right="-6062"/>
              <w:rPr>
                <w:sz w:val="28"/>
                <w:szCs w:val="28"/>
              </w:rPr>
            </w:pPr>
          </w:p>
        </w:tc>
        <w:tc>
          <w:tcPr>
            <w:tcW w:w="6061" w:type="dxa"/>
          </w:tcPr>
          <w:p w:rsidR="00D44780" w:rsidRPr="00D44780" w:rsidRDefault="00D44780" w:rsidP="00D44780">
            <w:pPr>
              <w:spacing w:line="252" w:lineRule="auto"/>
              <w:jc w:val="both"/>
              <w:rPr>
                <w:sz w:val="28"/>
                <w:szCs w:val="28"/>
              </w:rPr>
            </w:pPr>
            <w:r w:rsidRPr="00D44780">
              <w:rPr>
                <w:sz w:val="28"/>
                <w:szCs w:val="28"/>
              </w:rPr>
              <w:t xml:space="preserve">мати допуск до державної таємниці за формою 2 та </w:t>
            </w:r>
            <w:r w:rsidRPr="00D44780">
              <w:rPr>
                <w:snapToGrid w:val="0"/>
                <w:sz w:val="28"/>
                <w:szCs w:val="28"/>
              </w:rPr>
              <w:t xml:space="preserve">протягом останніх п’яти років не скасовувався допуск до державної таємниці у зв’язку з </w:t>
            </w:r>
            <w:r w:rsidRPr="00D44780">
              <w:rPr>
                <w:sz w:val="28"/>
                <w:szCs w:val="28"/>
              </w:rPr>
              <w:t>невиконанням обов’язків щодо збереження державної таємниці, яка йому довірена або довірялася раніше</w:t>
            </w:r>
          </w:p>
        </w:tc>
      </w:tr>
      <w:tr w:rsidR="00D44780" w:rsidRPr="00D44780" w:rsidTr="00D44780">
        <w:trPr>
          <w:trHeight w:val="3377"/>
        </w:trPr>
        <w:tc>
          <w:tcPr>
            <w:tcW w:w="3510" w:type="dxa"/>
          </w:tcPr>
          <w:p w:rsidR="00D44780" w:rsidRPr="00D44780" w:rsidRDefault="00D44780" w:rsidP="00D44780">
            <w:pPr>
              <w:spacing w:line="252" w:lineRule="auto"/>
              <w:ind w:right="-6062"/>
              <w:rPr>
                <w:sz w:val="28"/>
                <w:szCs w:val="28"/>
              </w:rPr>
            </w:pPr>
            <w:r w:rsidRPr="00D44780">
              <w:rPr>
                <w:sz w:val="28"/>
                <w:szCs w:val="28"/>
              </w:rPr>
              <w:t xml:space="preserve">5. Дисциплінарні </w:t>
            </w:r>
            <w:r w:rsidRPr="00D44780">
              <w:rPr>
                <w:sz w:val="28"/>
                <w:szCs w:val="28"/>
              </w:rPr>
              <w:br/>
              <w:t>стягнення</w:t>
            </w:r>
          </w:p>
        </w:tc>
        <w:tc>
          <w:tcPr>
            <w:tcW w:w="6061" w:type="dxa"/>
          </w:tcPr>
          <w:p w:rsidR="00D44780" w:rsidRPr="00D44780" w:rsidRDefault="00D44780" w:rsidP="00D44780">
            <w:pPr>
              <w:pStyle w:val="21"/>
              <w:widowControl w:val="0"/>
              <w:spacing w:line="276" w:lineRule="auto"/>
              <w:ind w:firstLine="0"/>
              <w:rPr>
                <w:szCs w:val="28"/>
              </w:rPr>
            </w:pPr>
            <w:r w:rsidRPr="00D44780">
              <w:rPr>
                <w:snapToGrid w:val="0"/>
                <w:szCs w:val="28"/>
              </w:rPr>
              <w:t>не має не зняті дисциплінарні</w:t>
            </w:r>
            <w:r w:rsidRPr="00D44780">
              <w:rPr>
                <w:szCs w:val="28"/>
              </w:rPr>
              <w:t xml:space="preserve"> стягнення, </w:t>
            </w:r>
            <w:r w:rsidRPr="00D44780">
              <w:rPr>
                <w:snapToGrid w:val="0"/>
                <w:szCs w:val="28"/>
              </w:rPr>
              <w:t>не притягався до адміністративної відповідальності за корупційні правопорушення або порушення законодавства про державну таємницю за останній рік та стосовно нього відсутня інформація про наявність обставин, які можуть бути використані для примушення, впливу або тиску з метою вчинення дій на шкоду національній безпеці</w:t>
            </w:r>
          </w:p>
        </w:tc>
      </w:tr>
    </w:tbl>
    <w:p w:rsidR="00D44780" w:rsidRPr="00D44780" w:rsidRDefault="00D44780" w:rsidP="00D44780">
      <w:pPr>
        <w:tabs>
          <w:tab w:val="left" w:pos="3119"/>
          <w:tab w:val="left" w:pos="3261"/>
        </w:tabs>
        <w:spacing w:before="240" w:after="240"/>
        <w:jc w:val="center"/>
        <w:rPr>
          <w:rFonts w:eastAsia="Calibri"/>
          <w:b/>
          <w:color w:val="000000"/>
          <w:sz w:val="28"/>
          <w:szCs w:val="28"/>
        </w:rPr>
      </w:pPr>
      <w:r w:rsidRPr="00D44780">
        <w:rPr>
          <w:b/>
          <w:sz w:val="28"/>
          <w:szCs w:val="28"/>
        </w:rPr>
        <w:t>Вимоги до компетентності.</w:t>
      </w:r>
    </w:p>
    <w:tbl>
      <w:tblPr>
        <w:tblW w:w="9630" w:type="dxa"/>
        <w:tblLook w:val="04A0" w:firstRow="1" w:lastRow="0" w:firstColumn="1" w:lastColumn="0" w:noHBand="0" w:noVBand="1"/>
      </w:tblPr>
      <w:tblGrid>
        <w:gridCol w:w="3510"/>
        <w:gridCol w:w="6120"/>
      </w:tblGrid>
      <w:tr w:rsidR="00D44780" w:rsidRPr="00D44780" w:rsidTr="00D44780">
        <w:tc>
          <w:tcPr>
            <w:tcW w:w="3510" w:type="dxa"/>
            <w:hideMark/>
          </w:tcPr>
          <w:p w:rsidR="00D44780" w:rsidRPr="00D44780" w:rsidRDefault="00D44780">
            <w:pPr>
              <w:pStyle w:val="a7"/>
              <w:tabs>
                <w:tab w:val="left" w:pos="3119"/>
                <w:tab w:val="left" w:pos="3261"/>
              </w:tabs>
              <w:spacing w:line="252" w:lineRule="auto"/>
              <w:ind w:left="0" w:right="459"/>
              <w:rPr>
                <w:rFonts w:ascii="Times New Roman" w:hAnsi="Times New Roman" w:cs="Times New Roman"/>
                <w:sz w:val="28"/>
                <w:szCs w:val="28"/>
              </w:rPr>
            </w:pPr>
            <w:r w:rsidRPr="00D44780">
              <w:rPr>
                <w:rFonts w:ascii="Times New Roman" w:hAnsi="Times New Roman" w:cs="Times New Roman"/>
                <w:sz w:val="28"/>
                <w:szCs w:val="28"/>
              </w:rPr>
              <w:t>1.Наявність лідерських якостей</w:t>
            </w:r>
          </w:p>
        </w:tc>
        <w:tc>
          <w:tcPr>
            <w:tcW w:w="6120" w:type="dxa"/>
            <w:hideMark/>
          </w:tcPr>
          <w:p w:rsidR="00D44780" w:rsidRPr="00D44780" w:rsidRDefault="00D44780">
            <w:pPr>
              <w:tabs>
                <w:tab w:val="left" w:pos="3119"/>
                <w:tab w:val="left" w:pos="3261"/>
              </w:tabs>
              <w:spacing w:line="252" w:lineRule="auto"/>
              <w:jc w:val="both"/>
              <w:rPr>
                <w:sz w:val="28"/>
                <w:szCs w:val="28"/>
              </w:rPr>
            </w:pPr>
            <w:r w:rsidRPr="00D44780">
              <w:rPr>
                <w:sz w:val="28"/>
                <w:szCs w:val="28"/>
              </w:rPr>
              <w:t>організація роботи та контроль;</w:t>
            </w:r>
          </w:p>
          <w:p w:rsidR="00D44780" w:rsidRPr="00D44780" w:rsidRDefault="00D44780">
            <w:pPr>
              <w:tabs>
                <w:tab w:val="left" w:pos="3119"/>
                <w:tab w:val="left" w:pos="3261"/>
              </w:tabs>
              <w:spacing w:line="252" w:lineRule="auto"/>
              <w:jc w:val="both"/>
              <w:rPr>
                <w:sz w:val="28"/>
                <w:szCs w:val="28"/>
              </w:rPr>
            </w:pPr>
            <w:r w:rsidRPr="00D44780">
              <w:rPr>
                <w:sz w:val="28"/>
                <w:szCs w:val="28"/>
              </w:rPr>
              <w:t>управління людськими ресурсами;</w:t>
            </w:r>
          </w:p>
          <w:p w:rsidR="00D44780" w:rsidRPr="00D44780" w:rsidRDefault="00D44780">
            <w:pPr>
              <w:tabs>
                <w:tab w:val="left" w:pos="3119"/>
                <w:tab w:val="left" w:pos="3261"/>
              </w:tabs>
              <w:spacing w:line="252" w:lineRule="auto"/>
              <w:jc w:val="both"/>
              <w:rPr>
                <w:sz w:val="28"/>
                <w:szCs w:val="28"/>
              </w:rPr>
            </w:pPr>
            <w:r w:rsidRPr="00D44780">
              <w:rPr>
                <w:sz w:val="28"/>
                <w:szCs w:val="28"/>
              </w:rPr>
              <w:t>вміння мотивувати підлеглих;</w:t>
            </w:r>
          </w:p>
          <w:p w:rsidR="00D44780" w:rsidRPr="00D44780" w:rsidRDefault="00D44780">
            <w:pPr>
              <w:tabs>
                <w:tab w:val="left" w:pos="3119"/>
                <w:tab w:val="left" w:pos="3261"/>
              </w:tabs>
              <w:spacing w:line="252" w:lineRule="auto"/>
              <w:jc w:val="both"/>
              <w:rPr>
                <w:sz w:val="28"/>
                <w:szCs w:val="28"/>
              </w:rPr>
            </w:pPr>
            <w:r w:rsidRPr="00D44780">
              <w:rPr>
                <w:sz w:val="28"/>
                <w:szCs w:val="28"/>
              </w:rPr>
              <w:t>багатофункціональність;</w:t>
            </w:r>
          </w:p>
          <w:p w:rsidR="00D44780" w:rsidRPr="00D44780" w:rsidRDefault="00D44780">
            <w:pPr>
              <w:tabs>
                <w:tab w:val="left" w:pos="3119"/>
                <w:tab w:val="left" w:pos="3261"/>
              </w:tabs>
              <w:spacing w:line="252" w:lineRule="auto"/>
              <w:jc w:val="both"/>
              <w:rPr>
                <w:sz w:val="28"/>
                <w:szCs w:val="28"/>
              </w:rPr>
            </w:pPr>
            <w:r w:rsidRPr="00D44780">
              <w:rPr>
                <w:sz w:val="28"/>
                <w:szCs w:val="28"/>
              </w:rPr>
              <w:t>досягнення кінцевих результатів.</w:t>
            </w:r>
          </w:p>
        </w:tc>
      </w:tr>
      <w:tr w:rsidR="00D44780" w:rsidRPr="00D44780" w:rsidTr="00D44780">
        <w:tc>
          <w:tcPr>
            <w:tcW w:w="3510" w:type="dxa"/>
            <w:hideMark/>
          </w:tcPr>
          <w:p w:rsidR="00D44780" w:rsidRPr="00D44780" w:rsidRDefault="00D44780">
            <w:pPr>
              <w:spacing w:line="252" w:lineRule="auto"/>
              <w:rPr>
                <w:sz w:val="28"/>
                <w:szCs w:val="28"/>
              </w:rPr>
            </w:pPr>
            <w:r w:rsidRPr="00D44780">
              <w:rPr>
                <w:sz w:val="28"/>
                <w:szCs w:val="28"/>
              </w:rPr>
              <w:t>2.  Вміння працювати в колективі</w:t>
            </w:r>
          </w:p>
        </w:tc>
        <w:tc>
          <w:tcPr>
            <w:tcW w:w="6120" w:type="dxa"/>
            <w:hideMark/>
          </w:tcPr>
          <w:p w:rsidR="00D44780" w:rsidRPr="00D44780" w:rsidRDefault="00D44780">
            <w:pPr>
              <w:shd w:val="clear" w:color="auto" w:fill="FFFFFF"/>
              <w:spacing w:line="252" w:lineRule="auto"/>
              <w:jc w:val="both"/>
              <w:rPr>
                <w:sz w:val="28"/>
                <w:szCs w:val="28"/>
              </w:rPr>
            </w:pPr>
            <w:r w:rsidRPr="00D44780">
              <w:rPr>
                <w:sz w:val="28"/>
                <w:szCs w:val="28"/>
              </w:rPr>
              <w:t>щирість та відкритість;</w:t>
            </w:r>
          </w:p>
          <w:p w:rsidR="00D44780" w:rsidRPr="00D44780" w:rsidRDefault="00D44780">
            <w:pPr>
              <w:shd w:val="clear" w:color="auto" w:fill="FFFFFF"/>
              <w:spacing w:line="252" w:lineRule="auto"/>
              <w:jc w:val="both"/>
              <w:rPr>
                <w:sz w:val="28"/>
                <w:szCs w:val="28"/>
              </w:rPr>
            </w:pPr>
            <w:r w:rsidRPr="00D44780">
              <w:rPr>
                <w:sz w:val="28"/>
                <w:szCs w:val="28"/>
              </w:rPr>
              <w:t>орієнтація на досягнення ефективного результату діяльності підрозділу;</w:t>
            </w:r>
          </w:p>
          <w:p w:rsidR="00D44780" w:rsidRPr="00D44780" w:rsidRDefault="00D44780">
            <w:pPr>
              <w:shd w:val="clear" w:color="auto" w:fill="FFFFFF"/>
              <w:spacing w:line="252" w:lineRule="auto"/>
              <w:jc w:val="both"/>
              <w:rPr>
                <w:sz w:val="28"/>
                <w:szCs w:val="28"/>
              </w:rPr>
            </w:pPr>
            <w:r w:rsidRPr="00D44780">
              <w:rPr>
                <w:sz w:val="28"/>
                <w:szCs w:val="28"/>
              </w:rPr>
              <w:t xml:space="preserve">рівне ставлення та повага до колег. </w:t>
            </w:r>
          </w:p>
        </w:tc>
      </w:tr>
      <w:tr w:rsidR="00D44780" w:rsidRPr="00D44780" w:rsidTr="00D44780">
        <w:tc>
          <w:tcPr>
            <w:tcW w:w="3510" w:type="dxa"/>
            <w:hideMark/>
          </w:tcPr>
          <w:p w:rsidR="00D44780" w:rsidRPr="00D44780" w:rsidRDefault="00D44780">
            <w:pPr>
              <w:spacing w:line="252" w:lineRule="auto"/>
              <w:rPr>
                <w:sz w:val="28"/>
                <w:szCs w:val="28"/>
              </w:rPr>
            </w:pPr>
            <w:r w:rsidRPr="00D44780">
              <w:rPr>
                <w:sz w:val="28"/>
                <w:szCs w:val="28"/>
              </w:rPr>
              <w:t>3. Аналітичні здібності</w:t>
            </w:r>
          </w:p>
        </w:tc>
        <w:tc>
          <w:tcPr>
            <w:tcW w:w="6120" w:type="dxa"/>
            <w:hideMark/>
          </w:tcPr>
          <w:p w:rsidR="00D44780" w:rsidRPr="00D44780" w:rsidRDefault="00D44780">
            <w:pPr>
              <w:spacing w:line="252" w:lineRule="auto"/>
              <w:jc w:val="both"/>
              <w:rPr>
                <w:sz w:val="28"/>
                <w:szCs w:val="28"/>
              </w:rPr>
            </w:pPr>
            <w:r w:rsidRPr="00D44780">
              <w:rPr>
                <w:sz w:val="28"/>
                <w:szCs w:val="28"/>
              </w:rPr>
              <w:t>здатність систематизувати, узагальнювати інформацію; гнучкість; проникливість.</w:t>
            </w:r>
          </w:p>
        </w:tc>
      </w:tr>
      <w:tr w:rsidR="00D44780" w:rsidRPr="00D44780" w:rsidTr="00D44780">
        <w:tc>
          <w:tcPr>
            <w:tcW w:w="3510" w:type="dxa"/>
            <w:hideMark/>
          </w:tcPr>
          <w:p w:rsidR="00D44780" w:rsidRPr="00D44780" w:rsidRDefault="00D44780">
            <w:pPr>
              <w:spacing w:line="252" w:lineRule="auto"/>
              <w:rPr>
                <w:sz w:val="28"/>
                <w:szCs w:val="28"/>
              </w:rPr>
            </w:pPr>
            <w:r w:rsidRPr="00D44780">
              <w:rPr>
                <w:sz w:val="28"/>
                <w:szCs w:val="28"/>
              </w:rPr>
              <w:t>4. Особистісні компетенції</w:t>
            </w:r>
          </w:p>
        </w:tc>
        <w:tc>
          <w:tcPr>
            <w:tcW w:w="6120" w:type="dxa"/>
            <w:hideMark/>
          </w:tcPr>
          <w:p w:rsidR="00D44780" w:rsidRPr="00D44780" w:rsidRDefault="00D44780">
            <w:pPr>
              <w:spacing w:line="252" w:lineRule="auto"/>
              <w:jc w:val="both"/>
              <w:rPr>
                <w:sz w:val="28"/>
                <w:szCs w:val="28"/>
              </w:rPr>
            </w:pPr>
            <w:r w:rsidRPr="00D44780">
              <w:rPr>
                <w:sz w:val="28"/>
                <w:szCs w:val="28"/>
              </w:rPr>
              <w:t xml:space="preserve">комунікабельність, принциповість, рішучість та наполегливість під час виконання поставлених </w:t>
            </w:r>
            <w:r w:rsidRPr="00D44780">
              <w:rPr>
                <w:sz w:val="28"/>
                <w:szCs w:val="28"/>
              </w:rPr>
              <w:lastRenderedPageBreak/>
              <w:t>завдань.</w:t>
            </w:r>
          </w:p>
        </w:tc>
      </w:tr>
      <w:tr w:rsidR="00D44780" w:rsidRPr="00D44780" w:rsidTr="00D44780">
        <w:tc>
          <w:tcPr>
            <w:tcW w:w="3510" w:type="dxa"/>
            <w:hideMark/>
          </w:tcPr>
          <w:p w:rsidR="00D44780" w:rsidRPr="00D44780" w:rsidRDefault="00D44780">
            <w:pPr>
              <w:spacing w:line="252" w:lineRule="auto"/>
              <w:rPr>
                <w:sz w:val="28"/>
                <w:szCs w:val="28"/>
              </w:rPr>
            </w:pPr>
            <w:r w:rsidRPr="00D44780">
              <w:rPr>
                <w:sz w:val="28"/>
                <w:szCs w:val="28"/>
              </w:rPr>
              <w:lastRenderedPageBreak/>
              <w:t>5.Забезпечення охорони об’єктів системи правосуддя</w:t>
            </w:r>
          </w:p>
        </w:tc>
        <w:tc>
          <w:tcPr>
            <w:tcW w:w="6120" w:type="dxa"/>
            <w:hideMark/>
          </w:tcPr>
          <w:p w:rsidR="00D44780" w:rsidRPr="00D44780" w:rsidRDefault="00D44780">
            <w:pPr>
              <w:spacing w:line="252" w:lineRule="auto"/>
              <w:jc w:val="both"/>
              <w:rPr>
                <w:sz w:val="28"/>
                <w:szCs w:val="28"/>
              </w:rPr>
            </w:pPr>
            <w:r w:rsidRPr="00D44780">
              <w:rPr>
                <w:sz w:val="28"/>
                <w:szCs w:val="28"/>
              </w:rPr>
              <w:t xml:space="preserve">принциповість, рішучість і вимогливість під час прийняття рішень; </w:t>
            </w:r>
          </w:p>
          <w:p w:rsidR="00D44780" w:rsidRPr="00D44780" w:rsidRDefault="00D44780">
            <w:pPr>
              <w:spacing w:line="252" w:lineRule="auto"/>
              <w:jc w:val="both"/>
              <w:rPr>
                <w:sz w:val="28"/>
                <w:szCs w:val="28"/>
              </w:rPr>
            </w:pPr>
            <w:r w:rsidRPr="00D44780">
              <w:rPr>
                <w:sz w:val="28"/>
                <w:szCs w:val="28"/>
              </w:rPr>
              <w:t xml:space="preserve">системність; </w:t>
            </w:r>
          </w:p>
          <w:p w:rsidR="00D44780" w:rsidRPr="00D44780" w:rsidRDefault="00D44780">
            <w:pPr>
              <w:spacing w:line="252" w:lineRule="auto"/>
              <w:jc w:val="both"/>
              <w:rPr>
                <w:sz w:val="28"/>
                <w:szCs w:val="28"/>
              </w:rPr>
            </w:pPr>
            <w:r w:rsidRPr="00D44780">
              <w:rPr>
                <w:sz w:val="28"/>
                <w:szCs w:val="28"/>
              </w:rPr>
              <w:t xml:space="preserve">самоорганізація та саморозвиток; </w:t>
            </w:r>
          </w:p>
          <w:p w:rsidR="00D44780" w:rsidRPr="00D44780" w:rsidRDefault="00D44780">
            <w:pPr>
              <w:spacing w:line="252" w:lineRule="auto"/>
              <w:jc w:val="both"/>
              <w:rPr>
                <w:sz w:val="28"/>
                <w:szCs w:val="28"/>
              </w:rPr>
            </w:pPr>
            <w:r w:rsidRPr="00D44780">
              <w:rPr>
                <w:sz w:val="28"/>
                <w:szCs w:val="28"/>
              </w:rPr>
              <w:t xml:space="preserve">політична нейтральність. </w:t>
            </w:r>
          </w:p>
        </w:tc>
      </w:tr>
      <w:tr w:rsidR="00D44780" w:rsidRPr="00D44780" w:rsidTr="00D44780">
        <w:tc>
          <w:tcPr>
            <w:tcW w:w="3510" w:type="dxa"/>
            <w:hideMark/>
          </w:tcPr>
          <w:p w:rsidR="00D44780" w:rsidRPr="00D44780" w:rsidRDefault="00D44780">
            <w:pPr>
              <w:spacing w:line="252" w:lineRule="auto"/>
              <w:rPr>
                <w:sz w:val="28"/>
                <w:szCs w:val="28"/>
              </w:rPr>
            </w:pPr>
            <w:r w:rsidRPr="00D44780">
              <w:rPr>
                <w:sz w:val="28"/>
                <w:szCs w:val="28"/>
              </w:rPr>
              <w:t>6. Забезпечення громадського порядку</w:t>
            </w:r>
          </w:p>
        </w:tc>
        <w:tc>
          <w:tcPr>
            <w:tcW w:w="6120" w:type="dxa"/>
            <w:shd w:val="clear" w:color="auto" w:fill="FFFFFF"/>
            <w:hideMark/>
          </w:tcPr>
          <w:p w:rsidR="00D44780" w:rsidRPr="00D44780" w:rsidRDefault="00D44780">
            <w:pPr>
              <w:spacing w:line="252" w:lineRule="auto"/>
              <w:jc w:val="both"/>
              <w:rPr>
                <w:sz w:val="28"/>
                <w:szCs w:val="28"/>
              </w:rPr>
            </w:pPr>
            <w:r w:rsidRPr="00D44780">
              <w:rPr>
                <w:sz w:val="28"/>
                <w:szCs w:val="28"/>
              </w:rPr>
              <w:t>знання законодавства, яке регулює діяльність судових та правоохоронних органів;</w:t>
            </w:r>
          </w:p>
          <w:p w:rsidR="00D44780" w:rsidRPr="00D44780" w:rsidRDefault="00D44780">
            <w:pPr>
              <w:spacing w:line="252" w:lineRule="auto"/>
              <w:jc w:val="both"/>
              <w:rPr>
                <w:sz w:val="28"/>
                <w:szCs w:val="28"/>
              </w:rPr>
            </w:pPr>
            <w:r w:rsidRPr="00D44780">
              <w:rPr>
                <w:sz w:val="28"/>
                <w:szCs w:val="28"/>
              </w:rPr>
              <w:t>знання системи правоохоронних органів, розмежування їх компетенції, порядок забезпечення їх співпраці.</w:t>
            </w:r>
          </w:p>
        </w:tc>
      </w:tr>
      <w:tr w:rsidR="00D44780" w:rsidRPr="00D44780" w:rsidTr="00D44780">
        <w:tc>
          <w:tcPr>
            <w:tcW w:w="3510" w:type="dxa"/>
            <w:hideMark/>
          </w:tcPr>
          <w:p w:rsidR="00D44780" w:rsidRPr="00D44780" w:rsidRDefault="00D44780">
            <w:pPr>
              <w:spacing w:line="252" w:lineRule="auto"/>
              <w:rPr>
                <w:sz w:val="28"/>
                <w:szCs w:val="28"/>
              </w:rPr>
            </w:pPr>
            <w:r w:rsidRPr="00D44780">
              <w:rPr>
                <w:sz w:val="28"/>
                <w:szCs w:val="28"/>
              </w:rPr>
              <w:t>7. Робота з інформацією</w:t>
            </w:r>
          </w:p>
        </w:tc>
        <w:tc>
          <w:tcPr>
            <w:tcW w:w="6120" w:type="dxa"/>
          </w:tcPr>
          <w:p w:rsidR="00D44780" w:rsidRPr="00D44780" w:rsidRDefault="00D44780">
            <w:pPr>
              <w:spacing w:line="252" w:lineRule="auto"/>
              <w:jc w:val="both"/>
              <w:rPr>
                <w:sz w:val="28"/>
                <w:szCs w:val="28"/>
              </w:rPr>
            </w:pPr>
            <w:r w:rsidRPr="00D44780">
              <w:rPr>
                <w:sz w:val="28"/>
                <w:szCs w:val="28"/>
              </w:rPr>
              <w:t>знання основ законодавства про інформацію.</w:t>
            </w:r>
          </w:p>
          <w:p w:rsidR="00D44780" w:rsidRPr="00D44780" w:rsidRDefault="00D44780">
            <w:pPr>
              <w:spacing w:line="252" w:lineRule="auto"/>
              <w:jc w:val="both"/>
              <w:rPr>
                <w:sz w:val="28"/>
                <w:szCs w:val="28"/>
              </w:rPr>
            </w:pPr>
          </w:p>
        </w:tc>
      </w:tr>
    </w:tbl>
    <w:p w:rsidR="00D44780" w:rsidRPr="00D44780" w:rsidRDefault="00D44780" w:rsidP="00446647">
      <w:pPr>
        <w:spacing w:before="120" w:after="120"/>
        <w:ind w:firstLine="851"/>
        <w:jc w:val="center"/>
        <w:rPr>
          <w:rFonts w:eastAsia="Calibri"/>
          <w:b/>
          <w:color w:val="000000"/>
          <w:sz w:val="28"/>
          <w:szCs w:val="28"/>
        </w:rPr>
      </w:pPr>
      <w:r w:rsidRPr="00D44780">
        <w:rPr>
          <w:b/>
          <w:sz w:val="28"/>
          <w:szCs w:val="28"/>
        </w:rPr>
        <w:t>Професійні знання.</w:t>
      </w:r>
    </w:p>
    <w:tbl>
      <w:tblPr>
        <w:tblW w:w="9464" w:type="dxa"/>
        <w:tblLook w:val="04A0" w:firstRow="1" w:lastRow="0" w:firstColumn="1" w:lastColumn="0" w:noHBand="0" w:noVBand="1"/>
      </w:tblPr>
      <w:tblGrid>
        <w:gridCol w:w="3510"/>
        <w:gridCol w:w="5954"/>
      </w:tblGrid>
      <w:tr w:rsidR="00D44780" w:rsidRPr="00D44780" w:rsidTr="00D44780">
        <w:tc>
          <w:tcPr>
            <w:tcW w:w="3510" w:type="dxa"/>
            <w:hideMark/>
          </w:tcPr>
          <w:p w:rsidR="00D44780" w:rsidRPr="00D44780" w:rsidRDefault="00D44780">
            <w:pPr>
              <w:spacing w:line="252" w:lineRule="auto"/>
              <w:rPr>
                <w:sz w:val="28"/>
                <w:szCs w:val="28"/>
              </w:rPr>
            </w:pPr>
            <w:r w:rsidRPr="00D44780">
              <w:rPr>
                <w:sz w:val="28"/>
                <w:szCs w:val="28"/>
              </w:rPr>
              <w:t>1. Знання законодавства</w:t>
            </w:r>
          </w:p>
        </w:tc>
        <w:tc>
          <w:tcPr>
            <w:tcW w:w="5954" w:type="dxa"/>
            <w:hideMark/>
          </w:tcPr>
          <w:p w:rsidR="00D44780" w:rsidRPr="00D44780" w:rsidRDefault="00D44780">
            <w:pPr>
              <w:spacing w:line="252" w:lineRule="auto"/>
              <w:ind w:firstLine="33"/>
              <w:jc w:val="both"/>
              <w:rPr>
                <w:sz w:val="28"/>
                <w:szCs w:val="28"/>
              </w:rPr>
            </w:pPr>
            <w:r w:rsidRPr="00D44780">
              <w:rPr>
                <w:sz w:val="28"/>
                <w:szCs w:val="28"/>
              </w:rPr>
              <w:t>Знати та керуватися у своїй діяльності Конституцією України, законами України, указами Президента України та актами Кабінету Міністрів України, постановами Верховної Ради України, наказами, розпорядженнями Служби безпеки України та інших центральних органів виконавчої влади у сфері охорони державної таємниці, нормативно-правовими актами, якими регулюється питання протидії технічним розвідкам, технічного захисту інформації, архівної справи, Положенням про Службу судової охорони</w:t>
            </w:r>
          </w:p>
        </w:tc>
      </w:tr>
      <w:tr w:rsidR="00D44780" w:rsidRPr="00D44780" w:rsidTr="00D44780">
        <w:tc>
          <w:tcPr>
            <w:tcW w:w="3510" w:type="dxa"/>
            <w:hideMark/>
          </w:tcPr>
          <w:p w:rsidR="00D44780" w:rsidRPr="00D44780" w:rsidRDefault="00D44780">
            <w:pPr>
              <w:spacing w:line="252" w:lineRule="auto"/>
              <w:rPr>
                <w:sz w:val="28"/>
                <w:szCs w:val="28"/>
              </w:rPr>
            </w:pPr>
            <w:r w:rsidRPr="00D44780">
              <w:rPr>
                <w:sz w:val="28"/>
                <w:szCs w:val="28"/>
              </w:rPr>
              <w:t>2. Знання спеціального</w:t>
            </w:r>
          </w:p>
          <w:p w:rsidR="00D44780" w:rsidRPr="00D44780" w:rsidRDefault="00D44780">
            <w:pPr>
              <w:spacing w:line="252" w:lineRule="auto"/>
              <w:rPr>
                <w:sz w:val="28"/>
                <w:szCs w:val="28"/>
              </w:rPr>
            </w:pPr>
            <w:r w:rsidRPr="00D44780">
              <w:rPr>
                <w:sz w:val="28"/>
                <w:szCs w:val="28"/>
              </w:rPr>
              <w:t>законодавства</w:t>
            </w:r>
          </w:p>
        </w:tc>
        <w:tc>
          <w:tcPr>
            <w:tcW w:w="5954" w:type="dxa"/>
            <w:hideMark/>
          </w:tcPr>
          <w:p w:rsidR="00D44780" w:rsidRPr="00D44780" w:rsidRDefault="00D44780">
            <w:pPr>
              <w:spacing w:line="276" w:lineRule="auto"/>
              <w:jc w:val="both"/>
              <w:rPr>
                <w:sz w:val="28"/>
                <w:szCs w:val="28"/>
              </w:rPr>
            </w:pPr>
            <w:r w:rsidRPr="00D44780">
              <w:rPr>
                <w:sz w:val="28"/>
                <w:szCs w:val="28"/>
              </w:rPr>
              <w:t>«Про державну таємницю», «Про інформацію», «Про затвердження порядку організації та забезпечення режиму секретності в державних органах, органах місцевого самоврядування, на підприємствах установах і організаціях та визначення такими що втратили чинність деяких постанов Кабінету Міністрів України», «</w:t>
            </w:r>
            <w:r w:rsidRPr="00D44780">
              <w:rPr>
                <w:bCs/>
                <w:color w:val="292B2C"/>
                <w:sz w:val="28"/>
                <w:szCs w:val="28"/>
                <w:lang w:eastAsia="uk-UA"/>
              </w:rPr>
              <w:t>Про затвердження Положення про режимно-секретні органи в міністерствах, відомствах, Уряді Автономної Республіки Крим, місцевих органах державної виконавчої влади, виконкомах Рад, на підприємствах, в установах                         і організаціях»,</w:t>
            </w:r>
            <w:r w:rsidRPr="00D44780">
              <w:rPr>
                <w:b/>
                <w:bCs/>
                <w:color w:val="292B2C"/>
                <w:sz w:val="28"/>
                <w:szCs w:val="28"/>
                <w:lang w:eastAsia="uk-UA"/>
              </w:rPr>
              <w:t xml:space="preserve"> </w:t>
            </w:r>
            <w:r w:rsidRPr="00D44780">
              <w:rPr>
                <w:sz w:val="28"/>
                <w:szCs w:val="28"/>
              </w:rPr>
              <w:t>Кодексу законів про працю України, Цивільного кодексу України.</w:t>
            </w:r>
          </w:p>
        </w:tc>
      </w:tr>
    </w:tbl>
    <w:p w:rsidR="00062902" w:rsidRPr="00D44780" w:rsidRDefault="00D44780" w:rsidP="00D44780">
      <w:pPr>
        <w:jc w:val="both"/>
        <w:rPr>
          <w:color w:val="000000"/>
          <w:sz w:val="28"/>
          <w:szCs w:val="28"/>
        </w:rPr>
      </w:pPr>
      <w:r>
        <w:rPr>
          <w:sz w:val="28"/>
          <w:szCs w:val="28"/>
        </w:rPr>
        <w:lastRenderedPageBreak/>
        <w:t xml:space="preserve"> </w:t>
      </w:r>
    </w:p>
    <w:p w:rsidR="00D44780" w:rsidRDefault="00D44780" w:rsidP="00D44780">
      <w:pPr>
        <w:ind w:firstLine="709"/>
        <w:jc w:val="both"/>
        <w:rPr>
          <w:sz w:val="28"/>
          <w:szCs w:val="28"/>
        </w:rPr>
      </w:pPr>
      <w:r w:rsidRPr="00D44780">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D44780" w:rsidRDefault="00D44780">
      <w:pPr>
        <w:spacing w:after="160" w:line="259" w:lineRule="auto"/>
        <w:rPr>
          <w:sz w:val="28"/>
          <w:szCs w:val="28"/>
        </w:rPr>
      </w:pPr>
      <w:r>
        <w:rPr>
          <w:sz w:val="28"/>
          <w:szCs w:val="28"/>
        </w:rPr>
        <w:br w:type="page"/>
      </w:r>
    </w:p>
    <w:p w:rsidR="00F538F2" w:rsidRPr="00AC3E26" w:rsidRDefault="00F538F2" w:rsidP="00F538F2">
      <w:pPr>
        <w:ind w:left="5812"/>
        <w:rPr>
          <w:b/>
          <w:sz w:val="28"/>
          <w:szCs w:val="28"/>
        </w:rPr>
      </w:pPr>
      <w:r w:rsidRPr="00AC3E26">
        <w:rPr>
          <w:b/>
          <w:sz w:val="28"/>
          <w:szCs w:val="28"/>
        </w:rPr>
        <w:lastRenderedPageBreak/>
        <w:t>ЗАТВЕРДЖЕНО</w:t>
      </w:r>
    </w:p>
    <w:p w:rsidR="00F538F2" w:rsidRPr="00AC3E26" w:rsidRDefault="00F538F2" w:rsidP="00F538F2">
      <w:pPr>
        <w:ind w:left="5812"/>
        <w:rPr>
          <w:sz w:val="28"/>
          <w:szCs w:val="28"/>
        </w:rPr>
      </w:pPr>
      <w:r w:rsidRPr="00AC3E26">
        <w:rPr>
          <w:sz w:val="28"/>
          <w:szCs w:val="28"/>
        </w:rPr>
        <w:t xml:space="preserve">Наказ начальника Територіального управління  Служби судової охорони у Вінницькій області </w:t>
      </w:r>
    </w:p>
    <w:p w:rsidR="00F538F2" w:rsidRPr="00AC3E26" w:rsidRDefault="00062902" w:rsidP="00F538F2">
      <w:pPr>
        <w:ind w:left="5812"/>
        <w:rPr>
          <w:sz w:val="28"/>
          <w:szCs w:val="28"/>
        </w:rPr>
      </w:pPr>
      <w:r>
        <w:rPr>
          <w:sz w:val="28"/>
          <w:szCs w:val="28"/>
        </w:rPr>
        <w:t>від 22.11.2019 № 80</w:t>
      </w:r>
    </w:p>
    <w:p w:rsidR="00F538F2" w:rsidRDefault="00F538F2" w:rsidP="00F538F2">
      <w:pPr>
        <w:jc w:val="center"/>
        <w:rPr>
          <w:b/>
          <w:lang w:eastAsia="en-US"/>
        </w:rPr>
      </w:pPr>
    </w:p>
    <w:p w:rsidR="00F538F2" w:rsidRPr="00F538F2" w:rsidRDefault="00F538F2" w:rsidP="0093784B">
      <w:pPr>
        <w:jc w:val="center"/>
        <w:rPr>
          <w:b/>
          <w:sz w:val="28"/>
          <w:szCs w:val="28"/>
          <w:lang w:eastAsia="en-US"/>
        </w:rPr>
      </w:pPr>
      <w:r w:rsidRPr="00F538F2">
        <w:rPr>
          <w:b/>
          <w:sz w:val="28"/>
          <w:szCs w:val="28"/>
          <w:lang w:eastAsia="en-US"/>
        </w:rPr>
        <w:t>УМОВИ</w:t>
      </w:r>
    </w:p>
    <w:p w:rsidR="0093784B" w:rsidRDefault="00F538F2" w:rsidP="0093784B">
      <w:pPr>
        <w:jc w:val="center"/>
        <w:rPr>
          <w:b/>
          <w:sz w:val="28"/>
          <w:szCs w:val="28"/>
          <w:lang w:eastAsia="en-US"/>
        </w:rPr>
      </w:pPr>
      <w:r w:rsidRPr="00F538F2">
        <w:rPr>
          <w:b/>
          <w:sz w:val="28"/>
          <w:szCs w:val="28"/>
          <w:lang w:eastAsia="en-US"/>
        </w:rPr>
        <w:t>проведення конкурсу на зайняття вакант</w:t>
      </w:r>
      <w:r>
        <w:rPr>
          <w:b/>
          <w:sz w:val="28"/>
          <w:szCs w:val="28"/>
          <w:lang w:eastAsia="en-US"/>
        </w:rPr>
        <w:t>ної посади командира</w:t>
      </w:r>
    </w:p>
    <w:p w:rsidR="00F538F2" w:rsidRPr="00F538F2" w:rsidRDefault="00F538F2" w:rsidP="0093784B">
      <w:pPr>
        <w:jc w:val="center"/>
        <w:rPr>
          <w:b/>
          <w:sz w:val="28"/>
          <w:szCs w:val="28"/>
          <w:lang w:eastAsia="en-US"/>
        </w:rPr>
      </w:pPr>
      <w:r w:rsidRPr="00F538F2">
        <w:rPr>
          <w:b/>
          <w:sz w:val="28"/>
          <w:szCs w:val="28"/>
          <w:lang w:eastAsia="en-US"/>
        </w:rPr>
        <w:t xml:space="preserve">підрозділу охорони </w:t>
      </w:r>
      <w:r w:rsidR="008A7D68">
        <w:rPr>
          <w:b/>
          <w:sz w:val="28"/>
          <w:szCs w:val="28"/>
          <w:lang w:eastAsia="en-US"/>
        </w:rPr>
        <w:t>(</w:t>
      </w:r>
      <w:r w:rsidR="003D4FEF">
        <w:rPr>
          <w:b/>
          <w:sz w:val="28"/>
          <w:szCs w:val="28"/>
          <w:lang w:eastAsia="en-US"/>
        </w:rPr>
        <w:t>Вінницька область</w:t>
      </w:r>
      <w:r>
        <w:rPr>
          <w:b/>
          <w:sz w:val="28"/>
          <w:szCs w:val="28"/>
          <w:lang w:eastAsia="en-US"/>
        </w:rPr>
        <w:t xml:space="preserve">) </w:t>
      </w:r>
      <w:r w:rsidRPr="00F538F2">
        <w:rPr>
          <w:b/>
          <w:sz w:val="28"/>
          <w:szCs w:val="28"/>
          <w:lang w:eastAsia="en-US"/>
        </w:rPr>
        <w:t>територіального управління Служби судової охорони у Вінницькій області</w:t>
      </w:r>
    </w:p>
    <w:p w:rsidR="00F538F2" w:rsidRPr="00F538F2" w:rsidRDefault="00F538F2" w:rsidP="00F538F2">
      <w:pPr>
        <w:jc w:val="center"/>
        <w:rPr>
          <w:b/>
          <w:sz w:val="28"/>
          <w:szCs w:val="28"/>
        </w:rPr>
      </w:pPr>
    </w:p>
    <w:p w:rsidR="00F538F2" w:rsidRPr="00F538F2" w:rsidRDefault="00F538F2" w:rsidP="00F538F2">
      <w:pPr>
        <w:jc w:val="center"/>
        <w:rPr>
          <w:b/>
          <w:sz w:val="28"/>
          <w:szCs w:val="28"/>
        </w:rPr>
      </w:pPr>
      <w:r w:rsidRPr="00F538F2">
        <w:rPr>
          <w:b/>
          <w:sz w:val="28"/>
          <w:szCs w:val="28"/>
        </w:rPr>
        <w:t>Загальні умови</w:t>
      </w:r>
    </w:p>
    <w:p w:rsidR="00F538F2" w:rsidRPr="00F538F2" w:rsidRDefault="00F538F2" w:rsidP="00F538F2">
      <w:pPr>
        <w:ind w:firstLine="851"/>
        <w:jc w:val="both"/>
        <w:rPr>
          <w:b/>
          <w:sz w:val="28"/>
          <w:szCs w:val="28"/>
        </w:rPr>
      </w:pPr>
      <w:r w:rsidRPr="00F538F2">
        <w:rPr>
          <w:b/>
          <w:sz w:val="28"/>
          <w:szCs w:val="28"/>
        </w:rPr>
        <w:t xml:space="preserve">1. Основні повноваження </w:t>
      </w:r>
      <w:r w:rsidRPr="00F538F2">
        <w:rPr>
          <w:b/>
          <w:sz w:val="28"/>
          <w:szCs w:val="28"/>
          <w:lang w:eastAsia="en-US"/>
        </w:rPr>
        <w:t>командира підрозділу охорони</w:t>
      </w:r>
      <w:r w:rsidRPr="00F538F2">
        <w:rPr>
          <w:b/>
          <w:sz w:val="28"/>
          <w:szCs w:val="28"/>
        </w:rPr>
        <w:t xml:space="preserve"> </w:t>
      </w:r>
      <w:r w:rsidR="003D4FEF">
        <w:rPr>
          <w:b/>
          <w:sz w:val="28"/>
          <w:szCs w:val="28"/>
        </w:rPr>
        <w:t>(Вінницька область</w:t>
      </w:r>
      <w:r>
        <w:rPr>
          <w:b/>
          <w:sz w:val="28"/>
          <w:szCs w:val="28"/>
        </w:rPr>
        <w:t>)</w:t>
      </w:r>
      <w:r w:rsidRPr="00F538F2">
        <w:rPr>
          <w:b/>
          <w:sz w:val="28"/>
          <w:szCs w:val="28"/>
        </w:rPr>
        <w:t>територіального управління Служби судової охо</w:t>
      </w:r>
      <w:r>
        <w:rPr>
          <w:b/>
          <w:sz w:val="28"/>
          <w:szCs w:val="28"/>
        </w:rPr>
        <w:t>рони у Вінницькій області (далі</w:t>
      </w:r>
      <w:r w:rsidRPr="00F538F2">
        <w:rPr>
          <w:b/>
          <w:sz w:val="28"/>
          <w:szCs w:val="28"/>
        </w:rPr>
        <w:t xml:space="preserve"> - Управління): </w:t>
      </w:r>
    </w:p>
    <w:p w:rsidR="00F538F2" w:rsidRPr="00F538F2" w:rsidRDefault="00F538F2" w:rsidP="00F538F2">
      <w:pPr>
        <w:ind w:firstLine="709"/>
        <w:jc w:val="both"/>
        <w:rPr>
          <w:sz w:val="28"/>
          <w:szCs w:val="28"/>
        </w:rPr>
      </w:pPr>
      <w:r w:rsidRPr="00F538F2">
        <w:rPr>
          <w:sz w:val="28"/>
          <w:szCs w:val="28"/>
        </w:rPr>
        <w:t>1) здійснює заходи з організації та контролю за забезпеченням охорони об’єктів судів, органів та установ системи правосуддя, здійсненням пропускного режиму до цих об’єктів та на їх територію транспортних засобів</w:t>
      </w:r>
      <w:r w:rsidRPr="00F538F2">
        <w:rPr>
          <w:noProof/>
          <w:sz w:val="28"/>
          <w:szCs w:val="28"/>
        </w:rPr>
        <w:t>;</w:t>
      </w:r>
    </w:p>
    <w:p w:rsidR="00F538F2" w:rsidRPr="00F538F2" w:rsidRDefault="00F538F2" w:rsidP="00F538F2">
      <w:pPr>
        <w:ind w:firstLine="709"/>
        <w:jc w:val="both"/>
        <w:rPr>
          <w:noProof/>
          <w:sz w:val="28"/>
          <w:szCs w:val="28"/>
        </w:rPr>
      </w:pPr>
      <w:r w:rsidRPr="00F538F2">
        <w:rPr>
          <w:noProof/>
          <w:sz w:val="28"/>
          <w:szCs w:val="28"/>
        </w:rPr>
        <w:t xml:space="preserve">2) організовує поточну організаційно-виконавчу роботу підрозділу та забезпечення контролю за роботою; </w:t>
      </w:r>
    </w:p>
    <w:p w:rsidR="00F538F2" w:rsidRPr="00F538F2" w:rsidRDefault="00F538F2" w:rsidP="00F538F2">
      <w:pPr>
        <w:ind w:firstLine="709"/>
        <w:jc w:val="both"/>
        <w:rPr>
          <w:sz w:val="28"/>
          <w:szCs w:val="28"/>
        </w:rPr>
      </w:pPr>
      <w:r w:rsidRPr="00F538F2">
        <w:rPr>
          <w:noProof/>
          <w:sz w:val="28"/>
          <w:szCs w:val="28"/>
        </w:rPr>
        <w:t xml:space="preserve">3) </w:t>
      </w:r>
      <w:r w:rsidRPr="00F538F2">
        <w:rPr>
          <w:sz w:val="28"/>
          <w:szCs w:val="28"/>
        </w:rPr>
        <w:t xml:space="preserve">контролює порядок організації та виконання завдань особовим складом підрозділу за напрямком службової діяльності; </w:t>
      </w:r>
    </w:p>
    <w:p w:rsidR="00F538F2" w:rsidRPr="00F538F2" w:rsidRDefault="00F538F2" w:rsidP="00F538F2">
      <w:pPr>
        <w:ind w:firstLine="709"/>
        <w:jc w:val="both"/>
        <w:rPr>
          <w:noProof/>
          <w:sz w:val="28"/>
          <w:szCs w:val="28"/>
        </w:rPr>
      </w:pPr>
      <w:r w:rsidRPr="00F538F2">
        <w:rPr>
          <w:noProof/>
          <w:sz w:val="28"/>
          <w:szCs w:val="28"/>
        </w:rPr>
        <w:t xml:space="preserve">4) здійснює контроль за своєчасністю та повнотою подання підпорядкованими </w:t>
      </w:r>
      <w:r w:rsidRPr="00F538F2">
        <w:rPr>
          <w:sz w:val="28"/>
          <w:szCs w:val="28"/>
        </w:rPr>
        <w:t xml:space="preserve"> підрозділами Управління</w:t>
      </w:r>
      <w:r w:rsidRPr="00F538F2">
        <w:rPr>
          <w:noProof/>
          <w:sz w:val="28"/>
          <w:szCs w:val="28"/>
        </w:rPr>
        <w:t xml:space="preserve"> інформації, матеріалів, звітності з питань організації служби по забезпеченню </w:t>
      </w:r>
      <w:r w:rsidRPr="00F538F2">
        <w:rPr>
          <w:sz w:val="28"/>
          <w:szCs w:val="28"/>
        </w:rPr>
        <w:t>охорони об’єктів судів, органів та установ системи правосуддя</w:t>
      </w:r>
      <w:r w:rsidRPr="00F538F2">
        <w:rPr>
          <w:noProof/>
          <w:sz w:val="28"/>
          <w:szCs w:val="28"/>
        </w:rPr>
        <w:t>;</w:t>
      </w:r>
    </w:p>
    <w:p w:rsidR="00F538F2" w:rsidRPr="00F538F2" w:rsidRDefault="00F538F2" w:rsidP="00F538F2">
      <w:pPr>
        <w:tabs>
          <w:tab w:val="left" w:pos="322"/>
          <w:tab w:val="left" w:pos="1310"/>
        </w:tabs>
        <w:ind w:firstLine="709"/>
        <w:jc w:val="both"/>
        <w:rPr>
          <w:sz w:val="28"/>
          <w:szCs w:val="28"/>
        </w:rPr>
      </w:pPr>
      <w:r w:rsidRPr="00F538F2">
        <w:rPr>
          <w:sz w:val="28"/>
          <w:szCs w:val="28"/>
        </w:rPr>
        <w:t>5) за дорученням начальника Управління виконує інші повноваження, які належать до компетенції підрозділу.</w:t>
      </w:r>
    </w:p>
    <w:p w:rsidR="00F538F2" w:rsidRPr="00F538F2" w:rsidRDefault="00F538F2" w:rsidP="00F538F2">
      <w:pPr>
        <w:spacing w:before="120" w:after="120"/>
        <w:ind w:firstLine="851"/>
        <w:rPr>
          <w:b/>
          <w:sz w:val="28"/>
          <w:szCs w:val="28"/>
        </w:rPr>
      </w:pPr>
      <w:r w:rsidRPr="00F538F2">
        <w:rPr>
          <w:b/>
          <w:sz w:val="28"/>
          <w:szCs w:val="28"/>
        </w:rPr>
        <w:t>2. Умови оплати праці:</w:t>
      </w:r>
    </w:p>
    <w:p w:rsidR="00F538F2" w:rsidRPr="00F538F2" w:rsidRDefault="00F538F2" w:rsidP="00F538F2">
      <w:pPr>
        <w:ind w:firstLine="851"/>
        <w:jc w:val="both"/>
        <w:rPr>
          <w:sz w:val="28"/>
          <w:szCs w:val="28"/>
        </w:rPr>
      </w:pPr>
      <w:r w:rsidRPr="00F538F2">
        <w:rPr>
          <w:sz w:val="28"/>
          <w:szCs w:val="28"/>
        </w:rPr>
        <w:t>1) посадовий оклад – 7050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F538F2" w:rsidRPr="00F538F2" w:rsidRDefault="00F538F2" w:rsidP="00F538F2">
      <w:pPr>
        <w:ind w:firstLine="851"/>
        <w:jc w:val="both"/>
        <w:rPr>
          <w:sz w:val="28"/>
          <w:szCs w:val="28"/>
        </w:rPr>
      </w:pPr>
      <w:r w:rsidRPr="00F538F2">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F538F2" w:rsidRPr="00F538F2" w:rsidRDefault="00F538F2" w:rsidP="00F538F2">
      <w:pPr>
        <w:spacing w:before="120" w:after="120"/>
        <w:ind w:firstLine="851"/>
        <w:jc w:val="both"/>
        <w:rPr>
          <w:sz w:val="28"/>
          <w:szCs w:val="28"/>
        </w:rPr>
      </w:pPr>
      <w:r w:rsidRPr="00F538F2">
        <w:rPr>
          <w:b/>
          <w:sz w:val="28"/>
          <w:szCs w:val="28"/>
        </w:rPr>
        <w:t>3. Інформація про строковість чи безстроковість призначення на посаду:</w:t>
      </w:r>
    </w:p>
    <w:p w:rsidR="00F538F2" w:rsidRPr="00F538F2" w:rsidRDefault="00F538F2" w:rsidP="00F538F2">
      <w:pPr>
        <w:ind w:firstLine="851"/>
        <w:jc w:val="both"/>
        <w:rPr>
          <w:sz w:val="28"/>
          <w:szCs w:val="28"/>
        </w:rPr>
      </w:pPr>
      <w:r w:rsidRPr="00F538F2">
        <w:rPr>
          <w:sz w:val="28"/>
          <w:szCs w:val="28"/>
        </w:rPr>
        <w:t xml:space="preserve"> безстроково. </w:t>
      </w:r>
    </w:p>
    <w:p w:rsidR="00F538F2" w:rsidRPr="00F538F2" w:rsidRDefault="00F538F2" w:rsidP="00F538F2">
      <w:pPr>
        <w:spacing w:before="120" w:after="120"/>
        <w:ind w:firstLine="851"/>
        <w:jc w:val="both"/>
        <w:rPr>
          <w:sz w:val="28"/>
          <w:szCs w:val="28"/>
        </w:rPr>
      </w:pPr>
      <w:r w:rsidRPr="00F538F2">
        <w:rPr>
          <w:b/>
          <w:sz w:val="28"/>
          <w:szCs w:val="28"/>
        </w:rPr>
        <w:lastRenderedPageBreak/>
        <w:t>4. Перелік документів, необхідних для участі в конкурсі, та строк їх подання:</w:t>
      </w:r>
    </w:p>
    <w:p w:rsidR="00F538F2" w:rsidRPr="00F538F2" w:rsidRDefault="00F538F2" w:rsidP="00F538F2">
      <w:pPr>
        <w:ind w:firstLine="851"/>
        <w:jc w:val="both"/>
        <w:rPr>
          <w:sz w:val="28"/>
          <w:szCs w:val="28"/>
        </w:rPr>
      </w:pPr>
      <w:r w:rsidRPr="00F538F2">
        <w:rPr>
          <w:sz w:val="28"/>
          <w:szCs w:val="28"/>
        </w:rPr>
        <w:t xml:space="preserve">1) письмова заява особи про участь у конкурсі, в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F538F2" w:rsidRPr="00F538F2" w:rsidRDefault="00F538F2" w:rsidP="00F538F2">
      <w:pPr>
        <w:ind w:firstLine="851"/>
        <w:jc w:val="both"/>
        <w:rPr>
          <w:sz w:val="28"/>
          <w:szCs w:val="28"/>
        </w:rPr>
      </w:pPr>
      <w:r w:rsidRPr="00F538F2">
        <w:rPr>
          <w:sz w:val="28"/>
          <w:szCs w:val="28"/>
        </w:rPr>
        <w:t xml:space="preserve">2) копія паспорта громадянина України; </w:t>
      </w:r>
    </w:p>
    <w:p w:rsidR="00F538F2" w:rsidRPr="00F538F2" w:rsidRDefault="00F538F2" w:rsidP="00F538F2">
      <w:pPr>
        <w:ind w:firstLine="851"/>
        <w:jc w:val="both"/>
        <w:rPr>
          <w:sz w:val="28"/>
          <w:szCs w:val="28"/>
        </w:rPr>
      </w:pPr>
      <w:r w:rsidRPr="00F538F2">
        <w:rPr>
          <w:sz w:val="28"/>
          <w:szCs w:val="28"/>
        </w:rPr>
        <w:t xml:space="preserve">3) копія (копії) документа (документів) про освіту (з додатком); </w:t>
      </w:r>
    </w:p>
    <w:p w:rsidR="00F538F2" w:rsidRPr="00F538F2" w:rsidRDefault="00F538F2" w:rsidP="00F538F2">
      <w:pPr>
        <w:ind w:firstLine="851"/>
        <w:jc w:val="both"/>
        <w:rPr>
          <w:sz w:val="28"/>
          <w:szCs w:val="28"/>
        </w:rPr>
      </w:pPr>
      <w:r w:rsidRPr="00F538F2">
        <w:rPr>
          <w:sz w:val="28"/>
          <w:szCs w:val="28"/>
        </w:rPr>
        <w:t xml:space="preserve">4) заповнена особова картка визначеного зразка, автобіографія, фотокартка розміром 30 х 40 мм; </w:t>
      </w:r>
    </w:p>
    <w:p w:rsidR="00F538F2" w:rsidRPr="00F538F2" w:rsidRDefault="00F538F2" w:rsidP="00F538F2">
      <w:pPr>
        <w:ind w:firstLine="851"/>
        <w:jc w:val="both"/>
        <w:rPr>
          <w:sz w:val="28"/>
          <w:szCs w:val="28"/>
        </w:rPr>
      </w:pPr>
      <w:r w:rsidRPr="00F538F2">
        <w:rPr>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F538F2" w:rsidRPr="00F538F2" w:rsidRDefault="00F538F2" w:rsidP="00F538F2">
      <w:pPr>
        <w:ind w:firstLine="851"/>
        <w:jc w:val="both"/>
        <w:rPr>
          <w:sz w:val="28"/>
          <w:szCs w:val="28"/>
        </w:rPr>
      </w:pPr>
      <w:r w:rsidRPr="00F538F2">
        <w:rPr>
          <w:sz w:val="28"/>
          <w:szCs w:val="28"/>
        </w:rPr>
        <w:t xml:space="preserve">6) копія трудової книжки (за наявності); </w:t>
      </w:r>
    </w:p>
    <w:p w:rsidR="00F538F2" w:rsidRPr="00F538F2" w:rsidRDefault="00F538F2" w:rsidP="00F538F2">
      <w:pPr>
        <w:ind w:firstLine="851"/>
        <w:jc w:val="both"/>
        <w:rPr>
          <w:sz w:val="28"/>
          <w:szCs w:val="28"/>
        </w:rPr>
      </w:pPr>
      <w:r w:rsidRPr="00F538F2">
        <w:rPr>
          <w:sz w:val="28"/>
          <w:szCs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F538F2" w:rsidRPr="00F538F2" w:rsidRDefault="00F538F2" w:rsidP="00F538F2">
      <w:pPr>
        <w:ind w:firstLine="851"/>
        <w:jc w:val="both"/>
        <w:rPr>
          <w:sz w:val="28"/>
          <w:szCs w:val="28"/>
        </w:rPr>
      </w:pPr>
      <w:r w:rsidRPr="00F538F2">
        <w:rPr>
          <w:sz w:val="28"/>
          <w:szCs w:val="28"/>
        </w:rPr>
        <w:t xml:space="preserve">8) копія військово-облікового документа для військовозобов’язаних або військовослужбовців, призовників. </w:t>
      </w:r>
    </w:p>
    <w:p w:rsidR="00F538F2" w:rsidRPr="00F538F2" w:rsidRDefault="00F538F2" w:rsidP="00F538F2">
      <w:pPr>
        <w:ind w:firstLine="851"/>
        <w:jc w:val="both"/>
        <w:rPr>
          <w:sz w:val="28"/>
          <w:szCs w:val="28"/>
        </w:rPr>
      </w:pPr>
      <w:r w:rsidRPr="00F538F2">
        <w:rPr>
          <w:sz w:val="28"/>
          <w:szCs w:val="28"/>
        </w:rPr>
        <w:t xml:space="preserve">Особа, яка бажає взяти участь у конкурсі, перед складанням кваліфікаційного іспиту пред’являє Комісії </w:t>
      </w:r>
      <w:r w:rsidRPr="00F538F2">
        <w:rPr>
          <w:color w:val="212529"/>
          <w:sz w:val="28"/>
          <w:szCs w:val="28"/>
          <w:shd w:val="clear" w:color="auto" w:fill="FFFFFF"/>
        </w:rPr>
        <w:t>для проведення конкурсу на зайняття вакантних посад в територіальному управлінні Служби судової охорони у Вінницькій області</w:t>
      </w:r>
      <w:r w:rsidRPr="00F538F2">
        <w:rPr>
          <w:sz w:val="28"/>
          <w:szCs w:val="28"/>
        </w:rPr>
        <w:t xml:space="preserve"> паспорт громадянина України. </w:t>
      </w:r>
    </w:p>
    <w:p w:rsidR="00F538F2" w:rsidRPr="00F538F2" w:rsidRDefault="00F538F2" w:rsidP="00F538F2">
      <w:pPr>
        <w:ind w:firstLine="851"/>
        <w:jc w:val="both"/>
        <w:rPr>
          <w:sz w:val="28"/>
          <w:szCs w:val="28"/>
        </w:rPr>
      </w:pPr>
      <w:r w:rsidRPr="00AC3E26">
        <w:rPr>
          <w:sz w:val="28"/>
          <w:szCs w:val="28"/>
          <w:lang w:val="ru-RU"/>
        </w:rPr>
        <w:t>До</w:t>
      </w:r>
      <w:r>
        <w:rPr>
          <w:sz w:val="28"/>
          <w:szCs w:val="28"/>
          <w:lang w:val="ru-RU"/>
        </w:rPr>
        <w:t xml:space="preserve">кументи приймаються з </w:t>
      </w:r>
      <w:r w:rsidR="00062902">
        <w:rPr>
          <w:sz w:val="28"/>
          <w:szCs w:val="28"/>
          <w:lang w:val="ru-RU"/>
        </w:rPr>
        <w:t>22 листопада</w:t>
      </w:r>
      <w:r w:rsidRPr="00AC3E26">
        <w:rPr>
          <w:sz w:val="28"/>
          <w:szCs w:val="28"/>
          <w:lang w:val="ru-RU"/>
        </w:rPr>
        <w:t>2019 року д</w:t>
      </w:r>
      <w:r>
        <w:rPr>
          <w:sz w:val="28"/>
          <w:szCs w:val="28"/>
          <w:lang w:val="ru-RU"/>
        </w:rPr>
        <w:t xml:space="preserve">о 18 години 00 хвилин </w:t>
      </w:r>
      <w:r w:rsidR="00062902">
        <w:rPr>
          <w:sz w:val="28"/>
          <w:szCs w:val="28"/>
          <w:lang w:val="ru-RU"/>
        </w:rPr>
        <w:t>01 грудня</w:t>
      </w:r>
      <w:r w:rsidRPr="00AC3E26">
        <w:rPr>
          <w:sz w:val="28"/>
          <w:szCs w:val="28"/>
          <w:lang w:val="ru-RU"/>
        </w:rPr>
        <w:t xml:space="preserve">2019 року за адресою: вул. Брацлавська, </w:t>
      </w:r>
      <w:smartTag w:uri="urn:schemas-microsoft-com:office:smarttags" w:element="metricconverter">
        <w:smartTagPr>
          <w:attr w:name="ProductID" w:val="14, м"/>
        </w:smartTagPr>
        <w:r w:rsidRPr="00AC3E26">
          <w:rPr>
            <w:sz w:val="28"/>
            <w:szCs w:val="28"/>
            <w:lang w:val="ru-RU"/>
          </w:rPr>
          <w:t>14, м</w:t>
        </w:r>
      </w:smartTag>
      <w:r w:rsidRPr="00AC3E26">
        <w:rPr>
          <w:sz w:val="28"/>
          <w:szCs w:val="28"/>
          <w:lang w:val="ru-RU"/>
        </w:rPr>
        <w:t>. Вінниця.</w:t>
      </w:r>
    </w:p>
    <w:p w:rsidR="00F538F2" w:rsidRPr="00F538F2" w:rsidRDefault="00F538F2" w:rsidP="00F538F2">
      <w:pPr>
        <w:ind w:firstLine="851"/>
        <w:jc w:val="both"/>
        <w:rPr>
          <w:sz w:val="28"/>
          <w:szCs w:val="28"/>
        </w:rPr>
      </w:pPr>
      <w:r w:rsidRPr="00F538F2">
        <w:rPr>
          <w:sz w:val="28"/>
          <w:szCs w:val="28"/>
        </w:rPr>
        <w:t xml:space="preserve">На </w:t>
      </w:r>
      <w:r w:rsidRPr="00F538F2">
        <w:rPr>
          <w:sz w:val="28"/>
          <w:szCs w:val="28"/>
          <w:lang w:eastAsia="en-US"/>
        </w:rPr>
        <w:t>командира підрозділу охорони</w:t>
      </w:r>
      <w:r w:rsidRPr="00F538F2">
        <w:rPr>
          <w:sz w:val="28"/>
          <w:szCs w:val="28"/>
        </w:rPr>
        <w:t xml:space="preserve">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F538F2" w:rsidRPr="00F538F2" w:rsidRDefault="00F538F2" w:rsidP="00F538F2">
      <w:pPr>
        <w:spacing w:before="120" w:after="120"/>
        <w:ind w:firstLine="851"/>
        <w:jc w:val="both"/>
        <w:rPr>
          <w:sz w:val="28"/>
          <w:szCs w:val="28"/>
          <w:u w:val="single"/>
        </w:rPr>
      </w:pPr>
      <w:r w:rsidRPr="00F538F2">
        <w:rPr>
          <w:b/>
          <w:sz w:val="28"/>
          <w:szCs w:val="28"/>
        </w:rPr>
        <w:t xml:space="preserve">5. Місце, дата та час початку проведення конкурсу: </w:t>
      </w:r>
    </w:p>
    <w:p w:rsidR="00F538F2" w:rsidRPr="00F538F2" w:rsidRDefault="00F538F2" w:rsidP="00F538F2">
      <w:pPr>
        <w:ind w:firstLine="851"/>
        <w:jc w:val="both"/>
        <w:rPr>
          <w:sz w:val="28"/>
          <w:szCs w:val="28"/>
        </w:rPr>
      </w:pPr>
      <w:r w:rsidRPr="00630109">
        <w:rPr>
          <w:sz w:val="28"/>
          <w:szCs w:val="28"/>
          <w:lang w:val="ru-RU"/>
        </w:rPr>
        <w:t xml:space="preserve">Територіального управління Служби судової охорони (м. Вінниця,                вул. </w:t>
      </w:r>
      <w:r w:rsidRPr="00F538F2">
        <w:rPr>
          <w:sz w:val="28"/>
          <w:szCs w:val="28"/>
          <w:lang w:val="ru-RU"/>
        </w:rPr>
        <w:t xml:space="preserve">Брацлавська, 14), </w:t>
      </w:r>
      <w:r w:rsidR="00CD68F1">
        <w:rPr>
          <w:sz w:val="28"/>
          <w:szCs w:val="28"/>
          <w:lang w:val="ru-RU"/>
        </w:rPr>
        <w:t xml:space="preserve">04 та 05 грудня </w:t>
      </w:r>
      <w:r w:rsidRPr="00F538F2">
        <w:rPr>
          <w:sz w:val="28"/>
          <w:szCs w:val="28"/>
          <w:lang w:val="ru-RU"/>
        </w:rPr>
        <w:t>2019 року о 10.00.</w:t>
      </w:r>
    </w:p>
    <w:p w:rsidR="00F538F2" w:rsidRPr="00F538F2" w:rsidRDefault="00F538F2" w:rsidP="00F538F2">
      <w:pPr>
        <w:spacing w:before="120" w:after="120"/>
        <w:ind w:firstLine="851"/>
        <w:jc w:val="both"/>
        <w:rPr>
          <w:sz w:val="28"/>
          <w:szCs w:val="28"/>
        </w:rPr>
      </w:pPr>
      <w:r w:rsidRPr="00F538F2">
        <w:rPr>
          <w:b/>
          <w:sz w:val="28"/>
          <w:szCs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F538F2" w:rsidRPr="009A76FA" w:rsidRDefault="00062902" w:rsidP="00F538F2">
      <w:pPr>
        <w:ind w:firstLine="851"/>
        <w:rPr>
          <w:sz w:val="28"/>
          <w:szCs w:val="28"/>
          <w:lang w:val="ru-RU"/>
        </w:rPr>
      </w:pPr>
      <w:r>
        <w:rPr>
          <w:sz w:val="28"/>
          <w:szCs w:val="28"/>
          <w:lang w:val="ru-RU"/>
        </w:rPr>
        <w:t>Градижна Аліна Миколаївна</w:t>
      </w:r>
      <w:r w:rsidR="00F538F2" w:rsidRPr="00AC3E26">
        <w:rPr>
          <w:sz w:val="28"/>
          <w:szCs w:val="28"/>
          <w:lang w:val="ru-RU"/>
        </w:rPr>
        <w:t xml:space="preserve">, (096) 015-37-37, </w:t>
      </w:r>
      <w:hyperlink r:id="rId12" w:history="1">
        <w:r w:rsidR="00F538F2" w:rsidRPr="00AC3E26">
          <w:rPr>
            <w:rStyle w:val="a6"/>
            <w:b/>
            <w:sz w:val="28"/>
            <w:szCs w:val="28"/>
            <w:lang w:val="en-US"/>
          </w:rPr>
          <w:t>sokyran</w:t>
        </w:r>
        <w:r w:rsidR="00F538F2" w:rsidRPr="00AC3E26">
          <w:rPr>
            <w:rStyle w:val="a6"/>
            <w:b/>
            <w:sz w:val="28"/>
            <w:szCs w:val="28"/>
            <w:lang w:val="ru-RU"/>
          </w:rPr>
          <w:t>@</w:t>
        </w:r>
        <w:r w:rsidR="00F538F2" w:rsidRPr="00AC3E26">
          <w:rPr>
            <w:rStyle w:val="a6"/>
            <w:b/>
            <w:sz w:val="28"/>
            <w:szCs w:val="28"/>
            <w:lang w:val="en-US"/>
          </w:rPr>
          <w:t>sso</w:t>
        </w:r>
        <w:r w:rsidR="00F538F2" w:rsidRPr="00AC3E26">
          <w:rPr>
            <w:rStyle w:val="a6"/>
            <w:b/>
            <w:sz w:val="28"/>
            <w:szCs w:val="28"/>
            <w:lang w:val="ru-RU"/>
          </w:rPr>
          <w:t>.</w:t>
        </w:r>
        <w:r w:rsidR="00F538F2" w:rsidRPr="00AC3E26">
          <w:rPr>
            <w:rStyle w:val="a6"/>
            <w:b/>
            <w:sz w:val="28"/>
            <w:szCs w:val="28"/>
            <w:lang w:val="en-US"/>
          </w:rPr>
          <w:t>court</w:t>
        </w:r>
        <w:r w:rsidR="00F538F2" w:rsidRPr="00AC3E26">
          <w:rPr>
            <w:rStyle w:val="a6"/>
            <w:b/>
            <w:sz w:val="28"/>
            <w:szCs w:val="28"/>
            <w:lang w:val="ru-RU"/>
          </w:rPr>
          <w:t>.</w:t>
        </w:r>
        <w:r w:rsidR="00F538F2" w:rsidRPr="00AC3E26">
          <w:rPr>
            <w:rStyle w:val="a6"/>
            <w:b/>
            <w:sz w:val="28"/>
            <w:szCs w:val="28"/>
            <w:lang w:val="en-US"/>
          </w:rPr>
          <w:t>gov</w:t>
        </w:r>
        <w:r w:rsidR="00F538F2" w:rsidRPr="00AC3E26">
          <w:rPr>
            <w:rStyle w:val="a6"/>
            <w:b/>
            <w:sz w:val="28"/>
            <w:szCs w:val="28"/>
            <w:lang w:val="ru-RU"/>
          </w:rPr>
          <w:t>.</w:t>
        </w:r>
        <w:r w:rsidR="00F538F2" w:rsidRPr="00AC3E26">
          <w:rPr>
            <w:rStyle w:val="a6"/>
            <w:b/>
            <w:sz w:val="28"/>
            <w:szCs w:val="28"/>
            <w:lang w:val="en-US"/>
          </w:rPr>
          <w:t>ua</w:t>
        </w:r>
      </w:hyperlink>
    </w:p>
    <w:p w:rsidR="00F538F2" w:rsidRPr="00F538F2" w:rsidRDefault="00F538F2" w:rsidP="00F538F2">
      <w:pPr>
        <w:spacing w:before="240" w:after="240"/>
        <w:ind w:firstLine="851"/>
        <w:jc w:val="center"/>
        <w:rPr>
          <w:b/>
          <w:sz w:val="28"/>
          <w:szCs w:val="28"/>
        </w:rPr>
      </w:pPr>
      <w:r w:rsidRPr="00F538F2">
        <w:rPr>
          <w:b/>
          <w:sz w:val="28"/>
          <w:szCs w:val="28"/>
        </w:rPr>
        <w:t>Кваліфікаційні вимоги.</w:t>
      </w:r>
    </w:p>
    <w:tbl>
      <w:tblPr>
        <w:tblW w:w="9997" w:type="dxa"/>
        <w:tblLook w:val="04A0" w:firstRow="1" w:lastRow="0" w:firstColumn="1" w:lastColumn="0" w:noHBand="0" w:noVBand="1"/>
      </w:tblPr>
      <w:tblGrid>
        <w:gridCol w:w="108"/>
        <w:gridCol w:w="3828"/>
        <w:gridCol w:w="180"/>
        <w:gridCol w:w="5490"/>
        <w:gridCol w:w="391"/>
      </w:tblGrid>
      <w:tr w:rsidR="00F538F2" w:rsidRPr="00F538F2" w:rsidTr="00F538F2">
        <w:tc>
          <w:tcPr>
            <w:tcW w:w="3936" w:type="dxa"/>
            <w:gridSpan w:val="2"/>
            <w:hideMark/>
          </w:tcPr>
          <w:p w:rsidR="00F538F2" w:rsidRPr="00F538F2" w:rsidRDefault="00F538F2">
            <w:pPr>
              <w:spacing w:line="256" w:lineRule="auto"/>
              <w:jc w:val="both"/>
              <w:rPr>
                <w:sz w:val="28"/>
                <w:szCs w:val="28"/>
              </w:rPr>
            </w:pPr>
            <w:r w:rsidRPr="00F538F2">
              <w:rPr>
                <w:sz w:val="28"/>
                <w:szCs w:val="28"/>
              </w:rPr>
              <w:t>1. Освіта</w:t>
            </w:r>
          </w:p>
        </w:tc>
        <w:tc>
          <w:tcPr>
            <w:tcW w:w="6061" w:type="dxa"/>
            <w:gridSpan w:val="3"/>
          </w:tcPr>
          <w:p w:rsidR="00F538F2" w:rsidRPr="00F538F2" w:rsidRDefault="00F538F2">
            <w:pPr>
              <w:spacing w:line="256" w:lineRule="auto"/>
              <w:jc w:val="both"/>
              <w:rPr>
                <w:sz w:val="28"/>
                <w:szCs w:val="28"/>
              </w:rPr>
            </w:pPr>
            <w:r w:rsidRPr="00F538F2">
              <w:rPr>
                <w:sz w:val="28"/>
                <w:szCs w:val="28"/>
              </w:rPr>
              <w:t>вища у галузі знань «Право»,</w:t>
            </w:r>
          </w:p>
          <w:p w:rsidR="00F538F2" w:rsidRPr="00F538F2" w:rsidRDefault="00F538F2">
            <w:pPr>
              <w:spacing w:line="256" w:lineRule="auto"/>
              <w:jc w:val="both"/>
              <w:rPr>
                <w:sz w:val="28"/>
                <w:szCs w:val="28"/>
              </w:rPr>
            </w:pPr>
            <w:r w:rsidRPr="00F538F2">
              <w:rPr>
                <w:sz w:val="28"/>
                <w:szCs w:val="28"/>
              </w:rPr>
              <w:lastRenderedPageBreak/>
              <w:t xml:space="preserve">ступінь вищої освіти – не нижче </w:t>
            </w:r>
            <w:r w:rsidR="00EE4774">
              <w:rPr>
                <w:sz w:val="28"/>
                <w:szCs w:val="28"/>
              </w:rPr>
              <w:t>магістр*</w:t>
            </w:r>
            <w:r w:rsidRPr="00F538F2">
              <w:rPr>
                <w:sz w:val="28"/>
                <w:szCs w:val="28"/>
              </w:rPr>
              <w:t xml:space="preserve"> </w:t>
            </w:r>
          </w:p>
          <w:p w:rsidR="00F538F2" w:rsidRPr="00F538F2" w:rsidRDefault="00F538F2">
            <w:pPr>
              <w:spacing w:line="256" w:lineRule="auto"/>
              <w:jc w:val="both"/>
              <w:rPr>
                <w:sz w:val="28"/>
                <w:szCs w:val="28"/>
              </w:rPr>
            </w:pPr>
          </w:p>
        </w:tc>
      </w:tr>
      <w:tr w:rsidR="00F538F2" w:rsidRPr="00F538F2" w:rsidTr="00F538F2">
        <w:tc>
          <w:tcPr>
            <w:tcW w:w="3936" w:type="dxa"/>
            <w:gridSpan w:val="2"/>
            <w:hideMark/>
          </w:tcPr>
          <w:p w:rsidR="00F538F2" w:rsidRPr="00F538F2" w:rsidRDefault="00F538F2">
            <w:pPr>
              <w:spacing w:line="256" w:lineRule="auto"/>
              <w:jc w:val="both"/>
              <w:rPr>
                <w:sz w:val="28"/>
                <w:szCs w:val="28"/>
              </w:rPr>
            </w:pPr>
            <w:r w:rsidRPr="00F538F2">
              <w:rPr>
                <w:sz w:val="28"/>
                <w:szCs w:val="28"/>
              </w:rPr>
              <w:lastRenderedPageBreak/>
              <w:t>2. Досвід роботи</w:t>
            </w:r>
          </w:p>
        </w:tc>
        <w:tc>
          <w:tcPr>
            <w:tcW w:w="6061" w:type="dxa"/>
            <w:gridSpan w:val="3"/>
          </w:tcPr>
          <w:p w:rsidR="00F538F2" w:rsidRPr="00F538F2" w:rsidRDefault="00F538F2">
            <w:pPr>
              <w:spacing w:line="256" w:lineRule="auto"/>
              <w:jc w:val="both"/>
              <w:rPr>
                <w:sz w:val="28"/>
                <w:szCs w:val="28"/>
              </w:rPr>
            </w:pPr>
            <w:r w:rsidRPr="00F538F2">
              <w:rPr>
                <w:sz w:val="28"/>
                <w:szCs w:val="28"/>
              </w:rPr>
              <w:t>загальний стаж роботи в правоохоронних органах або військових формуваннях не менше 10 років;</w:t>
            </w:r>
          </w:p>
          <w:p w:rsidR="00F538F2" w:rsidRPr="00F538F2" w:rsidRDefault="00F538F2">
            <w:pPr>
              <w:spacing w:line="256" w:lineRule="auto"/>
              <w:jc w:val="both"/>
              <w:rPr>
                <w:sz w:val="28"/>
                <w:szCs w:val="28"/>
              </w:rPr>
            </w:pPr>
            <w:r w:rsidRPr="00F538F2">
              <w:rPr>
                <w:sz w:val="28"/>
                <w:szCs w:val="28"/>
              </w:rPr>
              <w:t>досвід роботи на керівних посадах не менше 5 років.</w:t>
            </w:r>
          </w:p>
          <w:p w:rsidR="00F538F2" w:rsidRPr="00F538F2" w:rsidRDefault="00F538F2">
            <w:pPr>
              <w:spacing w:line="256" w:lineRule="auto"/>
              <w:jc w:val="both"/>
              <w:rPr>
                <w:sz w:val="28"/>
                <w:szCs w:val="28"/>
              </w:rPr>
            </w:pPr>
          </w:p>
        </w:tc>
      </w:tr>
      <w:tr w:rsidR="00F538F2" w:rsidRPr="00F538F2" w:rsidTr="00F538F2">
        <w:tc>
          <w:tcPr>
            <w:tcW w:w="3936" w:type="dxa"/>
            <w:gridSpan w:val="2"/>
            <w:hideMark/>
          </w:tcPr>
          <w:p w:rsidR="00F538F2" w:rsidRPr="00F538F2" w:rsidRDefault="00F538F2">
            <w:pPr>
              <w:spacing w:line="256" w:lineRule="auto"/>
              <w:jc w:val="both"/>
              <w:rPr>
                <w:sz w:val="28"/>
                <w:szCs w:val="28"/>
              </w:rPr>
            </w:pPr>
            <w:r w:rsidRPr="00F538F2">
              <w:rPr>
                <w:sz w:val="28"/>
                <w:szCs w:val="28"/>
              </w:rPr>
              <w:t>3. Володіння державною</w:t>
            </w:r>
          </w:p>
          <w:p w:rsidR="00F538F2" w:rsidRPr="00F538F2" w:rsidRDefault="00F538F2">
            <w:pPr>
              <w:spacing w:line="256" w:lineRule="auto"/>
              <w:jc w:val="both"/>
              <w:rPr>
                <w:sz w:val="28"/>
                <w:szCs w:val="28"/>
              </w:rPr>
            </w:pPr>
            <w:r w:rsidRPr="00F538F2">
              <w:rPr>
                <w:sz w:val="28"/>
                <w:szCs w:val="28"/>
              </w:rPr>
              <w:t>мовою</w:t>
            </w:r>
          </w:p>
        </w:tc>
        <w:tc>
          <w:tcPr>
            <w:tcW w:w="6061" w:type="dxa"/>
            <w:gridSpan w:val="3"/>
            <w:hideMark/>
          </w:tcPr>
          <w:p w:rsidR="00F538F2" w:rsidRPr="00F538F2" w:rsidRDefault="00F538F2">
            <w:pPr>
              <w:spacing w:line="256" w:lineRule="auto"/>
              <w:jc w:val="both"/>
              <w:rPr>
                <w:sz w:val="28"/>
                <w:szCs w:val="28"/>
              </w:rPr>
            </w:pPr>
            <w:r w:rsidRPr="00F538F2">
              <w:rPr>
                <w:sz w:val="28"/>
                <w:szCs w:val="28"/>
              </w:rPr>
              <w:t>вільне володіння державною мовою.</w:t>
            </w:r>
          </w:p>
        </w:tc>
      </w:tr>
      <w:tr w:rsidR="00F538F2" w:rsidRPr="00F538F2" w:rsidTr="00F538F2">
        <w:trPr>
          <w:gridBefore w:val="1"/>
          <w:gridAfter w:val="1"/>
          <w:wBefore w:w="108" w:type="dxa"/>
          <w:wAfter w:w="391" w:type="dxa"/>
          <w:trHeight w:val="408"/>
        </w:trPr>
        <w:tc>
          <w:tcPr>
            <w:tcW w:w="9498" w:type="dxa"/>
            <w:gridSpan w:val="3"/>
          </w:tcPr>
          <w:p w:rsidR="00F538F2" w:rsidRPr="00F538F2" w:rsidRDefault="00F538F2">
            <w:pPr>
              <w:spacing w:line="256" w:lineRule="auto"/>
              <w:jc w:val="center"/>
              <w:rPr>
                <w:b/>
                <w:sz w:val="28"/>
                <w:szCs w:val="28"/>
              </w:rPr>
            </w:pPr>
            <w:r w:rsidRPr="00F538F2">
              <w:rPr>
                <w:b/>
                <w:sz w:val="28"/>
                <w:szCs w:val="28"/>
              </w:rPr>
              <w:t>Вимоги до компетентності</w:t>
            </w:r>
          </w:p>
          <w:p w:rsidR="00F538F2" w:rsidRPr="00F538F2" w:rsidRDefault="00F538F2">
            <w:pPr>
              <w:spacing w:line="256" w:lineRule="auto"/>
              <w:jc w:val="center"/>
              <w:rPr>
                <w:b/>
                <w:sz w:val="28"/>
                <w:szCs w:val="28"/>
              </w:rPr>
            </w:pPr>
          </w:p>
        </w:tc>
      </w:tr>
      <w:tr w:rsidR="00F538F2" w:rsidRPr="00F538F2" w:rsidTr="00F538F2">
        <w:trPr>
          <w:gridBefore w:val="1"/>
          <w:gridAfter w:val="1"/>
          <w:wBefore w:w="108" w:type="dxa"/>
          <w:wAfter w:w="391" w:type="dxa"/>
          <w:trHeight w:val="408"/>
        </w:trPr>
        <w:tc>
          <w:tcPr>
            <w:tcW w:w="4008" w:type="dxa"/>
            <w:gridSpan w:val="2"/>
            <w:hideMark/>
          </w:tcPr>
          <w:p w:rsidR="00F538F2" w:rsidRPr="00F538F2" w:rsidRDefault="00F538F2">
            <w:pPr>
              <w:spacing w:line="256" w:lineRule="auto"/>
              <w:rPr>
                <w:sz w:val="28"/>
                <w:szCs w:val="28"/>
              </w:rPr>
            </w:pPr>
            <w:r w:rsidRPr="00F538F2">
              <w:rPr>
                <w:sz w:val="28"/>
                <w:szCs w:val="28"/>
              </w:rPr>
              <w:t>1. Наявність лідерських якостей</w:t>
            </w:r>
          </w:p>
        </w:tc>
        <w:tc>
          <w:tcPr>
            <w:tcW w:w="5490" w:type="dxa"/>
            <w:hideMark/>
          </w:tcPr>
          <w:p w:rsidR="00F538F2" w:rsidRPr="00F538F2" w:rsidRDefault="00F538F2">
            <w:pPr>
              <w:spacing w:line="256" w:lineRule="auto"/>
              <w:jc w:val="both"/>
              <w:rPr>
                <w:sz w:val="28"/>
                <w:szCs w:val="28"/>
              </w:rPr>
            </w:pPr>
            <w:r w:rsidRPr="00F538F2">
              <w:rPr>
                <w:sz w:val="28"/>
                <w:szCs w:val="28"/>
              </w:rPr>
              <w:t>встановлення цілей, пріоритетів та орієнтирів; стратегічне планування;</w:t>
            </w:r>
          </w:p>
          <w:p w:rsidR="00F538F2" w:rsidRPr="00F538F2" w:rsidRDefault="00F538F2">
            <w:pPr>
              <w:spacing w:line="256" w:lineRule="auto"/>
              <w:jc w:val="both"/>
              <w:rPr>
                <w:sz w:val="28"/>
                <w:szCs w:val="28"/>
              </w:rPr>
            </w:pPr>
            <w:r w:rsidRPr="00F538F2">
              <w:rPr>
                <w:sz w:val="28"/>
                <w:szCs w:val="28"/>
              </w:rPr>
              <w:t>багатофункціональність;</w:t>
            </w:r>
          </w:p>
          <w:p w:rsidR="00F538F2" w:rsidRPr="00F538F2" w:rsidRDefault="00F538F2">
            <w:pPr>
              <w:spacing w:line="256" w:lineRule="auto"/>
              <w:jc w:val="both"/>
              <w:rPr>
                <w:sz w:val="28"/>
                <w:szCs w:val="28"/>
              </w:rPr>
            </w:pPr>
            <w:r w:rsidRPr="00F538F2">
              <w:rPr>
                <w:sz w:val="28"/>
                <w:szCs w:val="28"/>
              </w:rPr>
              <w:t>ведення ділових переговорів;</w:t>
            </w:r>
          </w:p>
          <w:p w:rsidR="00F538F2" w:rsidRPr="00F538F2" w:rsidRDefault="00F538F2">
            <w:pPr>
              <w:spacing w:line="256" w:lineRule="auto"/>
              <w:jc w:val="both"/>
              <w:rPr>
                <w:sz w:val="28"/>
                <w:szCs w:val="28"/>
              </w:rPr>
            </w:pPr>
            <w:r w:rsidRPr="00F538F2">
              <w:rPr>
                <w:sz w:val="28"/>
                <w:szCs w:val="28"/>
              </w:rPr>
              <w:t>досягнення кінцевих результатів</w:t>
            </w:r>
          </w:p>
        </w:tc>
      </w:tr>
      <w:tr w:rsidR="00F538F2" w:rsidRPr="00F538F2" w:rsidTr="00F538F2">
        <w:trPr>
          <w:gridBefore w:val="1"/>
          <w:gridAfter w:val="1"/>
          <w:wBefore w:w="108" w:type="dxa"/>
          <w:wAfter w:w="391" w:type="dxa"/>
          <w:trHeight w:val="408"/>
        </w:trPr>
        <w:tc>
          <w:tcPr>
            <w:tcW w:w="4008" w:type="dxa"/>
            <w:gridSpan w:val="2"/>
            <w:hideMark/>
          </w:tcPr>
          <w:p w:rsidR="00F538F2" w:rsidRPr="00F538F2" w:rsidRDefault="00F538F2">
            <w:pPr>
              <w:spacing w:line="256" w:lineRule="auto"/>
              <w:rPr>
                <w:sz w:val="28"/>
                <w:szCs w:val="28"/>
              </w:rPr>
            </w:pPr>
            <w:r w:rsidRPr="00F538F2">
              <w:rPr>
                <w:sz w:val="28"/>
                <w:szCs w:val="28"/>
              </w:rPr>
              <w:t>2. Вміння приймати ефективні рішення</w:t>
            </w:r>
          </w:p>
        </w:tc>
        <w:tc>
          <w:tcPr>
            <w:tcW w:w="5490" w:type="dxa"/>
            <w:hideMark/>
          </w:tcPr>
          <w:p w:rsidR="00F538F2" w:rsidRPr="00F538F2" w:rsidRDefault="00F538F2">
            <w:pPr>
              <w:spacing w:line="256" w:lineRule="auto"/>
              <w:jc w:val="both"/>
              <w:rPr>
                <w:sz w:val="28"/>
                <w:szCs w:val="28"/>
              </w:rPr>
            </w:pPr>
            <w:r w:rsidRPr="00F538F2">
              <w:rPr>
                <w:sz w:val="28"/>
                <w:szCs w:val="28"/>
              </w:rPr>
              <w:t>здатність швидко приймати управлінські рішення та ефективно діяти в екстремальних ситуаціях</w:t>
            </w:r>
          </w:p>
        </w:tc>
      </w:tr>
      <w:tr w:rsidR="00F538F2" w:rsidRPr="00F538F2" w:rsidTr="00F538F2">
        <w:trPr>
          <w:gridBefore w:val="1"/>
          <w:gridAfter w:val="1"/>
          <w:wBefore w:w="108" w:type="dxa"/>
          <w:wAfter w:w="391" w:type="dxa"/>
          <w:trHeight w:val="408"/>
        </w:trPr>
        <w:tc>
          <w:tcPr>
            <w:tcW w:w="4008" w:type="dxa"/>
            <w:gridSpan w:val="2"/>
            <w:hideMark/>
          </w:tcPr>
          <w:p w:rsidR="00F538F2" w:rsidRPr="00F538F2" w:rsidRDefault="00F538F2">
            <w:pPr>
              <w:spacing w:line="256" w:lineRule="auto"/>
              <w:rPr>
                <w:sz w:val="28"/>
                <w:szCs w:val="28"/>
              </w:rPr>
            </w:pPr>
            <w:r w:rsidRPr="00F538F2">
              <w:rPr>
                <w:sz w:val="28"/>
                <w:szCs w:val="28"/>
              </w:rPr>
              <w:t>3. Аналітичні здібності</w:t>
            </w:r>
          </w:p>
        </w:tc>
        <w:tc>
          <w:tcPr>
            <w:tcW w:w="5490" w:type="dxa"/>
            <w:hideMark/>
          </w:tcPr>
          <w:p w:rsidR="00F538F2" w:rsidRPr="00F538F2" w:rsidRDefault="00F538F2">
            <w:pPr>
              <w:spacing w:line="256" w:lineRule="auto"/>
              <w:jc w:val="both"/>
              <w:rPr>
                <w:sz w:val="28"/>
                <w:szCs w:val="28"/>
              </w:rPr>
            </w:pPr>
            <w:r w:rsidRPr="00F538F2">
              <w:rPr>
                <w:sz w:val="28"/>
                <w:szCs w:val="28"/>
              </w:rPr>
              <w:t>здатність систематизувати, узагальнювати інформацію; гнучкість; проникливість</w:t>
            </w:r>
          </w:p>
        </w:tc>
      </w:tr>
      <w:tr w:rsidR="00F538F2" w:rsidRPr="00F538F2" w:rsidTr="00F538F2">
        <w:trPr>
          <w:gridBefore w:val="1"/>
          <w:gridAfter w:val="1"/>
          <w:wBefore w:w="108" w:type="dxa"/>
          <w:wAfter w:w="391" w:type="dxa"/>
          <w:trHeight w:val="408"/>
        </w:trPr>
        <w:tc>
          <w:tcPr>
            <w:tcW w:w="4008" w:type="dxa"/>
            <w:gridSpan w:val="2"/>
            <w:hideMark/>
          </w:tcPr>
          <w:p w:rsidR="00F538F2" w:rsidRPr="00F538F2" w:rsidRDefault="00F538F2">
            <w:pPr>
              <w:spacing w:line="256" w:lineRule="auto"/>
              <w:rPr>
                <w:sz w:val="28"/>
                <w:szCs w:val="28"/>
              </w:rPr>
            </w:pPr>
            <w:r w:rsidRPr="00F538F2">
              <w:rPr>
                <w:sz w:val="28"/>
                <w:szCs w:val="28"/>
              </w:rPr>
              <w:t>4. Управління організацією та персоналом</w:t>
            </w:r>
          </w:p>
        </w:tc>
        <w:tc>
          <w:tcPr>
            <w:tcW w:w="5490" w:type="dxa"/>
            <w:hideMark/>
          </w:tcPr>
          <w:p w:rsidR="00F538F2" w:rsidRPr="00F538F2" w:rsidRDefault="00F538F2">
            <w:pPr>
              <w:spacing w:line="256" w:lineRule="auto"/>
              <w:jc w:val="both"/>
              <w:rPr>
                <w:sz w:val="28"/>
                <w:szCs w:val="28"/>
              </w:rPr>
            </w:pPr>
            <w:r w:rsidRPr="00F538F2">
              <w:rPr>
                <w:sz w:val="28"/>
                <w:szCs w:val="28"/>
              </w:rPr>
              <w:t>організація роботи та контроль;</w:t>
            </w:r>
          </w:p>
          <w:p w:rsidR="00F538F2" w:rsidRPr="00F538F2" w:rsidRDefault="00F538F2">
            <w:pPr>
              <w:spacing w:line="256" w:lineRule="auto"/>
              <w:jc w:val="both"/>
              <w:rPr>
                <w:sz w:val="28"/>
                <w:szCs w:val="28"/>
              </w:rPr>
            </w:pPr>
            <w:r w:rsidRPr="00F538F2">
              <w:rPr>
                <w:sz w:val="28"/>
                <w:szCs w:val="28"/>
              </w:rPr>
              <w:t>управління людськими ресурсами;</w:t>
            </w:r>
          </w:p>
          <w:p w:rsidR="00F538F2" w:rsidRPr="00F538F2" w:rsidRDefault="00F538F2">
            <w:pPr>
              <w:spacing w:line="256" w:lineRule="auto"/>
              <w:jc w:val="both"/>
              <w:rPr>
                <w:sz w:val="28"/>
                <w:szCs w:val="28"/>
              </w:rPr>
            </w:pPr>
            <w:r w:rsidRPr="00F538F2">
              <w:rPr>
                <w:sz w:val="28"/>
                <w:szCs w:val="28"/>
              </w:rPr>
              <w:t xml:space="preserve">вміння мотивувати підлеглих працівників </w:t>
            </w:r>
          </w:p>
        </w:tc>
      </w:tr>
      <w:tr w:rsidR="00F538F2" w:rsidRPr="00F538F2" w:rsidTr="00F538F2">
        <w:trPr>
          <w:gridBefore w:val="1"/>
          <w:gridAfter w:val="1"/>
          <w:wBefore w:w="108" w:type="dxa"/>
          <w:wAfter w:w="391" w:type="dxa"/>
          <w:trHeight w:val="408"/>
        </w:trPr>
        <w:tc>
          <w:tcPr>
            <w:tcW w:w="4008" w:type="dxa"/>
            <w:gridSpan w:val="2"/>
            <w:hideMark/>
          </w:tcPr>
          <w:p w:rsidR="00F538F2" w:rsidRPr="00F538F2" w:rsidRDefault="00F538F2">
            <w:pPr>
              <w:spacing w:line="256" w:lineRule="auto"/>
              <w:rPr>
                <w:sz w:val="28"/>
                <w:szCs w:val="28"/>
              </w:rPr>
            </w:pPr>
            <w:r w:rsidRPr="00F538F2">
              <w:rPr>
                <w:sz w:val="28"/>
                <w:szCs w:val="28"/>
              </w:rPr>
              <w:t>5. Особистісні компетенції</w:t>
            </w:r>
          </w:p>
        </w:tc>
        <w:tc>
          <w:tcPr>
            <w:tcW w:w="5490" w:type="dxa"/>
            <w:hideMark/>
          </w:tcPr>
          <w:p w:rsidR="00F538F2" w:rsidRPr="00F538F2" w:rsidRDefault="00F538F2">
            <w:pPr>
              <w:spacing w:line="256" w:lineRule="auto"/>
              <w:jc w:val="both"/>
              <w:rPr>
                <w:sz w:val="28"/>
                <w:szCs w:val="28"/>
              </w:rPr>
            </w:pPr>
            <w:r w:rsidRPr="00F538F2">
              <w:rPr>
                <w:sz w:val="28"/>
                <w:szCs w:val="28"/>
              </w:rPr>
              <w:t>принциповість, рішучість і вимогливість під час прийняття рішень;</w:t>
            </w:r>
          </w:p>
          <w:p w:rsidR="00F538F2" w:rsidRPr="00F538F2" w:rsidRDefault="00F538F2">
            <w:pPr>
              <w:spacing w:line="256" w:lineRule="auto"/>
              <w:jc w:val="both"/>
              <w:rPr>
                <w:sz w:val="28"/>
                <w:szCs w:val="28"/>
              </w:rPr>
            </w:pPr>
            <w:r w:rsidRPr="00F538F2">
              <w:rPr>
                <w:sz w:val="28"/>
                <w:szCs w:val="28"/>
              </w:rPr>
              <w:t>системність;</w:t>
            </w:r>
          </w:p>
          <w:p w:rsidR="00F538F2" w:rsidRPr="00F538F2" w:rsidRDefault="00F538F2">
            <w:pPr>
              <w:spacing w:line="256" w:lineRule="auto"/>
              <w:jc w:val="both"/>
              <w:rPr>
                <w:sz w:val="28"/>
                <w:szCs w:val="28"/>
              </w:rPr>
            </w:pPr>
            <w:r w:rsidRPr="00F538F2">
              <w:rPr>
                <w:sz w:val="28"/>
                <w:szCs w:val="28"/>
              </w:rPr>
              <w:t>самоорганізація та саморозвиток;</w:t>
            </w:r>
          </w:p>
          <w:p w:rsidR="00F538F2" w:rsidRPr="00F538F2" w:rsidRDefault="00F538F2">
            <w:pPr>
              <w:spacing w:line="256" w:lineRule="auto"/>
              <w:jc w:val="both"/>
              <w:rPr>
                <w:sz w:val="28"/>
                <w:szCs w:val="28"/>
              </w:rPr>
            </w:pPr>
            <w:r w:rsidRPr="00F538F2">
              <w:rPr>
                <w:sz w:val="28"/>
                <w:szCs w:val="28"/>
              </w:rPr>
              <w:t>політична нейтральність</w:t>
            </w:r>
          </w:p>
        </w:tc>
      </w:tr>
      <w:tr w:rsidR="00F538F2" w:rsidRPr="00F538F2" w:rsidTr="00F538F2">
        <w:trPr>
          <w:gridBefore w:val="1"/>
          <w:gridAfter w:val="1"/>
          <w:wBefore w:w="108" w:type="dxa"/>
          <w:wAfter w:w="391" w:type="dxa"/>
          <w:trHeight w:val="408"/>
        </w:trPr>
        <w:tc>
          <w:tcPr>
            <w:tcW w:w="4008" w:type="dxa"/>
            <w:gridSpan w:val="2"/>
            <w:hideMark/>
          </w:tcPr>
          <w:p w:rsidR="00F538F2" w:rsidRPr="00F538F2" w:rsidRDefault="00F538F2">
            <w:pPr>
              <w:spacing w:line="256" w:lineRule="auto"/>
              <w:rPr>
                <w:sz w:val="28"/>
                <w:szCs w:val="28"/>
              </w:rPr>
            </w:pPr>
            <w:r w:rsidRPr="00F538F2">
              <w:rPr>
                <w:sz w:val="28"/>
                <w:szCs w:val="28"/>
              </w:rPr>
              <w:t>6. Забезпечення охорони об’єктів системи правосуддя</w:t>
            </w:r>
          </w:p>
        </w:tc>
        <w:tc>
          <w:tcPr>
            <w:tcW w:w="5490" w:type="dxa"/>
            <w:hideMark/>
          </w:tcPr>
          <w:p w:rsidR="00F538F2" w:rsidRPr="00F538F2" w:rsidRDefault="00F538F2">
            <w:pPr>
              <w:spacing w:line="256" w:lineRule="auto"/>
              <w:jc w:val="both"/>
              <w:rPr>
                <w:sz w:val="28"/>
                <w:szCs w:val="28"/>
              </w:rPr>
            </w:pPr>
            <w:r w:rsidRPr="00F538F2">
              <w:rPr>
                <w:sz w:val="28"/>
                <w:szCs w:val="28"/>
              </w:rPr>
              <w:t>знання законодавства, яке регулює діяльність судових та правоохоронних органів;</w:t>
            </w:r>
          </w:p>
          <w:p w:rsidR="00F538F2" w:rsidRPr="00F538F2" w:rsidRDefault="00F538F2">
            <w:pPr>
              <w:spacing w:line="256" w:lineRule="auto"/>
              <w:jc w:val="both"/>
              <w:rPr>
                <w:sz w:val="28"/>
                <w:szCs w:val="28"/>
              </w:rPr>
            </w:pPr>
            <w:r w:rsidRPr="00F538F2">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F538F2" w:rsidRPr="00F538F2" w:rsidTr="00F538F2">
        <w:trPr>
          <w:gridBefore w:val="1"/>
          <w:gridAfter w:val="1"/>
          <w:wBefore w:w="108" w:type="dxa"/>
          <w:wAfter w:w="391" w:type="dxa"/>
          <w:trHeight w:val="408"/>
        </w:trPr>
        <w:tc>
          <w:tcPr>
            <w:tcW w:w="4008" w:type="dxa"/>
            <w:gridSpan w:val="2"/>
            <w:hideMark/>
          </w:tcPr>
          <w:p w:rsidR="00F538F2" w:rsidRPr="00F538F2" w:rsidRDefault="00F538F2">
            <w:pPr>
              <w:spacing w:line="256" w:lineRule="auto"/>
              <w:rPr>
                <w:sz w:val="28"/>
                <w:szCs w:val="28"/>
              </w:rPr>
            </w:pPr>
            <w:r w:rsidRPr="00F538F2">
              <w:rPr>
                <w:sz w:val="28"/>
                <w:szCs w:val="28"/>
              </w:rPr>
              <w:t xml:space="preserve">7. Робота з інформацією </w:t>
            </w:r>
          </w:p>
        </w:tc>
        <w:tc>
          <w:tcPr>
            <w:tcW w:w="5490" w:type="dxa"/>
            <w:hideMark/>
          </w:tcPr>
          <w:p w:rsidR="00F538F2" w:rsidRPr="00F538F2" w:rsidRDefault="00F538F2">
            <w:pPr>
              <w:spacing w:line="256" w:lineRule="auto"/>
              <w:jc w:val="both"/>
              <w:rPr>
                <w:sz w:val="28"/>
                <w:szCs w:val="28"/>
              </w:rPr>
            </w:pPr>
            <w:r w:rsidRPr="00F538F2">
              <w:rPr>
                <w:sz w:val="28"/>
                <w:szCs w:val="28"/>
              </w:rPr>
              <w:t>знання основ законодавства про інформацію.</w:t>
            </w:r>
          </w:p>
        </w:tc>
      </w:tr>
      <w:tr w:rsidR="00F538F2" w:rsidRPr="00F538F2" w:rsidTr="00F538F2">
        <w:trPr>
          <w:gridBefore w:val="1"/>
          <w:gridAfter w:val="1"/>
          <w:wBefore w:w="108" w:type="dxa"/>
          <w:wAfter w:w="391" w:type="dxa"/>
          <w:trHeight w:val="408"/>
        </w:trPr>
        <w:tc>
          <w:tcPr>
            <w:tcW w:w="4008" w:type="dxa"/>
            <w:gridSpan w:val="2"/>
          </w:tcPr>
          <w:p w:rsidR="00F538F2" w:rsidRPr="00F538F2" w:rsidRDefault="00F538F2">
            <w:pPr>
              <w:spacing w:line="256" w:lineRule="auto"/>
              <w:rPr>
                <w:sz w:val="28"/>
                <w:szCs w:val="28"/>
              </w:rPr>
            </w:pPr>
          </w:p>
        </w:tc>
        <w:tc>
          <w:tcPr>
            <w:tcW w:w="5490" w:type="dxa"/>
          </w:tcPr>
          <w:p w:rsidR="00F538F2" w:rsidRPr="00F538F2" w:rsidRDefault="00F538F2">
            <w:pPr>
              <w:spacing w:line="256" w:lineRule="auto"/>
              <w:jc w:val="both"/>
              <w:rPr>
                <w:sz w:val="28"/>
                <w:szCs w:val="28"/>
              </w:rPr>
            </w:pPr>
          </w:p>
        </w:tc>
      </w:tr>
      <w:tr w:rsidR="00F538F2" w:rsidRPr="00F538F2" w:rsidTr="00F538F2">
        <w:trPr>
          <w:gridBefore w:val="1"/>
          <w:gridAfter w:val="1"/>
          <w:wBefore w:w="108" w:type="dxa"/>
          <w:wAfter w:w="391" w:type="dxa"/>
          <w:trHeight w:val="408"/>
        </w:trPr>
        <w:tc>
          <w:tcPr>
            <w:tcW w:w="9498" w:type="dxa"/>
            <w:gridSpan w:val="3"/>
          </w:tcPr>
          <w:p w:rsidR="0093784B" w:rsidRDefault="0093784B">
            <w:pPr>
              <w:spacing w:line="256" w:lineRule="auto"/>
              <w:jc w:val="center"/>
              <w:rPr>
                <w:b/>
                <w:sz w:val="28"/>
                <w:szCs w:val="28"/>
              </w:rPr>
            </w:pPr>
          </w:p>
          <w:p w:rsidR="0093784B" w:rsidRDefault="0093784B">
            <w:pPr>
              <w:spacing w:line="256" w:lineRule="auto"/>
              <w:jc w:val="center"/>
              <w:rPr>
                <w:b/>
                <w:sz w:val="28"/>
                <w:szCs w:val="28"/>
              </w:rPr>
            </w:pPr>
          </w:p>
          <w:p w:rsidR="0093784B" w:rsidRDefault="0093784B">
            <w:pPr>
              <w:spacing w:line="256" w:lineRule="auto"/>
              <w:jc w:val="center"/>
              <w:rPr>
                <w:b/>
                <w:sz w:val="28"/>
                <w:szCs w:val="28"/>
              </w:rPr>
            </w:pPr>
          </w:p>
          <w:p w:rsidR="00F538F2" w:rsidRPr="00F538F2" w:rsidRDefault="00F538F2">
            <w:pPr>
              <w:spacing w:line="256" w:lineRule="auto"/>
              <w:jc w:val="center"/>
              <w:rPr>
                <w:b/>
                <w:sz w:val="28"/>
                <w:szCs w:val="28"/>
              </w:rPr>
            </w:pPr>
            <w:r w:rsidRPr="00F538F2">
              <w:rPr>
                <w:b/>
                <w:sz w:val="28"/>
                <w:szCs w:val="28"/>
              </w:rPr>
              <w:t>Професійні знання</w:t>
            </w:r>
          </w:p>
          <w:p w:rsidR="00F538F2" w:rsidRPr="00F538F2" w:rsidRDefault="00F538F2">
            <w:pPr>
              <w:spacing w:line="256" w:lineRule="auto"/>
              <w:jc w:val="center"/>
              <w:rPr>
                <w:b/>
                <w:sz w:val="28"/>
                <w:szCs w:val="28"/>
              </w:rPr>
            </w:pPr>
          </w:p>
        </w:tc>
      </w:tr>
      <w:tr w:rsidR="00F538F2" w:rsidRPr="00F538F2" w:rsidTr="00F538F2">
        <w:trPr>
          <w:gridBefore w:val="1"/>
          <w:gridAfter w:val="1"/>
          <w:wBefore w:w="108" w:type="dxa"/>
          <w:wAfter w:w="391" w:type="dxa"/>
          <w:trHeight w:val="408"/>
        </w:trPr>
        <w:tc>
          <w:tcPr>
            <w:tcW w:w="4008" w:type="dxa"/>
            <w:gridSpan w:val="2"/>
            <w:hideMark/>
          </w:tcPr>
          <w:p w:rsidR="00F538F2" w:rsidRPr="00F538F2" w:rsidRDefault="00F538F2">
            <w:pPr>
              <w:spacing w:line="256" w:lineRule="auto"/>
              <w:rPr>
                <w:sz w:val="28"/>
                <w:szCs w:val="28"/>
              </w:rPr>
            </w:pPr>
            <w:r w:rsidRPr="00F538F2">
              <w:rPr>
                <w:sz w:val="28"/>
                <w:szCs w:val="28"/>
              </w:rPr>
              <w:lastRenderedPageBreak/>
              <w:t>1. Знання законодавства</w:t>
            </w:r>
          </w:p>
        </w:tc>
        <w:tc>
          <w:tcPr>
            <w:tcW w:w="5490" w:type="dxa"/>
            <w:hideMark/>
          </w:tcPr>
          <w:p w:rsidR="00F538F2" w:rsidRPr="00F538F2" w:rsidRDefault="00F538F2">
            <w:pPr>
              <w:spacing w:line="256" w:lineRule="auto"/>
              <w:jc w:val="both"/>
              <w:rPr>
                <w:sz w:val="28"/>
                <w:szCs w:val="28"/>
              </w:rPr>
            </w:pPr>
            <w:r w:rsidRPr="00F538F2">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F538F2" w:rsidRPr="00F538F2" w:rsidTr="00F538F2">
        <w:trPr>
          <w:gridBefore w:val="1"/>
          <w:gridAfter w:val="1"/>
          <w:wBefore w:w="108" w:type="dxa"/>
          <w:wAfter w:w="391" w:type="dxa"/>
          <w:trHeight w:val="408"/>
        </w:trPr>
        <w:tc>
          <w:tcPr>
            <w:tcW w:w="4008" w:type="dxa"/>
            <w:gridSpan w:val="2"/>
            <w:hideMark/>
          </w:tcPr>
          <w:p w:rsidR="00F538F2" w:rsidRPr="00F538F2" w:rsidRDefault="00F538F2">
            <w:pPr>
              <w:spacing w:line="256" w:lineRule="auto"/>
              <w:rPr>
                <w:sz w:val="28"/>
                <w:szCs w:val="28"/>
              </w:rPr>
            </w:pPr>
            <w:r w:rsidRPr="00F538F2">
              <w:rPr>
                <w:sz w:val="28"/>
                <w:szCs w:val="28"/>
              </w:rPr>
              <w:t xml:space="preserve">2. Знання спеціального законодавства </w:t>
            </w:r>
          </w:p>
        </w:tc>
        <w:tc>
          <w:tcPr>
            <w:tcW w:w="5490" w:type="dxa"/>
          </w:tcPr>
          <w:p w:rsidR="00F538F2" w:rsidRPr="00F538F2" w:rsidRDefault="00F538F2">
            <w:pPr>
              <w:spacing w:line="256" w:lineRule="auto"/>
              <w:ind w:left="88"/>
              <w:contextualSpacing/>
              <w:jc w:val="both"/>
              <w:rPr>
                <w:sz w:val="28"/>
                <w:szCs w:val="28"/>
              </w:rPr>
            </w:pPr>
            <w:r w:rsidRPr="00F538F2">
              <w:rPr>
                <w:sz w:val="28"/>
                <w:szCs w:val="28"/>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F538F2" w:rsidRPr="00F538F2" w:rsidRDefault="00F538F2">
            <w:pPr>
              <w:spacing w:line="256" w:lineRule="auto"/>
              <w:ind w:left="88" w:hanging="13"/>
              <w:contextualSpacing/>
              <w:jc w:val="both"/>
              <w:rPr>
                <w:rFonts w:cs="Calibri"/>
                <w:sz w:val="28"/>
                <w:szCs w:val="28"/>
                <w:lang w:eastAsia="en-US"/>
              </w:rPr>
            </w:pPr>
            <w:r w:rsidRPr="00F538F2">
              <w:rPr>
                <w:rFonts w:cs="Calibri"/>
                <w:sz w:val="28"/>
                <w:szCs w:val="28"/>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F538F2" w:rsidRPr="00F538F2" w:rsidRDefault="00F538F2">
            <w:pPr>
              <w:spacing w:line="256" w:lineRule="auto"/>
              <w:ind w:left="88" w:hanging="13"/>
              <w:contextualSpacing/>
              <w:jc w:val="both"/>
              <w:rPr>
                <w:rFonts w:cs="Calibri"/>
                <w:sz w:val="28"/>
                <w:szCs w:val="28"/>
                <w:lang w:eastAsia="en-US"/>
              </w:rPr>
            </w:pPr>
          </w:p>
        </w:tc>
      </w:tr>
    </w:tbl>
    <w:p w:rsidR="00F538F2" w:rsidRPr="00F538F2" w:rsidRDefault="00F538F2" w:rsidP="00F538F2">
      <w:pPr>
        <w:ind w:firstLine="851"/>
        <w:jc w:val="both"/>
        <w:rPr>
          <w:rFonts w:eastAsia="Calibri"/>
          <w:sz w:val="28"/>
          <w:szCs w:val="28"/>
        </w:rPr>
      </w:pPr>
    </w:p>
    <w:p w:rsidR="00F538F2" w:rsidRDefault="00F538F2" w:rsidP="00F538F2">
      <w:pPr>
        <w:ind w:left="5812"/>
        <w:rPr>
          <w:b/>
          <w:sz w:val="28"/>
          <w:szCs w:val="28"/>
        </w:rPr>
      </w:pPr>
    </w:p>
    <w:p w:rsidR="00F538F2" w:rsidRDefault="00F538F2" w:rsidP="00F538F2">
      <w:pPr>
        <w:ind w:left="5812"/>
        <w:rPr>
          <w:b/>
          <w:sz w:val="28"/>
          <w:szCs w:val="28"/>
        </w:rPr>
      </w:pPr>
    </w:p>
    <w:p w:rsidR="00F538F2" w:rsidRDefault="00F538F2" w:rsidP="00F538F2">
      <w:pPr>
        <w:ind w:left="5812"/>
        <w:rPr>
          <w:b/>
          <w:sz w:val="28"/>
          <w:szCs w:val="28"/>
        </w:rPr>
      </w:pPr>
    </w:p>
    <w:p w:rsidR="00F538F2" w:rsidRDefault="00F538F2" w:rsidP="00F538F2">
      <w:pPr>
        <w:ind w:left="5812"/>
        <w:rPr>
          <w:b/>
          <w:sz w:val="28"/>
          <w:szCs w:val="28"/>
        </w:rPr>
      </w:pPr>
    </w:p>
    <w:p w:rsidR="00F538F2" w:rsidRDefault="00F538F2" w:rsidP="00F538F2">
      <w:pPr>
        <w:jc w:val="both"/>
        <w:rPr>
          <w:sz w:val="28"/>
          <w:szCs w:val="28"/>
        </w:rPr>
      </w:pPr>
      <w:r>
        <w:rPr>
          <w:sz w:val="28"/>
          <w:szCs w:val="28"/>
        </w:rPr>
        <w:t xml:space="preserve">        </w:t>
      </w:r>
    </w:p>
    <w:p w:rsidR="00F538F2" w:rsidRDefault="00F538F2" w:rsidP="00F538F2">
      <w:pPr>
        <w:jc w:val="both"/>
        <w:rPr>
          <w:sz w:val="28"/>
          <w:szCs w:val="28"/>
        </w:rPr>
      </w:pPr>
    </w:p>
    <w:p w:rsidR="00F538F2" w:rsidRDefault="00F538F2" w:rsidP="00F538F2">
      <w:pPr>
        <w:jc w:val="both"/>
        <w:rPr>
          <w:sz w:val="28"/>
          <w:szCs w:val="28"/>
        </w:rPr>
      </w:pPr>
    </w:p>
    <w:p w:rsidR="00F538F2" w:rsidRDefault="00F538F2" w:rsidP="00F538F2">
      <w:pPr>
        <w:jc w:val="both"/>
        <w:rPr>
          <w:sz w:val="28"/>
          <w:szCs w:val="28"/>
        </w:rPr>
      </w:pPr>
    </w:p>
    <w:p w:rsidR="00F538F2" w:rsidRDefault="00F538F2" w:rsidP="00F538F2">
      <w:pPr>
        <w:jc w:val="both"/>
        <w:rPr>
          <w:sz w:val="28"/>
          <w:szCs w:val="28"/>
        </w:rPr>
      </w:pPr>
    </w:p>
    <w:p w:rsidR="00F538F2" w:rsidRDefault="00F538F2" w:rsidP="00F538F2">
      <w:pPr>
        <w:jc w:val="both"/>
        <w:rPr>
          <w:sz w:val="28"/>
          <w:szCs w:val="28"/>
        </w:rPr>
      </w:pPr>
    </w:p>
    <w:p w:rsidR="00F538F2" w:rsidRDefault="00F538F2" w:rsidP="00F538F2">
      <w:pPr>
        <w:jc w:val="both"/>
        <w:rPr>
          <w:sz w:val="28"/>
          <w:szCs w:val="28"/>
        </w:rPr>
      </w:pPr>
    </w:p>
    <w:p w:rsidR="00F538F2" w:rsidRDefault="00F538F2" w:rsidP="00F538F2">
      <w:pPr>
        <w:jc w:val="both"/>
        <w:rPr>
          <w:sz w:val="28"/>
          <w:szCs w:val="28"/>
        </w:rPr>
      </w:pPr>
    </w:p>
    <w:p w:rsidR="00F538F2" w:rsidRDefault="00F538F2" w:rsidP="00F538F2">
      <w:pPr>
        <w:jc w:val="both"/>
        <w:rPr>
          <w:sz w:val="28"/>
          <w:szCs w:val="28"/>
        </w:rPr>
      </w:pPr>
      <w:r>
        <w:rPr>
          <w:sz w:val="28"/>
          <w:szCs w:val="28"/>
        </w:rPr>
        <w:t xml:space="preserve">       </w:t>
      </w:r>
    </w:p>
    <w:p w:rsidR="00062902" w:rsidRDefault="00F538F2" w:rsidP="00062902">
      <w:pPr>
        <w:jc w:val="both"/>
        <w:rPr>
          <w:sz w:val="28"/>
          <w:szCs w:val="28"/>
        </w:rPr>
      </w:pPr>
      <w:r>
        <w:rPr>
          <w:sz w:val="28"/>
          <w:szCs w:val="28"/>
        </w:rPr>
        <w:t xml:space="preserve">          </w:t>
      </w:r>
      <w:r w:rsidRPr="0063010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00062902">
        <w:rPr>
          <w:sz w:val="28"/>
          <w:szCs w:val="28"/>
        </w:rPr>
        <w:br w:type="page"/>
      </w:r>
    </w:p>
    <w:p w:rsidR="00F538F2" w:rsidRPr="00AC3E26" w:rsidRDefault="00F538F2" w:rsidP="00F538F2">
      <w:pPr>
        <w:ind w:left="5812"/>
        <w:rPr>
          <w:b/>
          <w:sz w:val="28"/>
          <w:szCs w:val="28"/>
        </w:rPr>
      </w:pPr>
      <w:r w:rsidRPr="00AC3E26">
        <w:rPr>
          <w:b/>
          <w:sz w:val="28"/>
          <w:szCs w:val="28"/>
        </w:rPr>
        <w:lastRenderedPageBreak/>
        <w:t>ЗАТВЕРДЖЕНО</w:t>
      </w:r>
    </w:p>
    <w:p w:rsidR="00F538F2" w:rsidRPr="00AC3E26" w:rsidRDefault="00F538F2" w:rsidP="00F538F2">
      <w:pPr>
        <w:ind w:left="5812"/>
        <w:rPr>
          <w:sz w:val="28"/>
          <w:szCs w:val="28"/>
        </w:rPr>
      </w:pPr>
      <w:r w:rsidRPr="00AC3E26">
        <w:rPr>
          <w:sz w:val="28"/>
          <w:szCs w:val="28"/>
        </w:rPr>
        <w:t xml:space="preserve">Наказ начальника Територіального управління  Служби судової охорони у Вінницькій області </w:t>
      </w:r>
    </w:p>
    <w:p w:rsidR="00F538F2" w:rsidRPr="00AC3E26" w:rsidRDefault="00062902" w:rsidP="00F538F2">
      <w:pPr>
        <w:ind w:left="5812"/>
        <w:rPr>
          <w:sz w:val="28"/>
          <w:szCs w:val="28"/>
        </w:rPr>
      </w:pPr>
      <w:r>
        <w:rPr>
          <w:sz w:val="28"/>
          <w:szCs w:val="28"/>
        </w:rPr>
        <w:t>від 22.11.2019 № 80</w:t>
      </w:r>
    </w:p>
    <w:p w:rsidR="00F538F2" w:rsidRPr="00F538F2" w:rsidRDefault="00F538F2" w:rsidP="00F538F2">
      <w:pPr>
        <w:ind w:firstLine="851"/>
        <w:jc w:val="both"/>
        <w:rPr>
          <w:sz w:val="28"/>
          <w:szCs w:val="28"/>
        </w:rPr>
      </w:pPr>
    </w:p>
    <w:p w:rsidR="00F538F2" w:rsidRPr="00F538F2" w:rsidRDefault="00F538F2" w:rsidP="0093784B">
      <w:pPr>
        <w:jc w:val="center"/>
        <w:rPr>
          <w:b/>
          <w:sz w:val="28"/>
          <w:szCs w:val="28"/>
          <w:lang w:eastAsia="en-US"/>
        </w:rPr>
      </w:pPr>
      <w:r w:rsidRPr="00F538F2">
        <w:rPr>
          <w:b/>
          <w:sz w:val="28"/>
          <w:szCs w:val="28"/>
          <w:lang w:eastAsia="en-US"/>
        </w:rPr>
        <w:t>УМОВИ</w:t>
      </w:r>
    </w:p>
    <w:p w:rsidR="0093784B" w:rsidRDefault="00F538F2" w:rsidP="0093784B">
      <w:pPr>
        <w:jc w:val="center"/>
        <w:rPr>
          <w:b/>
          <w:sz w:val="28"/>
          <w:szCs w:val="28"/>
          <w:lang w:eastAsia="en-US"/>
        </w:rPr>
      </w:pPr>
      <w:r w:rsidRPr="00F538F2">
        <w:rPr>
          <w:b/>
          <w:sz w:val="28"/>
          <w:szCs w:val="28"/>
          <w:lang w:eastAsia="en-US"/>
        </w:rPr>
        <w:t>проведення конкурсу на зайняття вакантної посади заступника</w:t>
      </w:r>
    </w:p>
    <w:p w:rsidR="00F538F2" w:rsidRPr="00F538F2" w:rsidRDefault="003F03B8" w:rsidP="0093784B">
      <w:pPr>
        <w:jc w:val="center"/>
        <w:rPr>
          <w:b/>
          <w:sz w:val="28"/>
          <w:szCs w:val="28"/>
          <w:lang w:eastAsia="en-US"/>
        </w:rPr>
      </w:pPr>
      <w:r>
        <w:rPr>
          <w:b/>
          <w:sz w:val="28"/>
          <w:szCs w:val="28"/>
          <w:lang w:eastAsia="en-US"/>
        </w:rPr>
        <w:t>командира</w:t>
      </w:r>
      <w:r w:rsidR="00F538F2" w:rsidRPr="00F538F2">
        <w:rPr>
          <w:b/>
          <w:sz w:val="28"/>
          <w:szCs w:val="28"/>
          <w:lang w:eastAsia="en-US"/>
        </w:rPr>
        <w:t xml:space="preserve"> підрозділу охорони </w:t>
      </w:r>
      <w:r>
        <w:rPr>
          <w:b/>
          <w:sz w:val="28"/>
          <w:szCs w:val="28"/>
          <w:lang w:eastAsia="en-US"/>
        </w:rPr>
        <w:t>(</w:t>
      </w:r>
      <w:r w:rsidR="003D4FEF">
        <w:rPr>
          <w:b/>
          <w:sz w:val="28"/>
          <w:szCs w:val="28"/>
          <w:lang w:eastAsia="en-US"/>
        </w:rPr>
        <w:t>Вінницька область</w:t>
      </w:r>
      <w:r>
        <w:rPr>
          <w:b/>
          <w:sz w:val="28"/>
          <w:szCs w:val="28"/>
          <w:lang w:eastAsia="en-US"/>
        </w:rPr>
        <w:t xml:space="preserve">) </w:t>
      </w:r>
      <w:r w:rsidR="00F538F2" w:rsidRPr="00F538F2">
        <w:rPr>
          <w:b/>
          <w:sz w:val="28"/>
          <w:szCs w:val="28"/>
          <w:lang w:eastAsia="en-US"/>
        </w:rPr>
        <w:t>територіального управління Служби судової охорони у Вінницькій області</w:t>
      </w:r>
    </w:p>
    <w:p w:rsidR="00F538F2" w:rsidRPr="00F538F2" w:rsidRDefault="00F538F2" w:rsidP="00F538F2">
      <w:pPr>
        <w:jc w:val="center"/>
        <w:rPr>
          <w:b/>
          <w:sz w:val="28"/>
          <w:szCs w:val="28"/>
        </w:rPr>
      </w:pPr>
    </w:p>
    <w:p w:rsidR="00F538F2" w:rsidRPr="00F538F2" w:rsidRDefault="00F538F2" w:rsidP="00F538F2">
      <w:pPr>
        <w:jc w:val="center"/>
        <w:rPr>
          <w:b/>
          <w:sz w:val="28"/>
          <w:szCs w:val="28"/>
        </w:rPr>
      </w:pPr>
      <w:r w:rsidRPr="00F538F2">
        <w:rPr>
          <w:b/>
          <w:sz w:val="28"/>
          <w:szCs w:val="28"/>
        </w:rPr>
        <w:t>Загальні умови.</w:t>
      </w:r>
    </w:p>
    <w:p w:rsidR="00F538F2" w:rsidRPr="00F538F2" w:rsidRDefault="00F538F2" w:rsidP="00F538F2">
      <w:pPr>
        <w:ind w:firstLine="851"/>
        <w:jc w:val="both"/>
        <w:rPr>
          <w:b/>
          <w:sz w:val="28"/>
          <w:szCs w:val="28"/>
        </w:rPr>
      </w:pPr>
      <w:r w:rsidRPr="00F538F2">
        <w:rPr>
          <w:b/>
          <w:sz w:val="28"/>
          <w:szCs w:val="28"/>
        </w:rPr>
        <w:t xml:space="preserve">1. Основні повноваження заступника </w:t>
      </w:r>
      <w:r w:rsidRPr="00F538F2">
        <w:rPr>
          <w:b/>
          <w:sz w:val="28"/>
          <w:szCs w:val="28"/>
          <w:lang w:eastAsia="en-US"/>
        </w:rPr>
        <w:t>командира підрозділу охорони</w:t>
      </w:r>
      <w:r w:rsidRPr="00F538F2">
        <w:rPr>
          <w:b/>
          <w:sz w:val="28"/>
          <w:szCs w:val="28"/>
        </w:rPr>
        <w:t xml:space="preserve"> </w:t>
      </w:r>
      <w:r w:rsidR="003F03B8">
        <w:rPr>
          <w:b/>
          <w:sz w:val="28"/>
          <w:szCs w:val="28"/>
        </w:rPr>
        <w:t>(</w:t>
      </w:r>
      <w:r w:rsidR="003D4FEF">
        <w:rPr>
          <w:b/>
          <w:sz w:val="28"/>
          <w:szCs w:val="28"/>
        </w:rPr>
        <w:t>Вінницька область</w:t>
      </w:r>
      <w:r w:rsidR="003F03B8">
        <w:rPr>
          <w:b/>
          <w:sz w:val="28"/>
          <w:szCs w:val="28"/>
        </w:rPr>
        <w:t xml:space="preserve">) </w:t>
      </w:r>
      <w:r w:rsidRPr="00F538F2">
        <w:rPr>
          <w:b/>
          <w:sz w:val="28"/>
          <w:szCs w:val="28"/>
        </w:rPr>
        <w:t xml:space="preserve">територіального управління Служби судової охорони у Вінницькій області (далі </w:t>
      </w:r>
      <w:r w:rsidRPr="00F538F2">
        <w:rPr>
          <w:b/>
          <w:sz w:val="28"/>
          <w:szCs w:val="28"/>
        </w:rPr>
        <w:softHyphen/>
        <w:t xml:space="preserve">- Управління): </w:t>
      </w:r>
    </w:p>
    <w:p w:rsidR="00F538F2" w:rsidRPr="00F538F2" w:rsidRDefault="00F538F2" w:rsidP="00F538F2">
      <w:pPr>
        <w:ind w:firstLine="709"/>
        <w:jc w:val="both"/>
        <w:rPr>
          <w:sz w:val="28"/>
          <w:szCs w:val="28"/>
        </w:rPr>
      </w:pPr>
      <w:r w:rsidRPr="00F538F2">
        <w:rPr>
          <w:sz w:val="28"/>
          <w:szCs w:val="28"/>
        </w:rPr>
        <w:t>1) здійснює заходи контролю за забезпеченням охорони об’єктів судів, органів та установ системи правосуддя, здійсненням пропускного режиму до цих об’єктів та на їх територію транспортних засобів</w:t>
      </w:r>
      <w:r w:rsidRPr="00F538F2">
        <w:rPr>
          <w:noProof/>
          <w:sz w:val="28"/>
          <w:szCs w:val="28"/>
        </w:rPr>
        <w:t>;</w:t>
      </w:r>
    </w:p>
    <w:p w:rsidR="00F538F2" w:rsidRPr="00F538F2" w:rsidRDefault="00F538F2" w:rsidP="00F538F2">
      <w:pPr>
        <w:ind w:firstLine="709"/>
        <w:jc w:val="both"/>
        <w:rPr>
          <w:noProof/>
          <w:sz w:val="28"/>
          <w:szCs w:val="28"/>
        </w:rPr>
      </w:pPr>
      <w:r w:rsidRPr="00F538F2">
        <w:rPr>
          <w:noProof/>
          <w:sz w:val="28"/>
          <w:szCs w:val="28"/>
        </w:rPr>
        <w:t xml:space="preserve">2) здійснює поточну організаційно-виконавчу роботу підрозділу та забезпечення контролю за роботою; </w:t>
      </w:r>
    </w:p>
    <w:p w:rsidR="00F538F2" w:rsidRPr="00F538F2" w:rsidRDefault="00F538F2" w:rsidP="00F538F2">
      <w:pPr>
        <w:ind w:firstLine="709"/>
        <w:jc w:val="both"/>
        <w:rPr>
          <w:sz w:val="28"/>
          <w:szCs w:val="28"/>
        </w:rPr>
      </w:pPr>
      <w:r w:rsidRPr="00F538F2">
        <w:rPr>
          <w:noProof/>
          <w:sz w:val="28"/>
          <w:szCs w:val="28"/>
        </w:rPr>
        <w:t xml:space="preserve">3) </w:t>
      </w:r>
      <w:r w:rsidRPr="00F538F2">
        <w:rPr>
          <w:sz w:val="28"/>
          <w:szCs w:val="28"/>
        </w:rPr>
        <w:t xml:space="preserve">контролює порядок організації та виконання завдань особовим складом підрозділу за напрямком службової діяльності; </w:t>
      </w:r>
    </w:p>
    <w:p w:rsidR="00F538F2" w:rsidRPr="00F538F2" w:rsidRDefault="00F538F2" w:rsidP="00F538F2">
      <w:pPr>
        <w:ind w:firstLine="709"/>
        <w:jc w:val="both"/>
        <w:rPr>
          <w:noProof/>
          <w:sz w:val="28"/>
          <w:szCs w:val="28"/>
        </w:rPr>
      </w:pPr>
      <w:r w:rsidRPr="00F538F2">
        <w:rPr>
          <w:noProof/>
          <w:sz w:val="28"/>
          <w:szCs w:val="28"/>
        </w:rPr>
        <w:t xml:space="preserve">4) здійснює контроль за своєчасністю та повнотою подання </w:t>
      </w:r>
      <w:r w:rsidRPr="00F538F2">
        <w:rPr>
          <w:sz w:val="28"/>
          <w:szCs w:val="28"/>
        </w:rPr>
        <w:t>підрозділами Управління</w:t>
      </w:r>
      <w:r w:rsidRPr="00F538F2">
        <w:rPr>
          <w:noProof/>
          <w:sz w:val="28"/>
          <w:szCs w:val="28"/>
        </w:rPr>
        <w:t xml:space="preserve"> інформації, матеріалів, звітності з питань організації служби по забезпеченню </w:t>
      </w:r>
      <w:r w:rsidRPr="00F538F2">
        <w:rPr>
          <w:sz w:val="28"/>
          <w:szCs w:val="28"/>
        </w:rPr>
        <w:t>охорони об’єктів судів, органів та установ системи правосуддя</w:t>
      </w:r>
      <w:r w:rsidRPr="00F538F2">
        <w:rPr>
          <w:noProof/>
          <w:sz w:val="28"/>
          <w:szCs w:val="28"/>
        </w:rPr>
        <w:t>;</w:t>
      </w:r>
    </w:p>
    <w:p w:rsidR="00F538F2" w:rsidRPr="00F538F2" w:rsidRDefault="00F538F2" w:rsidP="00F538F2">
      <w:pPr>
        <w:tabs>
          <w:tab w:val="left" w:pos="266"/>
        </w:tabs>
        <w:ind w:firstLine="709"/>
        <w:jc w:val="both"/>
        <w:rPr>
          <w:sz w:val="28"/>
          <w:szCs w:val="28"/>
        </w:rPr>
      </w:pPr>
      <w:r w:rsidRPr="00F538F2">
        <w:rPr>
          <w:sz w:val="28"/>
          <w:szCs w:val="28"/>
        </w:rPr>
        <w:t>5) за дорученням керівництва Управління виконує інші повноваження, які належать до компетенції підрозділу.</w:t>
      </w:r>
    </w:p>
    <w:p w:rsidR="00F538F2" w:rsidRPr="00F538F2" w:rsidRDefault="00F538F2" w:rsidP="00F538F2">
      <w:pPr>
        <w:spacing w:before="120" w:after="120"/>
        <w:ind w:firstLine="851"/>
        <w:rPr>
          <w:sz w:val="28"/>
          <w:szCs w:val="28"/>
        </w:rPr>
      </w:pPr>
      <w:r w:rsidRPr="00F538F2">
        <w:rPr>
          <w:b/>
          <w:sz w:val="28"/>
          <w:szCs w:val="28"/>
        </w:rPr>
        <w:t>2. Умови оплати праці:</w:t>
      </w:r>
    </w:p>
    <w:p w:rsidR="00F538F2" w:rsidRPr="00F538F2" w:rsidRDefault="00F538F2" w:rsidP="00F538F2">
      <w:pPr>
        <w:ind w:firstLine="851"/>
        <w:jc w:val="both"/>
        <w:rPr>
          <w:sz w:val="28"/>
          <w:szCs w:val="28"/>
        </w:rPr>
      </w:pPr>
      <w:r w:rsidRPr="00F538F2">
        <w:rPr>
          <w:sz w:val="28"/>
          <w:szCs w:val="28"/>
        </w:rPr>
        <w:t>1) посадовий оклад – 6910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F538F2" w:rsidRPr="00F538F2" w:rsidRDefault="00F538F2" w:rsidP="00F538F2">
      <w:pPr>
        <w:ind w:firstLine="851"/>
        <w:jc w:val="both"/>
        <w:rPr>
          <w:sz w:val="28"/>
          <w:szCs w:val="28"/>
        </w:rPr>
      </w:pPr>
      <w:r w:rsidRPr="00F538F2">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F538F2" w:rsidRPr="00F538F2" w:rsidRDefault="00F538F2" w:rsidP="00F538F2">
      <w:pPr>
        <w:spacing w:before="120" w:after="120"/>
        <w:ind w:firstLine="851"/>
        <w:jc w:val="both"/>
        <w:rPr>
          <w:sz w:val="28"/>
          <w:szCs w:val="28"/>
        </w:rPr>
      </w:pPr>
      <w:r w:rsidRPr="00F538F2">
        <w:rPr>
          <w:b/>
          <w:sz w:val="28"/>
          <w:szCs w:val="28"/>
        </w:rPr>
        <w:t>3. Інформація про строковість чи безстроковість призначення на посаду:</w:t>
      </w:r>
    </w:p>
    <w:p w:rsidR="00F538F2" w:rsidRPr="00F538F2" w:rsidRDefault="00F538F2" w:rsidP="00F538F2">
      <w:pPr>
        <w:ind w:firstLine="851"/>
        <w:jc w:val="both"/>
        <w:rPr>
          <w:sz w:val="28"/>
          <w:szCs w:val="28"/>
        </w:rPr>
      </w:pPr>
      <w:r w:rsidRPr="00F538F2">
        <w:rPr>
          <w:sz w:val="28"/>
          <w:szCs w:val="28"/>
        </w:rPr>
        <w:t xml:space="preserve">безстроково. </w:t>
      </w:r>
    </w:p>
    <w:p w:rsidR="00F538F2" w:rsidRPr="00F538F2" w:rsidRDefault="00F538F2" w:rsidP="00F538F2">
      <w:pPr>
        <w:spacing w:before="120" w:after="120"/>
        <w:ind w:firstLine="851"/>
        <w:jc w:val="both"/>
        <w:rPr>
          <w:sz w:val="28"/>
          <w:szCs w:val="28"/>
        </w:rPr>
      </w:pPr>
      <w:r w:rsidRPr="00F538F2">
        <w:rPr>
          <w:b/>
          <w:sz w:val="28"/>
          <w:szCs w:val="28"/>
        </w:rPr>
        <w:lastRenderedPageBreak/>
        <w:t>4. Перелік документів, необхідних для участі в конкурсі, та строк їх подання:</w:t>
      </w:r>
    </w:p>
    <w:p w:rsidR="00F538F2" w:rsidRPr="00F538F2" w:rsidRDefault="00F538F2" w:rsidP="00F538F2">
      <w:pPr>
        <w:ind w:firstLine="851"/>
        <w:jc w:val="both"/>
        <w:rPr>
          <w:sz w:val="28"/>
          <w:szCs w:val="28"/>
        </w:rPr>
      </w:pPr>
      <w:r w:rsidRPr="00F538F2">
        <w:rPr>
          <w:sz w:val="28"/>
          <w:szCs w:val="28"/>
        </w:rPr>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F538F2" w:rsidRPr="00F538F2" w:rsidRDefault="00F538F2" w:rsidP="00F538F2">
      <w:pPr>
        <w:ind w:firstLine="851"/>
        <w:jc w:val="both"/>
        <w:rPr>
          <w:sz w:val="28"/>
          <w:szCs w:val="28"/>
        </w:rPr>
      </w:pPr>
      <w:r w:rsidRPr="00F538F2">
        <w:rPr>
          <w:sz w:val="28"/>
          <w:szCs w:val="28"/>
        </w:rPr>
        <w:t xml:space="preserve">2) копія паспорта громадянина України; </w:t>
      </w:r>
    </w:p>
    <w:p w:rsidR="00F538F2" w:rsidRPr="00F538F2" w:rsidRDefault="00F538F2" w:rsidP="00F538F2">
      <w:pPr>
        <w:ind w:firstLine="851"/>
        <w:jc w:val="both"/>
        <w:rPr>
          <w:sz w:val="28"/>
          <w:szCs w:val="28"/>
        </w:rPr>
      </w:pPr>
      <w:r w:rsidRPr="00F538F2">
        <w:rPr>
          <w:sz w:val="28"/>
          <w:szCs w:val="28"/>
        </w:rPr>
        <w:t xml:space="preserve">3) копія (копії) документа (документів) про освіту (з додатком); </w:t>
      </w:r>
    </w:p>
    <w:p w:rsidR="00F538F2" w:rsidRPr="00F538F2" w:rsidRDefault="00F538F2" w:rsidP="00F538F2">
      <w:pPr>
        <w:ind w:firstLine="851"/>
        <w:jc w:val="both"/>
        <w:rPr>
          <w:sz w:val="28"/>
          <w:szCs w:val="28"/>
        </w:rPr>
      </w:pPr>
      <w:r w:rsidRPr="00F538F2">
        <w:rPr>
          <w:sz w:val="28"/>
          <w:szCs w:val="28"/>
        </w:rPr>
        <w:t xml:space="preserve">4) заповнена особова картка визначеного зразка, автобіографія, фотокартка розміром 30 х 40 мм; </w:t>
      </w:r>
    </w:p>
    <w:p w:rsidR="00F538F2" w:rsidRPr="00F538F2" w:rsidRDefault="00F538F2" w:rsidP="00F538F2">
      <w:pPr>
        <w:ind w:firstLine="851"/>
        <w:jc w:val="both"/>
        <w:rPr>
          <w:sz w:val="28"/>
          <w:szCs w:val="28"/>
        </w:rPr>
      </w:pPr>
      <w:r w:rsidRPr="00F538F2">
        <w:rPr>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F538F2" w:rsidRPr="00F538F2" w:rsidRDefault="00F538F2" w:rsidP="00F538F2">
      <w:pPr>
        <w:ind w:firstLine="851"/>
        <w:jc w:val="both"/>
        <w:rPr>
          <w:sz w:val="28"/>
          <w:szCs w:val="28"/>
        </w:rPr>
      </w:pPr>
      <w:r w:rsidRPr="00F538F2">
        <w:rPr>
          <w:sz w:val="28"/>
          <w:szCs w:val="28"/>
        </w:rPr>
        <w:t xml:space="preserve">6) копія трудової книжки (за наявності); </w:t>
      </w:r>
    </w:p>
    <w:p w:rsidR="00F538F2" w:rsidRPr="00F538F2" w:rsidRDefault="00F538F2" w:rsidP="00F538F2">
      <w:pPr>
        <w:ind w:firstLine="851"/>
        <w:jc w:val="both"/>
        <w:rPr>
          <w:sz w:val="28"/>
          <w:szCs w:val="28"/>
        </w:rPr>
      </w:pPr>
      <w:r w:rsidRPr="00F538F2">
        <w:rPr>
          <w:sz w:val="28"/>
          <w:szCs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F538F2" w:rsidRPr="00F538F2" w:rsidRDefault="00F538F2" w:rsidP="00F538F2">
      <w:pPr>
        <w:ind w:firstLine="851"/>
        <w:jc w:val="both"/>
        <w:rPr>
          <w:sz w:val="28"/>
          <w:szCs w:val="28"/>
        </w:rPr>
      </w:pPr>
      <w:r w:rsidRPr="00F538F2">
        <w:rPr>
          <w:sz w:val="28"/>
          <w:szCs w:val="28"/>
        </w:rPr>
        <w:t xml:space="preserve">8) копія військово-облікового документа для військовозобов’язаних або військовослужбовців, призовників. </w:t>
      </w:r>
    </w:p>
    <w:p w:rsidR="00F538F2" w:rsidRPr="00F538F2" w:rsidRDefault="00F538F2" w:rsidP="00F538F2">
      <w:pPr>
        <w:ind w:firstLine="851"/>
        <w:jc w:val="both"/>
        <w:rPr>
          <w:sz w:val="28"/>
          <w:szCs w:val="28"/>
        </w:rPr>
      </w:pPr>
      <w:r w:rsidRPr="00F538F2">
        <w:rPr>
          <w:sz w:val="28"/>
          <w:szCs w:val="28"/>
        </w:rPr>
        <w:t xml:space="preserve">Особа, яка бажає взяти участь у конкурсі, перед складанням кваліфікаційного іспиту пред’являє Комісії </w:t>
      </w:r>
      <w:r w:rsidRPr="00F538F2">
        <w:rPr>
          <w:color w:val="212529"/>
          <w:sz w:val="28"/>
          <w:szCs w:val="28"/>
          <w:shd w:val="clear" w:color="auto" w:fill="FFFFFF"/>
        </w:rPr>
        <w:t>для проведення конкурсу на зайняття вакантних посад в територіальному управлінні Служби судової охорони у Волинській області</w:t>
      </w:r>
      <w:r w:rsidRPr="00F538F2">
        <w:rPr>
          <w:sz w:val="28"/>
          <w:szCs w:val="28"/>
        </w:rPr>
        <w:t xml:space="preserve"> паспорт громадянина України. </w:t>
      </w:r>
    </w:p>
    <w:p w:rsidR="0093784B" w:rsidRPr="00F538F2" w:rsidRDefault="0093784B" w:rsidP="0093784B">
      <w:pPr>
        <w:ind w:firstLine="851"/>
        <w:jc w:val="both"/>
        <w:rPr>
          <w:sz w:val="28"/>
          <w:szCs w:val="28"/>
        </w:rPr>
      </w:pPr>
      <w:r w:rsidRPr="00AC3E26">
        <w:rPr>
          <w:sz w:val="28"/>
          <w:szCs w:val="28"/>
          <w:lang w:val="ru-RU"/>
        </w:rPr>
        <w:t>До</w:t>
      </w:r>
      <w:r>
        <w:rPr>
          <w:sz w:val="28"/>
          <w:szCs w:val="28"/>
          <w:lang w:val="ru-RU"/>
        </w:rPr>
        <w:t xml:space="preserve">кументи приймаються з </w:t>
      </w:r>
      <w:r w:rsidR="00062902">
        <w:rPr>
          <w:sz w:val="28"/>
          <w:szCs w:val="28"/>
          <w:lang w:val="ru-RU"/>
        </w:rPr>
        <w:t>22 листопада</w:t>
      </w:r>
      <w:r w:rsidRPr="00AC3E26">
        <w:rPr>
          <w:sz w:val="28"/>
          <w:szCs w:val="28"/>
          <w:lang w:val="ru-RU"/>
        </w:rPr>
        <w:t>2019 року д</w:t>
      </w:r>
      <w:r>
        <w:rPr>
          <w:sz w:val="28"/>
          <w:szCs w:val="28"/>
          <w:lang w:val="ru-RU"/>
        </w:rPr>
        <w:t xml:space="preserve">о 18 години 00 хвилин </w:t>
      </w:r>
      <w:r w:rsidR="00062902">
        <w:rPr>
          <w:sz w:val="28"/>
          <w:szCs w:val="28"/>
          <w:lang w:val="ru-RU"/>
        </w:rPr>
        <w:t>01 грудня</w:t>
      </w:r>
      <w:r w:rsidRPr="00AC3E26">
        <w:rPr>
          <w:sz w:val="28"/>
          <w:szCs w:val="28"/>
          <w:lang w:val="ru-RU"/>
        </w:rPr>
        <w:t xml:space="preserve">2019 року за адресою: вул. Брацлавська, </w:t>
      </w:r>
      <w:smartTag w:uri="urn:schemas-microsoft-com:office:smarttags" w:element="metricconverter">
        <w:smartTagPr>
          <w:attr w:name="ProductID" w:val="14, м"/>
        </w:smartTagPr>
        <w:r w:rsidRPr="00AC3E26">
          <w:rPr>
            <w:sz w:val="28"/>
            <w:szCs w:val="28"/>
            <w:lang w:val="ru-RU"/>
          </w:rPr>
          <w:t>14, м</w:t>
        </w:r>
      </w:smartTag>
      <w:r w:rsidRPr="00AC3E26">
        <w:rPr>
          <w:sz w:val="28"/>
          <w:szCs w:val="28"/>
          <w:lang w:val="ru-RU"/>
        </w:rPr>
        <w:t>. Вінниця.</w:t>
      </w:r>
    </w:p>
    <w:p w:rsidR="00F538F2" w:rsidRPr="00F538F2" w:rsidRDefault="00F538F2" w:rsidP="00F538F2">
      <w:pPr>
        <w:ind w:firstLine="851"/>
        <w:jc w:val="both"/>
        <w:rPr>
          <w:sz w:val="28"/>
          <w:szCs w:val="28"/>
        </w:rPr>
      </w:pPr>
      <w:r w:rsidRPr="00F538F2">
        <w:rPr>
          <w:sz w:val="28"/>
          <w:szCs w:val="28"/>
        </w:rPr>
        <w:t xml:space="preserve">На заступника </w:t>
      </w:r>
      <w:r w:rsidRPr="00F538F2">
        <w:rPr>
          <w:sz w:val="28"/>
          <w:szCs w:val="28"/>
          <w:lang w:eastAsia="en-US"/>
        </w:rPr>
        <w:t>командира підрозділу охорони</w:t>
      </w:r>
      <w:r w:rsidRPr="00F538F2">
        <w:rPr>
          <w:sz w:val="28"/>
          <w:szCs w:val="28"/>
        </w:rPr>
        <w:t xml:space="preserve">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F538F2" w:rsidRPr="00F538F2" w:rsidRDefault="00F538F2" w:rsidP="00F538F2">
      <w:pPr>
        <w:spacing w:before="120" w:after="120"/>
        <w:ind w:firstLine="851"/>
        <w:jc w:val="both"/>
        <w:rPr>
          <w:sz w:val="28"/>
          <w:szCs w:val="28"/>
          <w:u w:val="single"/>
        </w:rPr>
      </w:pPr>
      <w:r w:rsidRPr="00F538F2">
        <w:rPr>
          <w:b/>
          <w:sz w:val="28"/>
          <w:szCs w:val="28"/>
        </w:rPr>
        <w:t xml:space="preserve">5. Місце, дата та час початку проведення конкурсу: </w:t>
      </w:r>
    </w:p>
    <w:p w:rsidR="0093784B" w:rsidRPr="00F538F2" w:rsidRDefault="0093784B" w:rsidP="0093784B">
      <w:pPr>
        <w:ind w:firstLine="851"/>
        <w:jc w:val="both"/>
        <w:rPr>
          <w:sz w:val="28"/>
          <w:szCs w:val="28"/>
        </w:rPr>
      </w:pPr>
      <w:r w:rsidRPr="00630109">
        <w:rPr>
          <w:sz w:val="28"/>
          <w:szCs w:val="28"/>
          <w:lang w:val="ru-RU"/>
        </w:rPr>
        <w:t xml:space="preserve">Територіального управління Служби судової охорони (м. Вінниця,                вул. </w:t>
      </w:r>
      <w:r w:rsidRPr="00F538F2">
        <w:rPr>
          <w:sz w:val="28"/>
          <w:szCs w:val="28"/>
          <w:lang w:val="ru-RU"/>
        </w:rPr>
        <w:t xml:space="preserve">Брацлавська, 14), </w:t>
      </w:r>
      <w:r w:rsidR="00CD68F1">
        <w:rPr>
          <w:sz w:val="28"/>
          <w:szCs w:val="28"/>
          <w:lang w:val="ru-RU"/>
        </w:rPr>
        <w:t xml:space="preserve">04 та 05 грудня </w:t>
      </w:r>
      <w:r w:rsidRPr="00F538F2">
        <w:rPr>
          <w:sz w:val="28"/>
          <w:szCs w:val="28"/>
          <w:lang w:val="ru-RU"/>
        </w:rPr>
        <w:t>2019 року о 10.00.</w:t>
      </w:r>
    </w:p>
    <w:p w:rsidR="00F538F2" w:rsidRPr="00F538F2" w:rsidRDefault="00F538F2" w:rsidP="00F538F2">
      <w:pPr>
        <w:spacing w:before="120" w:after="120"/>
        <w:ind w:firstLine="851"/>
        <w:jc w:val="both"/>
        <w:rPr>
          <w:sz w:val="28"/>
          <w:szCs w:val="28"/>
        </w:rPr>
      </w:pPr>
      <w:r w:rsidRPr="00F538F2">
        <w:rPr>
          <w:b/>
          <w:sz w:val="28"/>
          <w:szCs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93784B" w:rsidRPr="0093784B" w:rsidRDefault="00062902" w:rsidP="0093784B">
      <w:pPr>
        <w:ind w:firstLine="851"/>
        <w:rPr>
          <w:sz w:val="28"/>
          <w:szCs w:val="28"/>
          <w:lang w:val="ru-RU"/>
        </w:rPr>
      </w:pPr>
      <w:r>
        <w:rPr>
          <w:sz w:val="28"/>
          <w:szCs w:val="28"/>
          <w:lang w:val="ru-RU"/>
        </w:rPr>
        <w:t>Градижна Аліна Миколаївна</w:t>
      </w:r>
      <w:r w:rsidR="0093784B" w:rsidRPr="00AC3E26">
        <w:rPr>
          <w:sz w:val="28"/>
          <w:szCs w:val="28"/>
          <w:lang w:val="ru-RU"/>
        </w:rPr>
        <w:t xml:space="preserve">, (096) 015-37-37, </w:t>
      </w:r>
      <w:hyperlink r:id="rId13" w:history="1">
        <w:r w:rsidR="0093784B" w:rsidRPr="00AC3E26">
          <w:rPr>
            <w:rStyle w:val="a6"/>
            <w:b/>
            <w:sz w:val="28"/>
            <w:szCs w:val="28"/>
            <w:lang w:val="en-US"/>
          </w:rPr>
          <w:t>sokyran</w:t>
        </w:r>
        <w:r w:rsidR="0093784B" w:rsidRPr="00AC3E26">
          <w:rPr>
            <w:rStyle w:val="a6"/>
            <w:b/>
            <w:sz w:val="28"/>
            <w:szCs w:val="28"/>
            <w:lang w:val="ru-RU"/>
          </w:rPr>
          <w:t>@</w:t>
        </w:r>
        <w:r w:rsidR="0093784B" w:rsidRPr="00AC3E26">
          <w:rPr>
            <w:rStyle w:val="a6"/>
            <w:b/>
            <w:sz w:val="28"/>
            <w:szCs w:val="28"/>
            <w:lang w:val="en-US"/>
          </w:rPr>
          <w:t>sso</w:t>
        </w:r>
        <w:r w:rsidR="0093784B" w:rsidRPr="00AC3E26">
          <w:rPr>
            <w:rStyle w:val="a6"/>
            <w:b/>
            <w:sz w:val="28"/>
            <w:szCs w:val="28"/>
            <w:lang w:val="ru-RU"/>
          </w:rPr>
          <w:t>.</w:t>
        </w:r>
        <w:r w:rsidR="0093784B" w:rsidRPr="00AC3E26">
          <w:rPr>
            <w:rStyle w:val="a6"/>
            <w:b/>
            <w:sz w:val="28"/>
            <w:szCs w:val="28"/>
            <w:lang w:val="en-US"/>
          </w:rPr>
          <w:t>court</w:t>
        </w:r>
        <w:r w:rsidR="0093784B" w:rsidRPr="00AC3E26">
          <w:rPr>
            <w:rStyle w:val="a6"/>
            <w:b/>
            <w:sz w:val="28"/>
            <w:szCs w:val="28"/>
            <w:lang w:val="ru-RU"/>
          </w:rPr>
          <w:t>.</w:t>
        </w:r>
        <w:r w:rsidR="0093784B" w:rsidRPr="00AC3E26">
          <w:rPr>
            <w:rStyle w:val="a6"/>
            <w:b/>
            <w:sz w:val="28"/>
            <w:szCs w:val="28"/>
            <w:lang w:val="en-US"/>
          </w:rPr>
          <w:t>gov</w:t>
        </w:r>
        <w:r w:rsidR="0093784B" w:rsidRPr="00AC3E26">
          <w:rPr>
            <w:rStyle w:val="a6"/>
            <w:b/>
            <w:sz w:val="28"/>
            <w:szCs w:val="28"/>
            <w:lang w:val="ru-RU"/>
          </w:rPr>
          <w:t>.</w:t>
        </w:r>
        <w:r w:rsidR="0093784B" w:rsidRPr="00AC3E26">
          <w:rPr>
            <w:rStyle w:val="a6"/>
            <w:b/>
            <w:sz w:val="28"/>
            <w:szCs w:val="28"/>
            <w:lang w:val="en-US"/>
          </w:rPr>
          <w:t>ua</w:t>
        </w:r>
      </w:hyperlink>
    </w:p>
    <w:p w:rsidR="00F538F2" w:rsidRPr="00F538F2" w:rsidRDefault="00F538F2" w:rsidP="00F538F2">
      <w:pPr>
        <w:spacing w:before="240" w:after="240"/>
        <w:ind w:firstLine="851"/>
        <w:jc w:val="center"/>
        <w:rPr>
          <w:b/>
          <w:sz w:val="28"/>
          <w:szCs w:val="28"/>
        </w:rPr>
      </w:pPr>
      <w:r w:rsidRPr="00F538F2">
        <w:rPr>
          <w:b/>
          <w:sz w:val="28"/>
          <w:szCs w:val="28"/>
        </w:rPr>
        <w:t>Кваліфікаційні вимоги.</w:t>
      </w:r>
    </w:p>
    <w:tbl>
      <w:tblPr>
        <w:tblW w:w="9997" w:type="dxa"/>
        <w:tblLook w:val="04A0" w:firstRow="1" w:lastRow="0" w:firstColumn="1" w:lastColumn="0" w:noHBand="0" w:noVBand="1"/>
      </w:tblPr>
      <w:tblGrid>
        <w:gridCol w:w="3936"/>
        <w:gridCol w:w="6061"/>
      </w:tblGrid>
      <w:tr w:rsidR="00F538F2" w:rsidRPr="00F538F2" w:rsidTr="00F538F2">
        <w:tc>
          <w:tcPr>
            <w:tcW w:w="3936" w:type="dxa"/>
            <w:hideMark/>
          </w:tcPr>
          <w:p w:rsidR="00F538F2" w:rsidRPr="00F538F2" w:rsidRDefault="00F538F2">
            <w:pPr>
              <w:spacing w:line="256" w:lineRule="auto"/>
              <w:jc w:val="both"/>
              <w:rPr>
                <w:sz w:val="28"/>
                <w:szCs w:val="28"/>
              </w:rPr>
            </w:pPr>
            <w:r w:rsidRPr="00F538F2">
              <w:rPr>
                <w:sz w:val="28"/>
                <w:szCs w:val="28"/>
              </w:rPr>
              <w:t>1. Освіта</w:t>
            </w:r>
          </w:p>
        </w:tc>
        <w:tc>
          <w:tcPr>
            <w:tcW w:w="6061" w:type="dxa"/>
            <w:hideMark/>
          </w:tcPr>
          <w:p w:rsidR="00F538F2" w:rsidRPr="00F538F2" w:rsidRDefault="00F538F2" w:rsidP="00EE4774">
            <w:pPr>
              <w:spacing w:line="256" w:lineRule="auto"/>
              <w:jc w:val="both"/>
              <w:rPr>
                <w:sz w:val="28"/>
                <w:szCs w:val="28"/>
              </w:rPr>
            </w:pPr>
            <w:r w:rsidRPr="00F538F2">
              <w:rPr>
                <w:sz w:val="28"/>
                <w:szCs w:val="28"/>
              </w:rPr>
              <w:t xml:space="preserve">вища у галузі знань «Право», ступінь вищої </w:t>
            </w:r>
            <w:r w:rsidRPr="00F538F2">
              <w:rPr>
                <w:sz w:val="28"/>
                <w:szCs w:val="28"/>
              </w:rPr>
              <w:lastRenderedPageBreak/>
              <w:t xml:space="preserve">освіти – не нижче </w:t>
            </w:r>
            <w:r w:rsidR="00EE4774">
              <w:rPr>
                <w:sz w:val="28"/>
                <w:szCs w:val="28"/>
              </w:rPr>
              <w:t>магістр*</w:t>
            </w:r>
            <w:r w:rsidRPr="00F538F2">
              <w:rPr>
                <w:sz w:val="28"/>
                <w:szCs w:val="28"/>
              </w:rPr>
              <w:t>.</w:t>
            </w:r>
          </w:p>
        </w:tc>
      </w:tr>
      <w:tr w:rsidR="00F538F2" w:rsidRPr="00F538F2" w:rsidTr="00F538F2">
        <w:tc>
          <w:tcPr>
            <w:tcW w:w="3936" w:type="dxa"/>
            <w:hideMark/>
          </w:tcPr>
          <w:p w:rsidR="00F538F2" w:rsidRPr="00F538F2" w:rsidRDefault="00F538F2">
            <w:pPr>
              <w:spacing w:line="256" w:lineRule="auto"/>
              <w:jc w:val="both"/>
              <w:rPr>
                <w:sz w:val="28"/>
                <w:szCs w:val="28"/>
              </w:rPr>
            </w:pPr>
            <w:r w:rsidRPr="00F538F2">
              <w:rPr>
                <w:sz w:val="28"/>
                <w:szCs w:val="28"/>
              </w:rPr>
              <w:lastRenderedPageBreak/>
              <w:t>2. Досвід роботи</w:t>
            </w:r>
          </w:p>
        </w:tc>
        <w:tc>
          <w:tcPr>
            <w:tcW w:w="6061" w:type="dxa"/>
            <w:hideMark/>
          </w:tcPr>
          <w:p w:rsidR="00F538F2" w:rsidRPr="00F538F2" w:rsidRDefault="00F538F2">
            <w:pPr>
              <w:spacing w:line="256" w:lineRule="auto"/>
              <w:jc w:val="both"/>
              <w:rPr>
                <w:sz w:val="28"/>
                <w:szCs w:val="28"/>
              </w:rPr>
            </w:pPr>
            <w:r w:rsidRPr="00F538F2">
              <w:rPr>
                <w:sz w:val="28"/>
                <w:szCs w:val="28"/>
              </w:rPr>
              <w:t>загальний стаж роботи в правоохоронних органах або військових формуваннях не менше 5 років.</w:t>
            </w:r>
          </w:p>
        </w:tc>
      </w:tr>
      <w:tr w:rsidR="00F538F2" w:rsidRPr="00F538F2" w:rsidTr="00F538F2">
        <w:tc>
          <w:tcPr>
            <w:tcW w:w="3936" w:type="dxa"/>
            <w:hideMark/>
          </w:tcPr>
          <w:p w:rsidR="00F538F2" w:rsidRPr="00F538F2" w:rsidRDefault="00F538F2">
            <w:pPr>
              <w:spacing w:line="256" w:lineRule="auto"/>
              <w:jc w:val="both"/>
              <w:rPr>
                <w:sz w:val="28"/>
                <w:szCs w:val="28"/>
              </w:rPr>
            </w:pPr>
            <w:r w:rsidRPr="00F538F2">
              <w:rPr>
                <w:sz w:val="28"/>
                <w:szCs w:val="28"/>
              </w:rPr>
              <w:t>3. Володіння державною</w:t>
            </w:r>
          </w:p>
          <w:p w:rsidR="00F538F2" w:rsidRPr="00F538F2" w:rsidRDefault="00F538F2">
            <w:pPr>
              <w:spacing w:line="256" w:lineRule="auto"/>
              <w:jc w:val="both"/>
              <w:rPr>
                <w:sz w:val="28"/>
                <w:szCs w:val="28"/>
              </w:rPr>
            </w:pPr>
            <w:r w:rsidRPr="00F538F2">
              <w:rPr>
                <w:sz w:val="28"/>
                <w:szCs w:val="28"/>
              </w:rPr>
              <w:t>мовою</w:t>
            </w:r>
          </w:p>
        </w:tc>
        <w:tc>
          <w:tcPr>
            <w:tcW w:w="6061" w:type="dxa"/>
            <w:hideMark/>
          </w:tcPr>
          <w:p w:rsidR="00F538F2" w:rsidRPr="00F538F2" w:rsidRDefault="00F538F2">
            <w:pPr>
              <w:spacing w:line="256" w:lineRule="auto"/>
              <w:jc w:val="both"/>
              <w:rPr>
                <w:sz w:val="28"/>
                <w:szCs w:val="28"/>
              </w:rPr>
            </w:pPr>
            <w:r w:rsidRPr="00F538F2">
              <w:rPr>
                <w:sz w:val="28"/>
                <w:szCs w:val="28"/>
              </w:rPr>
              <w:t>вільне володіння державною мовою.</w:t>
            </w:r>
          </w:p>
        </w:tc>
      </w:tr>
    </w:tbl>
    <w:p w:rsidR="00F538F2" w:rsidRPr="00F538F2" w:rsidRDefault="00F538F2" w:rsidP="00F538F2">
      <w:pPr>
        <w:jc w:val="center"/>
        <w:rPr>
          <w:rFonts w:eastAsia="Calibri"/>
          <w:b/>
          <w:sz w:val="28"/>
          <w:szCs w:val="28"/>
        </w:rPr>
      </w:pPr>
      <w:r w:rsidRPr="00F538F2">
        <w:rPr>
          <w:b/>
          <w:sz w:val="28"/>
          <w:szCs w:val="28"/>
        </w:rPr>
        <w:t>Вимоги до компетентності</w:t>
      </w:r>
    </w:p>
    <w:p w:rsidR="00F538F2" w:rsidRPr="00F538F2" w:rsidRDefault="00F538F2" w:rsidP="00F538F2">
      <w:pPr>
        <w:jc w:val="center"/>
        <w:rPr>
          <w:b/>
          <w:sz w:val="28"/>
          <w:szCs w:val="28"/>
        </w:rPr>
      </w:pPr>
    </w:p>
    <w:tbl>
      <w:tblPr>
        <w:tblW w:w="9570" w:type="dxa"/>
        <w:tblInd w:w="108" w:type="dxa"/>
        <w:tblLayout w:type="fixed"/>
        <w:tblLook w:val="04A0" w:firstRow="1" w:lastRow="0" w:firstColumn="1" w:lastColumn="0" w:noHBand="0" w:noVBand="1"/>
      </w:tblPr>
      <w:tblGrid>
        <w:gridCol w:w="4010"/>
        <w:gridCol w:w="5560"/>
      </w:tblGrid>
      <w:tr w:rsidR="00F538F2" w:rsidRPr="00F538F2" w:rsidTr="00F538F2">
        <w:trPr>
          <w:trHeight w:val="408"/>
        </w:trPr>
        <w:tc>
          <w:tcPr>
            <w:tcW w:w="4008" w:type="dxa"/>
            <w:hideMark/>
          </w:tcPr>
          <w:p w:rsidR="00F538F2" w:rsidRPr="00F538F2" w:rsidRDefault="00F538F2">
            <w:pPr>
              <w:spacing w:line="256" w:lineRule="auto"/>
              <w:ind w:firstLine="34"/>
              <w:rPr>
                <w:sz w:val="28"/>
                <w:szCs w:val="28"/>
              </w:rPr>
            </w:pPr>
            <w:r w:rsidRPr="00F538F2">
              <w:rPr>
                <w:sz w:val="28"/>
                <w:szCs w:val="28"/>
              </w:rPr>
              <w:t>1. Наявність лідерських якостей</w:t>
            </w:r>
          </w:p>
        </w:tc>
        <w:tc>
          <w:tcPr>
            <w:tcW w:w="5557" w:type="dxa"/>
            <w:hideMark/>
          </w:tcPr>
          <w:p w:rsidR="00F538F2" w:rsidRPr="00F538F2" w:rsidRDefault="00F538F2">
            <w:pPr>
              <w:spacing w:line="256" w:lineRule="auto"/>
              <w:ind w:hanging="5"/>
              <w:jc w:val="both"/>
              <w:rPr>
                <w:sz w:val="28"/>
                <w:szCs w:val="28"/>
              </w:rPr>
            </w:pPr>
            <w:r w:rsidRPr="00F538F2">
              <w:rPr>
                <w:sz w:val="28"/>
                <w:szCs w:val="28"/>
              </w:rPr>
              <w:t>встановлення цілей, пріоритетів та орієнтирів; стратегічне планування;</w:t>
            </w:r>
          </w:p>
          <w:p w:rsidR="00F538F2" w:rsidRPr="00F538F2" w:rsidRDefault="00F538F2">
            <w:pPr>
              <w:spacing w:line="256" w:lineRule="auto"/>
              <w:ind w:hanging="5"/>
              <w:jc w:val="both"/>
              <w:rPr>
                <w:sz w:val="28"/>
                <w:szCs w:val="28"/>
              </w:rPr>
            </w:pPr>
            <w:r w:rsidRPr="00F538F2">
              <w:rPr>
                <w:sz w:val="28"/>
                <w:szCs w:val="28"/>
              </w:rPr>
              <w:t>багатофункціональність;</w:t>
            </w:r>
          </w:p>
          <w:p w:rsidR="00F538F2" w:rsidRPr="00F538F2" w:rsidRDefault="00F538F2">
            <w:pPr>
              <w:spacing w:line="256" w:lineRule="auto"/>
              <w:ind w:hanging="5"/>
              <w:jc w:val="both"/>
              <w:rPr>
                <w:sz w:val="28"/>
                <w:szCs w:val="28"/>
              </w:rPr>
            </w:pPr>
            <w:r w:rsidRPr="00F538F2">
              <w:rPr>
                <w:sz w:val="28"/>
                <w:szCs w:val="28"/>
              </w:rPr>
              <w:t>ведення ділових переговорів;</w:t>
            </w:r>
          </w:p>
          <w:p w:rsidR="00F538F2" w:rsidRPr="00F538F2" w:rsidRDefault="00F538F2">
            <w:pPr>
              <w:spacing w:line="256" w:lineRule="auto"/>
              <w:ind w:hanging="5"/>
              <w:jc w:val="both"/>
              <w:rPr>
                <w:sz w:val="28"/>
                <w:szCs w:val="28"/>
              </w:rPr>
            </w:pPr>
            <w:r w:rsidRPr="00F538F2">
              <w:rPr>
                <w:sz w:val="28"/>
                <w:szCs w:val="28"/>
              </w:rPr>
              <w:t>досягнення кінцевих результатів</w:t>
            </w:r>
          </w:p>
        </w:tc>
      </w:tr>
      <w:tr w:rsidR="00F538F2" w:rsidRPr="00F538F2" w:rsidTr="00F538F2">
        <w:trPr>
          <w:trHeight w:val="408"/>
        </w:trPr>
        <w:tc>
          <w:tcPr>
            <w:tcW w:w="4008" w:type="dxa"/>
            <w:hideMark/>
          </w:tcPr>
          <w:p w:rsidR="00F538F2" w:rsidRPr="00F538F2" w:rsidRDefault="00F538F2">
            <w:pPr>
              <w:spacing w:line="256" w:lineRule="auto"/>
              <w:ind w:firstLine="34"/>
              <w:rPr>
                <w:sz w:val="28"/>
                <w:szCs w:val="28"/>
              </w:rPr>
            </w:pPr>
            <w:r w:rsidRPr="00F538F2">
              <w:rPr>
                <w:sz w:val="28"/>
                <w:szCs w:val="28"/>
              </w:rPr>
              <w:t>2. Вміння приймати ефективні рішення</w:t>
            </w:r>
          </w:p>
        </w:tc>
        <w:tc>
          <w:tcPr>
            <w:tcW w:w="5557" w:type="dxa"/>
            <w:hideMark/>
          </w:tcPr>
          <w:p w:rsidR="00F538F2" w:rsidRPr="00F538F2" w:rsidRDefault="00F538F2">
            <w:pPr>
              <w:spacing w:line="256" w:lineRule="auto"/>
              <w:ind w:hanging="5"/>
              <w:jc w:val="both"/>
              <w:rPr>
                <w:sz w:val="28"/>
                <w:szCs w:val="28"/>
              </w:rPr>
            </w:pPr>
            <w:r w:rsidRPr="00F538F2">
              <w:rPr>
                <w:sz w:val="28"/>
                <w:szCs w:val="28"/>
              </w:rPr>
              <w:t>здатність швидко приймати управлінські рішення та ефективно діяти в екстремальних ситуаціях</w:t>
            </w:r>
          </w:p>
        </w:tc>
      </w:tr>
      <w:tr w:rsidR="00F538F2" w:rsidRPr="00F538F2" w:rsidTr="00F538F2">
        <w:trPr>
          <w:trHeight w:val="408"/>
        </w:trPr>
        <w:tc>
          <w:tcPr>
            <w:tcW w:w="4008" w:type="dxa"/>
            <w:hideMark/>
          </w:tcPr>
          <w:p w:rsidR="00F538F2" w:rsidRPr="00F538F2" w:rsidRDefault="00F538F2">
            <w:pPr>
              <w:spacing w:line="256" w:lineRule="auto"/>
              <w:ind w:firstLine="34"/>
              <w:rPr>
                <w:sz w:val="28"/>
                <w:szCs w:val="28"/>
              </w:rPr>
            </w:pPr>
            <w:r w:rsidRPr="00F538F2">
              <w:rPr>
                <w:sz w:val="28"/>
                <w:szCs w:val="28"/>
              </w:rPr>
              <w:t>3. Аналітичні здібності</w:t>
            </w:r>
          </w:p>
        </w:tc>
        <w:tc>
          <w:tcPr>
            <w:tcW w:w="5557" w:type="dxa"/>
            <w:hideMark/>
          </w:tcPr>
          <w:p w:rsidR="00F538F2" w:rsidRPr="00F538F2" w:rsidRDefault="00F538F2">
            <w:pPr>
              <w:spacing w:line="256" w:lineRule="auto"/>
              <w:ind w:hanging="5"/>
              <w:jc w:val="both"/>
              <w:rPr>
                <w:sz w:val="28"/>
                <w:szCs w:val="28"/>
              </w:rPr>
            </w:pPr>
            <w:r w:rsidRPr="00F538F2">
              <w:rPr>
                <w:sz w:val="28"/>
                <w:szCs w:val="28"/>
              </w:rPr>
              <w:t>здатність систематизувати, узагальнювати інформацію; гнучкість; проникливість</w:t>
            </w:r>
          </w:p>
        </w:tc>
      </w:tr>
      <w:tr w:rsidR="00F538F2" w:rsidRPr="00F538F2" w:rsidTr="00F538F2">
        <w:trPr>
          <w:trHeight w:val="408"/>
        </w:trPr>
        <w:tc>
          <w:tcPr>
            <w:tcW w:w="4008" w:type="dxa"/>
            <w:hideMark/>
          </w:tcPr>
          <w:p w:rsidR="00F538F2" w:rsidRPr="00F538F2" w:rsidRDefault="00F538F2">
            <w:pPr>
              <w:spacing w:line="256" w:lineRule="auto"/>
              <w:rPr>
                <w:sz w:val="28"/>
                <w:szCs w:val="28"/>
              </w:rPr>
            </w:pPr>
            <w:r w:rsidRPr="00F538F2">
              <w:rPr>
                <w:sz w:val="28"/>
                <w:szCs w:val="28"/>
              </w:rPr>
              <w:t>4. Управління організацією та персоналом</w:t>
            </w:r>
          </w:p>
        </w:tc>
        <w:tc>
          <w:tcPr>
            <w:tcW w:w="5557" w:type="dxa"/>
            <w:hideMark/>
          </w:tcPr>
          <w:p w:rsidR="00F538F2" w:rsidRPr="00F538F2" w:rsidRDefault="00F538F2">
            <w:pPr>
              <w:spacing w:line="256" w:lineRule="auto"/>
              <w:ind w:hanging="5"/>
              <w:jc w:val="both"/>
              <w:rPr>
                <w:sz w:val="28"/>
                <w:szCs w:val="28"/>
              </w:rPr>
            </w:pPr>
            <w:r w:rsidRPr="00F538F2">
              <w:rPr>
                <w:sz w:val="28"/>
                <w:szCs w:val="28"/>
              </w:rPr>
              <w:t>організація роботи та контроль;</w:t>
            </w:r>
          </w:p>
          <w:p w:rsidR="00F538F2" w:rsidRPr="00F538F2" w:rsidRDefault="00F538F2">
            <w:pPr>
              <w:spacing w:line="256" w:lineRule="auto"/>
              <w:ind w:hanging="5"/>
              <w:jc w:val="both"/>
              <w:rPr>
                <w:sz w:val="28"/>
                <w:szCs w:val="28"/>
              </w:rPr>
            </w:pPr>
            <w:r w:rsidRPr="00F538F2">
              <w:rPr>
                <w:sz w:val="28"/>
                <w:szCs w:val="28"/>
              </w:rPr>
              <w:t>управління людськими ресурсами;</w:t>
            </w:r>
          </w:p>
          <w:p w:rsidR="00F538F2" w:rsidRPr="00F538F2" w:rsidRDefault="00F538F2">
            <w:pPr>
              <w:spacing w:line="256" w:lineRule="auto"/>
              <w:ind w:hanging="5"/>
              <w:jc w:val="both"/>
              <w:rPr>
                <w:sz w:val="28"/>
                <w:szCs w:val="28"/>
              </w:rPr>
            </w:pPr>
            <w:r w:rsidRPr="00F538F2">
              <w:rPr>
                <w:sz w:val="28"/>
                <w:szCs w:val="28"/>
              </w:rPr>
              <w:t xml:space="preserve">вміння мотивувати підлеглих працівників </w:t>
            </w:r>
          </w:p>
        </w:tc>
      </w:tr>
      <w:tr w:rsidR="00F538F2" w:rsidRPr="00F538F2" w:rsidTr="00F538F2">
        <w:trPr>
          <w:trHeight w:val="408"/>
        </w:trPr>
        <w:tc>
          <w:tcPr>
            <w:tcW w:w="4008" w:type="dxa"/>
            <w:hideMark/>
          </w:tcPr>
          <w:p w:rsidR="00F538F2" w:rsidRPr="00F538F2" w:rsidRDefault="00F538F2">
            <w:pPr>
              <w:spacing w:line="256" w:lineRule="auto"/>
              <w:ind w:left="34"/>
              <w:contextualSpacing/>
              <w:rPr>
                <w:sz w:val="28"/>
                <w:szCs w:val="28"/>
              </w:rPr>
            </w:pPr>
            <w:r w:rsidRPr="00F538F2">
              <w:rPr>
                <w:sz w:val="28"/>
                <w:szCs w:val="28"/>
              </w:rPr>
              <w:t>5. Особистісні компетенції</w:t>
            </w:r>
          </w:p>
        </w:tc>
        <w:tc>
          <w:tcPr>
            <w:tcW w:w="5557" w:type="dxa"/>
            <w:hideMark/>
          </w:tcPr>
          <w:p w:rsidR="00F538F2" w:rsidRPr="00F538F2" w:rsidRDefault="00F538F2">
            <w:pPr>
              <w:spacing w:line="256" w:lineRule="auto"/>
              <w:ind w:hanging="5"/>
              <w:jc w:val="both"/>
              <w:rPr>
                <w:sz w:val="28"/>
                <w:szCs w:val="28"/>
              </w:rPr>
            </w:pPr>
            <w:r w:rsidRPr="00F538F2">
              <w:rPr>
                <w:sz w:val="28"/>
                <w:szCs w:val="28"/>
              </w:rPr>
              <w:t>принциповість, рішучість і вимогливість під час прийняття рішень;</w:t>
            </w:r>
          </w:p>
          <w:p w:rsidR="00F538F2" w:rsidRPr="00F538F2" w:rsidRDefault="00F538F2">
            <w:pPr>
              <w:spacing w:line="256" w:lineRule="auto"/>
              <w:ind w:hanging="5"/>
              <w:jc w:val="both"/>
              <w:rPr>
                <w:sz w:val="28"/>
                <w:szCs w:val="28"/>
              </w:rPr>
            </w:pPr>
            <w:r w:rsidRPr="00F538F2">
              <w:rPr>
                <w:sz w:val="28"/>
                <w:szCs w:val="28"/>
              </w:rPr>
              <w:t>системність;</w:t>
            </w:r>
          </w:p>
          <w:p w:rsidR="00F538F2" w:rsidRPr="00F538F2" w:rsidRDefault="00F538F2">
            <w:pPr>
              <w:spacing w:line="256" w:lineRule="auto"/>
              <w:ind w:hanging="5"/>
              <w:jc w:val="both"/>
              <w:rPr>
                <w:sz w:val="28"/>
                <w:szCs w:val="28"/>
              </w:rPr>
            </w:pPr>
            <w:r w:rsidRPr="00F538F2">
              <w:rPr>
                <w:sz w:val="28"/>
                <w:szCs w:val="28"/>
              </w:rPr>
              <w:t>самоорганізація та саморозвиток;</w:t>
            </w:r>
          </w:p>
          <w:p w:rsidR="00F538F2" w:rsidRPr="00F538F2" w:rsidRDefault="00F538F2">
            <w:pPr>
              <w:spacing w:line="256" w:lineRule="auto"/>
              <w:ind w:hanging="5"/>
              <w:jc w:val="both"/>
              <w:rPr>
                <w:sz w:val="28"/>
                <w:szCs w:val="28"/>
              </w:rPr>
            </w:pPr>
            <w:r w:rsidRPr="00F538F2">
              <w:rPr>
                <w:sz w:val="28"/>
                <w:szCs w:val="28"/>
              </w:rPr>
              <w:t>політична нейтральність</w:t>
            </w:r>
          </w:p>
        </w:tc>
      </w:tr>
      <w:tr w:rsidR="00F538F2" w:rsidRPr="00F538F2" w:rsidTr="00F538F2">
        <w:trPr>
          <w:trHeight w:val="408"/>
        </w:trPr>
        <w:tc>
          <w:tcPr>
            <w:tcW w:w="4008" w:type="dxa"/>
            <w:hideMark/>
          </w:tcPr>
          <w:p w:rsidR="00F538F2" w:rsidRPr="00F538F2" w:rsidRDefault="00F538F2">
            <w:pPr>
              <w:spacing w:line="256" w:lineRule="auto"/>
              <w:ind w:firstLine="34"/>
              <w:rPr>
                <w:sz w:val="28"/>
                <w:szCs w:val="28"/>
              </w:rPr>
            </w:pPr>
            <w:r w:rsidRPr="00F538F2">
              <w:rPr>
                <w:sz w:val="28"/>
                <w:szCs w:val="28"/>
              </w:rPr>
              <w:t>6. Забезпечення охорони об’єктів системи правосуддя</w:t>
            </w:r>
          </w:p>
        </w:tc>
        <w:tc>
          <w:tcPr>
            <w:tcW w:w="5557" w:type="dxa"/>
            <w:hideMark/>
          </w:tcPr>
          <w:p w:rsidR="00F538F2" w:rsidRPr="00F538F2" w:rsidRDefault="00F538F2">
            <w:pPr>
              <w:spacing w:line="256" w:lineRule="auto"/>
              <w:ind w:hanging="5"/>
              <w:jc w:val="both"/>
              <w:rPr>
                <w:sz w:val="28"/>
                <w:szCs w:val="28"/>
              </w:rPr>
            </w:pPr>
            <w:r w:rsidRPr="00F538F2">
              <w:rPr>
                <w:sz w:val="28"/>
                <w:szCs w:val="28"/>
              </w:rPr>
              <w:t>знання законодавства, яке регулює діяльність судових та правоохоронних органів;</w:t>
            </w:r>
          </w:p>
          <w:p w:rsidR="00F538F2" w:rsidRPr="00F538F2" w:rsidRDefault="00F538F2">
            <w:pPr>
              <w:spacing w:line="256" w:lineRule="auto"/>
              <w:ind w:hanging="5"/>
              <w:jc w:val="both"/>
              <w:rPr>
                <w:sz w:val="28"/>
                <w:szCs w:val="28"/>
              </w:rPr>
            </w:pPr>
            <w:r w:rsidRPr="00F538F2">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F538F2" w:rsidRPr="00F538F2" w:rsidTr="00F538F2">
        <w:trPr>
          <w:trHeight w:val="408"/>
        </w:trPr>
        <w:tc>
          <w:tcPr>
            <w:tcW w:w="4008" w:type="dxa"/>
            <w:hideMark/>
          </w:tcPr>
          <w:p w:rsidR="00F538F2" w:rsidRPr="00F538F2" w:rsidRDefault="00F538F2">
            <w:pPr>
              <w:spacing w:line="256" w:lineRule="auto"/>
              <w:ind w:firstLine="34"/>
              <w:rPr>
                <w:sz w:val="28"/>
                <w:szCs w:val="28"/>
              </w:rPr>
            </w:pPr>
            <w:r w:rsidRPr="00F538F2">
              <w:rPr>
                <w:sz w:val="28"/>
                <w:szCs w:val="28"/>
              </w:rPr>
              <w:t xml:space="preserve">7. Робота з інформацією </w:t>
            </w:r>
          </w:p>
        </w:tc>
        <w:tc>
          <w:tcPr>
            <w:tcW w:w="5557" w:type="dxa"/>
            <w:hideMark/>
          </w:tcPr>
          <w:p w:rsidR="00F538F2" w:rsidRPr="00F538F2" w:rsidRDefault="00F538F2">
            <w:pPr>
              <w:spacing w:line="256" w:lineRule="auto"/>
              <w:ind w:hanging="5"/>
              <w:jc w:val="both"/>
              <w:rPr>
                <w:sz w:val="28"/>
                <w:szCs w:val="28"/>
              </w:rPr>
            </w:pPr>
            <w:r w:rsidRPr="00F538F2">
              <w:rPr>
                <w:sz w:val="28"/>
                <w:szCs w:val="28"/>
              </w:rPr>
              <w:t>знання основ законодавства про інформацію.</w:t>
            </w:r>
          </w:p>
        </w:tc>
      </w:tr>
    </w:tbl>
    <w:p w:rsidR="00F538F2" w:rsidRPr="00F538F2" w:rsidRDefault="00F538F2" w:rsidP="00F538F2">
      <w:pPr>
        <w:jc w:val="center"/>
        <w:rPr>
          <w:rFonts w:eastAsia="Calibri"/>
          <w:b/>
          <w:sz w:val="28"/>
          <w:szCs w:val="28"/>
        </w:rPr>
      </w:pPr>
    </w:p>
    <w:p w:rsidR="00F538F2" w:rsidRPr="00F538F2" w:rsidRDefault="00F538F2" w:rsidP="00F538F2">
      <w:pPr>
        <w:jc w:val="center"/>
        <w:rPr>
          <w:b/>
          <w:sz w:val="28"/>
          <w:szCs w:val="28"/>
        </w:rPr>
      </w:pPr>
      <w:r w:rsidRPr="00F538F2">
        <w:rPr>
          <w:b/>
          <w:sz w:val="28"/>
          <w:szCs w:val="28"/>
        </w:rPr>
        <w:t>Професійні знання</w:t>
      </w:r>
    </w:p>
    <w:p w:rsidR="00F538F2" w:rsidRPr="00F538F2" w:rsidRDefault="00F538F2" w:rsidP="00F538F2">
      <w:pPr>
        <w:jc w:val="center"/>
        <w:rPr>
          <w:b/>
          <w:sz w:val="28"/>
          <w:szCs w:val="28"/>
        </w:rPr>
      </w:pPr>
    </w:p>
    <w:tbl>
      <w:tblPr>
        <w:tblW w:w="9570" w:type="dxa"/>
        <w:tblInd w:w="108" w:type="dxa"/>
        <w:tblLayout w:type="fixed"/>
        <w:tblLook w:val="04A0" w:firstRow="1" w:lastRow="0" w:firstColumn="1" w:lastColumn="0" w:noHBand="0" w:noVBand="1"/>
      </w:tblPr>
      <w:tblGrid>
        <w:gridCol w:w="4010"/>
        <w:gridCol w:w="5560"/>
      </w:tblGrid>
      <w:tr w:rsidR="00F538F2" w:rsidRPr="00F538F2" w:rsidTr="0093784B">
        <w:trPr>
          <w:trHeight w:val="408"/>
        </w:trPr>
        <w:tc>
          <w:tcPr>
            <w:tcW w:w="4010" w:type="dxa"/>
            <w:hideMark/>
          </w:tcPr>
          <w:p w:rsidR="00F538F2" w:rsidRPr="00F538F2" w:rsidRDefault="00F538F2">
            <w:pPr>
              <w:spacing w:line="256" w:lineRule="auto"/>
              <w:ind w:firstLine="34"/>
              <w:rPr>
                <w:sz w:val="28"/>
                <w:szCs w:val="28"/>
              </w:rPr>
            </w:pPr>
            <w:r w:rsidRPr="00F538F2">
              <w:rPr>
                <w:sz w:val="28"/>
                <w:szCs w:val="28"/>
              </w:rPr>
              <w:t>1. Знання законодавства</w:t>
            </w:r>
          </w:p>
        </w:tc>
        <w:tc>
          <w:tcPr>
            <w:tcW w:w="5560" w:type="dxa"/>
            <w:hideMark/>
          </w:tcPr>
          <w:p w:rsidR="00F538F2" w:rsidRPr="00F538F2" w:rsidRDefault="00F538F2">
            <w:pPr>
              <w:spacing w:line="256" w:lineRule="auto"/>
              <w:ind w:hanging="5"/>
              <w:jc w:val="both"/>
              <w:rPr>
                <w:sz w:val="28"/>
                <w:szCs w:val="28"/>
              </w:rPr>
            </w:pPr>
            <w:r w:rsidRPr="00F538F2">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F538F2" w:rsidRPr="00F538F2" w:rsidTr="0093784B">
        <w:trPr>
          <w:trHeight w:val="408"/>
        </w:trPr>
        <w:tc>
          <w:tcPr>
            <w:tcW w:w="4010" w:type="dxa"/>
            <w:hideMark/>
          </w:tcPr>
          <w:p w:rsidR="00F538F2" w:rsidRPr="00F538F2" w:rsidRDefault="00F538F2">
            <w:pPr>
              <w:spacing w:line="256" w:lineRule="auto"/>
              <w:ind w:firstLine="34"/>
              <w:rPr>
                <w:sz w:val="28"/>
                <w:szCs w:val="28"/>
              </w:rPr>
            </w:pPr>
            <w:r w:rsidRPr="00F538F2">
              <w:rPr>
                <w:sz w:val="28"/>
                <w:szCs w:val="28"/>
              </w:rPr>
              <w:lastRenderedPageBreak/>
              <w:t xml:space="preserve">2. Знання спеціального законодавства </w:t>
            </w:r>
          </w:p>
        </w:tc>
        <w:tc>
          <w:tcPr>
            <w:tcW w:w="5560" w:type="dxa"/>
          </w:tcPr>
          <w:p w:rsidR="00F538F2" w:rsidRPr="00F538F2" w:rsidRDefault="00F538F2">
            <w:pPr>
              <w:spacing w:line="256" w:lineRule="auto"/>
              <w:ind w:left="-5"/>
              <w:contextualSpacing/>
              <w:jc w:val="both"/>
              <w:rPr>
                <w:sz w:val="28"/>
                <w:szCs w:val="28"/>
              </w:rPr>
            </w:pPr>
            <w:r w:rsidRPr="00F538F2">
              <w:rPr>
                <w:sz w:val="28"/>
                <w:szCs w:val="28"/>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F538F2" w:rsidRPr="00F538F2" w:rsidRDefault="00F538F2">
            <w:pPr>
              <w:spacing w:line="256" w:lineRule="auto"/>
              <w:ind w:left="-5"/>
              <w:contextualSpacing/>
              <w:jc w:val="both"/>
              <w:rPr>
                <w:rFonts w:cs="Calibri"/>
                <w:sz w:val="28"/>
                <w:szCs w:val="28"/>
                <w:lang w:eastAsia="en-US"/>
              </w:rPr>
            </w:pPr>
            <w:r w:rsidRPr="00F538F2">
              <w:rPr>
                <w:rFonts w:cs="Calibri"/>
                <w:sz w:val="28"/>
                <w:szCs w:val="28"/>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F538F2" w:rsidRPr="00F538F2" w:rsidRDefault="00F538F2">
            <w:pPr>
              <w:spacing w:line="256" w:lineRule="auto"/>
              <w:ind w:left="-5"/>
              <w:contextualSpacing/>
              <w:jc w:val="both"/>
              <w:rPr>
                <w:rFonts w:cs="Calibri"/>
                <w:sz w:val="28"/>
                <w:szCs w:val="28"/>
                <w:lang w:eastAsia="en-US"/>
              </w:rPr>
            </w:pPr>
          </w:p>
        </w:tc>
      </w:tr>
    </w:tbl>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p>
    <w:p w:rsidR="0093784B" w:rsidRDefault="0093784B" w:rsidP="0093784B">
      <w:pPr>
        <w:jc w:val="both"/>
        <w:rPr>
          <w:sz w:val="28"/>
          <w:szCs w:val="28"/>
        </w:rPr>
      </w:pPr>
      <w:r>
        <w:rPr>
          <w:sz w:val="28"/>
          <w:szCs w:val="28"/>
        </w:rPr>
        <w:t xml:space="preserve">         </w:t>
      </w:r>
    </w:p>
    <w:p w:rsidR="0093784B" w:rsidRDefault="0093784B" w:rsidP="0093784B">
      <w:pPr>
        <w:jc w:val="both"/>
        <w:rPr>
          <w:sz w:val="28"/>
          <w:szCs w:val="28"/>
        </w:rPr>
      </w:pPr>
      <w:r>
        <w:rPr>
          <w:sz w:val="28"/>
          <w:szCs w:val="28"/>
        </w:rPr>
        <w:t xml:space="preserve">         </w:t>
      </w:r>
    </w:p>
    <w:p w:rsidR="0093784B" w:rsidRPr="00630109" w:rsidRDefault="0093784B" w:rsidP="0093784B">
      <w:pPr>
        <w:jc w:val="both"/>
        <w:rPr>
          <w:sz w:val="28"/>
          <w:szCs w:val="28"/>
        </w:rPr>
      </w:pPr>
      <w:r>
        <w:rPr>
          <w:sz w:val="28"/>
          <w:szCs w:val="28"/>
        </w:rPr>
        <w:t xml:space="preserve">         </w:t>
      </w:r>
      <w:r w:rsidRPr="0063010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AC3E26" w:rsidRPr="00630109" w:rsidRDefault="00AC3E26" w:rsidP="00AC3E26">
      <w:pPr>
        <w:ind w:left="5812"/>
        <w:rPr>
          <w:b/>
          <w:sz w:val="28"/>
          <w:szCs w:val="28"/>
        </w:rPr>
      </w:pPr>
      <w:r w:rsidRPr="00630109">
        <w:rPr>
          <w:b/>
          <w:sz w:val="28"/>
          <w:szCs w:val="28"/>
        </w:rPr>
        <w:lastRenderedPageBreak/>
        <w:t>ЗАТВЕРДЖЕНО</w:t>
      </w:r>
    </w:p>
    <w:p w:rsidR="00AC3E26" w:rsidRPr="00630109" w:rsidRDefault="00AC3E26" w:rsidP="00AC3E26">
      <w:pPr>
        <w:ind w:left="5812"/>
        <w:rPr>
          <w:sz w:val="28"/>
          <w:szCs w:val="28"/>
        </w:rPr>
      </w:pPr>
      <w:r w:rsidRPr="00630109">
        <w:rPr>
          <w:sz w:val="28"/>
          <w:szCs w:val="28"/>
        </w:rPr>
        <w:t xml:space="preserve">Наказ начальника Територіального управління  Служби судової охорони у Вінницькій області </w:t>
      </w:r>
    </w:p>
    <w:p w:rsidR="00AC3E26" w:rsidRPr="00630109" w:rsidRDefault="00062902" w:rsidP="00AC3E26">
      <w:pPr>
        <w:ind w:left="5812"/>
        <w:rPr>
          <w:sz w:val="28"/>
          <w:szCs w:val="28"/>
        </w:rPr>
      </w:pPr>
      <w:r>
        <w:rPr>
          <w:sz w:val="28"/>
          <w:szCs w:val="28"/>
        </w:rPr>
        <w:t>від 22.11.2019 № 80</w:t>
      </w:r>
    </w:p>
    <w:p w:rsidR="00AC3E26" w:rsidRPr="00630109" w:rsidRDefault="00AC3E26" w:rsidP="00AC3E26">
      <w:pPr>
        <w:jc w:val="both"/>
        <w:rPr>
          <w:sz w:val="28"/>
          <w:szCs w:val="28"/>
        </w:rPr>
      </w:pPr>
    </w:p>
    <w:p w:rsidR="00AC3E26" w:rsidRPr="00630109" w:rsidRDefault="00AC3E26" w:rsidP="00AC3E26">
      <w:pPr>
        <w:jc w:val="center"/>
        <w:rPr>
          <w:rFonts w:eastAsia="Calibri"/>
          <w:b/>
          <w:sz w:val="28"/>
          <w:szCs w:val="28"/>
        </w:rPr>
      </w:pPr>
      <w:r w:rsidRPr="00630109">
        <w:rPr>
          <w:b/>
          <w:sz w:val="28"/>
          <w:szCs w:val="28"/>
        </w:rPr>
        <w:t>УМОВИ</w:t>
      </w:r>
    </w:p>
    <w:p w:rsidR="00AC3E26" w:rsidRPr="00630109" w:rsidRDefault="00AC3E26" w:rsidP="00AC3E26">
      <w:pPr>
        <w:jc w:val="center"/>
        <w:rPr>
          <w:b/>
          <w:sz w:val="28"/>
          <w:szCs w:val="28"/>
        </w:rPr>
      </w:pPr>
      <w:r w:rsidRPr="00630109">
        <w:rPr>
          <w:b/>
          <w:sz w:val="28"/>
          <w:szCs w:val="28"/>
        </w:rPr>
        <w:t xml:space="preserve">проведення конкурсу на зайняття вакантної посади провідного спеціаліста (оперативного чергового) відділу оперативно-чергової служби територіального управління Служби судової охорони у Вінницькій області </w:t>
      </w:r>
    </w:p>
    <w:p w:rsidR="00AC3E26" w:rsidRPr="00630109" w:rsidRDefault="00AC3E26" w:rsidP="00AC3E26">
      <w:pPr>
        <w:jc w:val="both"/>
        <w:rPr>
          <w:b/>
          <w:sz w:val="28"/>
          <w:szCs w:val="28"/>
        </w:rPr>
      </w:pPr>
    </w:p>
    <w:tbl>
      <w:tblPr>
        <w:tblW w:w="9768" w:type="dxa"/>
        <w:tblInd w:w="108" w:type="dxa"/>
        <w:tblLook w:val="04A0" w:firstRow="1" w:lastRow="0" w:firstColumn="1" w:lastColumn="0" w:noHBand="0" w:noVBand="1"/>
      </w:tblPr>
      <w:tblGrid>
        <w:gridCol w:w="4008"/>
        <w:gridCol w:w="24"/>
        <w:gridCol w:w="5736"/>
      </w:tblGrid>
      <w:tr w:rsidR="00AC3E26" w:rsidRPr="00630109" w:rsidTr="00AC3E26">
        <w:trPr>
          <w:trHeight w:val="408"/>
        </w:trPr>
        <w:tc>
          <w:tcPr>
            <w:tcW w:w="9768" w:type="dxa"/>
            <w:gridSpan w:val="3"/>
          </w:tcPr>
          <w:p w:rsidR="00AC3E26" w:rsidRPr="00630109" w:rsidRDefault="00AC3E26">
            <w:pPr>
              <w:spacing w:line="256" w:lineRule="auto"/>
              <w:jc w:val="center"/>
              <w:rPr>
                <w:b/>
                <w:sz w:val="28"/>
                <w:szCs w:val="28"/>
                <w:lang w:val="en-US"/>
              </w:rPr>
            </w:pPr>
            <w:r w:rsidRPr="00630109">
              <w:rPr>
                <w:b/>
                <w:sz w:val="28"/>
                <w:szCs w:val="28"/>
                <w:lang w:val="en-US"/>
              </w:rPr>
              <w:t>Загальні умови</w:t>
            </w:r>
          </w:p>
          <w:p w:rsidR="00AC3E26" w:rsidRPr="00630109" w:rsidRDefault="00AC3E26">
            <w:pPr>
              <w:spacing w:line="256" w:lineRule="auto"/>
              <w:jc w:val="center"/>
              <w:rPr>
                <w:sz w:val="28"/>
                <w:szCs w:val="28"/>
                <w:lang w:val="en-US"/>
              </w:rPr>
            </w:pPr>
          </w:p>
        </w:tc>
      </w:tr>
      <w:tr w:rsidR="00AC3E26" w:rsidRPr="00630109" w:rsidTr="00AC3E26">
        <w:trPr>
          <w:trHeight w:val="1076"/>
        </w:trPr>
        <w:tc>
          <w:tcPr>
            <w:tcW w:w="9768" w:type="dxa"/>
            <w:gridSpan w:val="3"/>
            <w:hideMark/>
          </w:tcPr>
          <w:p w:rsidR="00AC3E26" w:rsidRPr="00630109" w:rsidRDefault="00AC3E26">
            <w:pPr>
              <w:tabs>
                <w:tab w:val="left" w:pos="322"/>
              </w:tabs>
              <w:spacing w:line="256" w:lineRule="auto"/>
              <w:ind w:firstLine="746"/>
              <w:jc w:val="both"/>
              <w:rPr>
                <w:b/>
                <w:sz w:val="28"/>
                <w:szCs w:val="28"/>
                <w:lang w:val="ru-RU"/>
              </w:rPr>
            </w:pPr>
            <w:r w:rsidRPr="00630109">
              <w:rPr>
                <w:b/>
                <w:sz w:val="28"/>
                <w:szCs w:val="28"/>
                <w:lang w:val="ru-RU"/>
              </w:rPr>
              <w:t>1. Основні повноваження  провідного спеціаліста (оперативного чергового) відділу оперативно-чергової служби територіального  управління Служби судової охорони у Вінницькій області:</w:t>
            </w:r>
          </w:p>
        </w:tc>
      </w:tr>
      <w:tr w:rsidR="00AC3E26" w:rsidRPr="00630109" w:rsidTr="00AC3E26">
        <w:trPr>
          <w:trHeight w:val="4083"/>
        </w:trPr>
        <w:tc>
          <w:tcPr>
            <w:tcW w:w="9768" w:type="dxa"/>
            <w:gridSpan w:val="3"/>
          </w:tcPr>
          <w:p w:rsidR="00AC3E26" w:rsidRPr="00630109" w:rsidRDefault="00AC3E26">
            <w:pPr>
              <w:spacing w:line="256" w:lineRule="auto"/>
              <w:ind w:firstLine="462"/>
              <w:jc w:val="both"/>
              <w:rPr>
                <w:sz w:val="28"/>
                <w:szCs w:val="28"/>
              </w:rPr>
            </w:pPr>
            <w:r w:rsidRPr="00630109">
              <w:rPr>
                <w:sz w:val="28"/>
                <w:szCs w:val="28"/>
              </w:rPr>
              <w:t>1) контролює роботу нарядів з охорони суддів, органів та установ в системі правосуддя, інформує вище керівництво і координує подальші дії підпорядкованих підрозділів</w:t>
            </w:r>
            <w:r w:rsidRPr="00630109">
              <w:rPr>
                <w:noProof/>
                <w:sz w:val="28"/>
                <w:szCs w:val="28"/>
              </w:rPr>
              <w:t>;</w:t>
            </w:r>
          </w:p>
          <w:p w:rsidR="00AC3E26" w:rsidRPr="00630109" w:rsidRDefault="00AC3E26">
            <w:pPr>
              <w:spacing w:line="256" w:lineRule="auto"/>
              <w:ind w:firstLine="462"/>
              <w:jc w:val="both"/>
              <w:rPr>
                <w:noProof/>
                <w:sz w:val="28"/>
                <w:szCs w:val="28"/>
                <w:lang w:val="ru-RU"/>
              </w:rPr>
            </w:pPr>
            <w:r w:rsidRPr="00630109">
              <w:rPr>
                <w:noProof/>
                <w:sz w:val="28"/>
                <w:szCs w:val="28"/>
                <w:lang w:val="ru-RU"/>
              </w:rPr>
              <w:t xml:space="preserve">2) організовує обмін інформацією та взаємодію з іншими правоохороними органами, органами державної влади та місцевого самоврядування іншими організаціями; </w:t>
            </w:r>
          </w:p>
          <w:p w:rsidR="00AC3E26" w:rsidRPr="00630109" w:rsidRDefault="00AC3E26">
            <w:pPr>
              <w:spacing w:line="256" w:lineRule="auto"/>
              <w:ind w:firstLine="462"/>
              <w:jc w:val="both"/>
              <w:rPr>
                <w:noProof/>
                <w:sz w:val="28"/>
                <w:szCs w:val="28"/>
                <w:lang w:val="ru-RU"/>
              </w:rPr>
            </w:pPr>
            <w:r w:rsidRPr="00630109">
              <w:rPr>
                <w:noProof/>
                <w:sz w:val="28"/>
                <w:szCs w:val="28"/>
                <w:lang w:val="ru-RU"/>
              </w:rPr>
              <w:t>3) контролює порядок зберігання, видачу табельної вогнепальної зброї і спеціальних засобів;</w:t>
            </w:r>
          </w:p>
          <w:p w:rsidR="00AC3E26" w:rsidRPr="00630109" w:rsidRDefault="00AC3E26">
            <w:pPr>
              <w:tabs>
                <w:tab w:val="left" w:pos="266"/>
              </w:tabs>
              <w:spacing w:line="256" w:lineRule="auto"/>
              <w:ind w:firstLine="462"/>
              <w:jc w:val="both"/>
              <w:rPr>
                <w:sz w:val="28"/>
                <w:szCs w:val="28"/>
                <w:lang w:val="ru-RU"/>
              </w:rPr>
            </w:pPr>
            <w:r w:rsidRPr="00630109">
              <w:rPr>
                <w:sz w:val="28"/>
                <w:szCs w:val="28"/>
                <w:lang w:val="ru-RU"/>
              </w:rPr>
              <w:t>4) бере участь у розроблені проектів службової документації з питань служби;</w:t>
            </w:r>
          </w:p>
          <w:p w:rsidR="00AC3E26" w:rsidRPr="00630109" w:rsidRDefault="00AC3E26">
            <w:pPr>
              <w:tabs>
                <w:tab w:val="left" w:pos="266"/>
              </w:tabs>
              <w:spacing w:line="256" w:lineRule="auto"/>
              <w:ind w:firstLine="462"/>
              <w:jc w:val="both"/>
              <w:rPr>
                <w:sz w:val="28"/>
                <w:szCs w:val="28"/>
                <w:lang w:val="ru-RU"/>
              </w:rPr>
            </w:pPr>
            <w:r w:rsidRPr="00630109">
              <w:rPr>
                <w:sz w:val="28"/>
                <w:szCs w:val="28"/>
                <w:lang w:val="ru-RU"/>
              </w:rPr>
              <w:t xml:space="preserve">5) за дорученням безпосереднього та прямого керівництва виконує інші повноваження, які належать до компетенції відділу. </w:t>
            </w:r>
          </w:p>
          <w:p w:rsidR="00AC3E26" w:rsidRPr="00630109" w:rsidRDefault="00AC3E26">
            <w:pPr>
              <w:tabs>
                <w:tab w:val="left" w:pos="266"/>
              </w:tabs>
              <w:spacing w:line="256" w:lineRule="auto"/>
              <w:ind w:firstLine="462"/>
              <w:jc w:val="both"/>
              <w:rPr>
                <w:sz w:val="28"/>
                <w:szCs w:val="28"/>
                <w:lang w:val="ru-RU"/>
              </w:rPr>
            </w:pP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b/>
                <w:sz w:val="28"/>
                <w:szCs w:val="28"/>
                <w:lang w:val="en-US"/>
              </w:rPr>
            </w:pPr>
            <w:r w:rsidRPr="00630109">
              <w:rPr>
                <w:b/>
                <w:sz w:val="28"/>
                <w:szCs w:val="28"/>
                <w:lang w:val="en-US"/>
              </w:rPr>
              <w:t>2. Умови оплати праці:</w:t>
            </w: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sz w:val="28"/>
                <w:szCs w:val="28"/>
              </w:rPr>
            </w:pPr>
            <w:r w:rsidRPr="00630109">
              <w:rPr>
                <w:sz w:val="28"/>
                <w:szCs w:val="28"/>
              </w:rPr>
              <w:t>1) посадовий оклад – 578</w:t>
            </w:r>
            <w:r w:rsidRPr="00630109">
              <w:rPr>
                <w:noProof/>
                <w:sz w:val="28"/>
                <w:szCs w:val="28"/>
              </w:rPr>
              <w:t>0,00 гривень відповідно до постанови Кабінету Міністрів України від 03 квітня 2019 року</w:t>
            </w:r>
            <w:r w:rsidRPr="00630109">
              <w:rPr>
                <w:sz w:val="28"/>
                <w:szCs w:val="28"/>
              </w:rPr>
              <w:t xml:space="preserve"> № 289 «Про грошове забезпечення співробітників Служби судової охорони»;</w:t>
            </w:r>
          </w:p>
        </w:tc>
      </w:tr>
      <w:tr w:rsidR="00AC3E26" w:rsidRPr="00630109" w:rsidTr="00AC3E26">
        <w:trPr>
          <w:trHeight w:val="408"/>
        </w:trPr>
        <w:tc>
          <w:tcPr>
            <w:tcW w:w="9768" w:type="dxa"/>
            <w:gridSpan w:val="3"/>
          </w:tcPr>
          <w:p w:rsidR="00AC3E26" w:rsidRPr="00630109" w:rsidRDefault="00AC3E26">
            <w:pPr>
              <w:spacing w:line="256" w:lineRule="auto"/>
              <w:ind w:firstLine="462"/>
              <w:jc w:val="both"/>
              <w:rPr>
                <w:sz w:val="28"/>
                <w:szCs w:val="28"/>
              </w:rPr>
            </w:pPr>
            <w:r w:rsidRPr="0063010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AC3E26" w:rsidRPr="00630109" w:rsidRDefault="00AC3E26">
            <w:pPr>
              <w:spacing w:line="256" w:lineRule="auto"/>
              <w:jc w:val="both"/>
              <w:rPr>
                <w:sz w:val="28"/>
                <w:szCs w:val="28"/>
              </w:rPr>
            </w:pP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sz w:val="28"/>
                <w:szCs w:val="28"/>
                <w:lang w:val="ru-RU"/>
              </w:rPr>
            </w:pPr>
            <w:r w:rsidRPr="00630109">
              <w:rPr>
                <w:b/>
                <w:sz w:val="28"/>
                <w:szCs w:val="28"/>
                <w:lang w:val="ru-RU" w:eastAsia="uk-UA"/>
              </w:rPr>
              <w:t xml:space="preserve">3. Інформація про строковість чи безстроковість призначення на </w:t>
            </w:r>
            <w:r w:rsidRPr="00630109">
              <w:rPr>
                <w:b/>
                <w:sz w:val="28"/>
                <w:szCs w:val="28"/>
                <w:lang w:val="ru-RU" w:eastAsia="uk-UA"/>
              </w:rPr>
              <w:lastRenderedPageBreak/>
              <w:t>посаду:</w:t>
            </w:r>
            <w:r w:rsidRPr="00630109">
              <w:rPr>
                <w:sz w:val="28"/>
                <w:szCs w:val="28"/>
                <w:lang w:val="en-US" w:eastAsia="uk-UA"/>
              </w:rPr>
              <w:t> </w:t>
            </w: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sz w:val="28"/>
                <w:szCs w:val="28"/>
                <w:lang w:val="en-US" w:eastAsia="uk-UA"/>
              </w:rPr>
            </w:pPr>
            <w:r w:rsidRPr="00630109">
              <w:rPr>
                <w:sz w:val="28"/>
                <w:szCs w:val="28"/>
                <w:lang w:val="en-US" w:eastAsia="uk-UA"/>
              </w:rPr>
              <w:lastRenderedPageBreak/>
              <w:t>безстроково.</w:t>
            </w: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rFonts w:eastAsia="Calibri"/>
                <w:b/>
                <w:sz w:val="28"/>
                <w:szCs w:val="28"/>
                <w:lang w:val="ru-RU"/>
              </w:rPr>
            </w:pPr>
            <w:r w:rsidRPr="00630109">
              <w:rPr>
                <w:b/>
                <w:sz w:val="28"/>
                <w:szCs w:val="28"/>
                <w:lang w:val="ru-RU"/>
              </w:rPr>
              <w:t>4. Перелік документів, необхідних для участі в конкурсі та строк їх подання:</w:t>
            </w:r>
          </w:p>
        </w:tc>
      </w:tr>
      <w:tr w:rsidR="00AC3E26" w:rsidRPr="00630109" w:rsidTr="00AC3E26">
        <w:trPr>
          <w:trHeight w:val="408"/>
        </w:trPr>
        <w:tc>
          <w:tcPr>
            <w:tcW w:w="9768" w:type="dxa"/>
            <w:gridSpan w:val="3"/>
          </w:tcPr>
          <w:p w:rsidR="00AC3E26" w:rsidRPr="00630109" w:rsidRDefault="00AC3E26">
            <w:pPr>
              <w:spacing w:line="256" w:lineRule="auto"/>
              <w:ind w:firstLine="462"/>
              <w:jc w:val="both"/>
              <w:rPr>
                <w:sz w:val="28"/>
                <w:szCs w:val="28"/>
                <w:lang w:val="ru-RU"/>
              </w:rPr>
            </w:pPr>
            <w:r w:rsidRPr="00630109">
              <w:rPr>
                <w:sz w:val="28"/>
                <w:szCs w:val="28"/>
                <w:lang w:val="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AC3E26" w:rsidRPr="00630109" w:rsidRDefault="00AC3E26">
            <w:pPr>
              <w:spacing w:line="256" w:lineRule="auto"/>
              <w:ind w:firstLine="462"/>
              <w:jc w:val="both"/>
              <w:rPr>
                <w:sz w:val="28"/>
                <w:szCs w:val="28"/>
                <w:lang w:val="ru-RU"/>
              </w:rPr>
            </w:pPr>
            <w:r w:rsidRPr="00630109">
              <w:rPr>
                <w:sz w:val="28"/>
                <w:szCs w:val="28"/>
                <w:lang w:val="ru-RU"/>
              </w:rPr>
              <w:t>2) копія паспорта громадянина України;</w:t>
            </w:r>
          </w:p>
          <w:p w:rsidR="00AC3E26" w:rsidRPr="00630109" w:rsidRDefault="00AC3E26">
            <w:pPr>
              <w:spacing w:line="256" w:lineRule="auto"/>
              <w:ind w:firstLine="462"/>
              <w:jc w:val="both"/>
              <w:rPr>
                <w:sz w:val="28"/>
                <w:szCs w:val="28"/>
                <w:lang w:val="ru-RU"/>
              </w:rPr>
            </w:pPr>
            <w:r w:rsidRPr="00630109">
              <w:rPr>
                <w:sz w:val="28"/>
                <w:szCs w:val="28"/>
                <w:lang w:val="ru-RU"/>
              </w:rPr>
              <w:t>3) копії (копії) документа (документів) про освіту;</w:t>
            </w:r>
          </w:p>
          <w:p w:rsidR="00AC3E26" w:rsidRPr="00630109" w:rsidRDefault="00AC3E26">
            <w:pPr>
              <w:spacing w:line="256" w:lineRule="auto"/>
              <w:ind w:firstLine="462"/>
              <w:jc w:val="both"/>
              <w:rPr>
                <w:sz w:val="28"/>
                <w:szCs w:val="28"/>
                <w:lang w:val="ru-RU"/>
              </w:rPr>
            </w:pPr>
            <w:r w:rsidRPr="00630109">
              <w:rPr>
                <w:sz w:val="28"/>
                <w:szCs w:val="28"/>
                <w:lang w:val="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30109">
                <w:rPr>
                  <w:sz w:val="28"/>
                  <w:szCs w:val="28"/>
                  <w:lang w:val="ru-RU"/>
                </w:rPr>
                <w:t>40 мм</w:t>
              </w:r>
            </w:smartTag>
            <w:r w:rsidRPr="00630109">
              <w:rPr>
                <w:sz w:val="28"/>
                <w:szCs w:val="28"/>
                <w:lang w:val="ru-RU"/>
              </w:rPr>
              <w:t>;</w:t>
            </w:r>
          </w:p>
          <w:p w:rsidR="00AC3E26" w:rsidRPr="00630109" w:rsidRDefault="00AC3E26">
            <w:pPr>
              <w:spacing w:line="256" w:lineRule="auto"/>
              <w:ind w:firstLine="462"/>
              <w:jc w:val="both"/>
              <w:rPr>
                <w:sz w:val="28"/>
                <w:szCs w:val="28"/>
                <w:lang w:val="ru-RU"/>
              </w:rPr>
            </w:pPr>
            <w:r w:rsidRPr="00630109">
              <w:rPr>
                <w:sz w:val="28"/>
                <w:szCs w:val="28"/>
                <w:lang w:val="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AC3E26" w:rsidRPr="00630109" w:rsidRDefault="00AC3E26">
            <w:pPr>
              <w:spacing w:line="256" w:lineRule="auto"/>
              <w:ind w:firstLine="462"/>
              <w:jc w:val="both"/>
              <w:rPr>
                <w:sz w:val="28"/>
                <w:szCs w:val="28"/>
                <w:lang w:val="ru-RU"/>
              </w:rPr>
            </w:pPr>
            <w:r w:rsidRPr="00630109">
              <w:rPr>
                <w:sz w:val="28"/>
                <w:szCs w:val="28"/>
                <w:lang w:val="ru-RU"/>
              </w:rPr>
              <w:t>6) копія трудової книжки (за наявності);</w:t>
            </w:r>
          </w:p>
          <w:p w:rsidR="00AC3E26" w:rsidRPr="00630109" w:rsidRDefault="00AC3E26">
            <w:pPr>
              <w:spacing w:line="256" w:lineRule="auto"/>
              <w:ind w:firstLine="462"/>
              <w:jc w:val="both"/>
              <w:rPr>
                <w:sz w:val="28"/>
                <w:szCs w:val="28"/>
                <w:lang w:val="ru-RU"/>
              </w:rPr>
            </w:pPr>
            <w:r w:rsidRPr="00630109">
              <w:rPr>
                <w:sz w:val="28"/>
                <w:szCs w:val="28"/>
                <w:lang w:val="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AC3E26" w:rsidRPr="00630109" w:rsidRDefault="00AC3E26">
            <w:pPr>
              <w:spacing w:line="256" w:lineRule="auto"/>
              <w:ind w:firstLine="462"/>
              <w:jc w:val="both"/>
              <w:rPr>
                <w:sz w:val="28"/>
                <w:szCs w:val="28"/>
                <w:lang w:val="ru-RU"/>
              </w:rPr>
            </w:pPr>
            <w:r w:rsidRPr="00630109">
              <w:rPr>
                <w:sz w:val="28"/>
                <w:szCs w:val="28"/>
                <w:lang w:val="ru-RU"/>
              </w:rPr>
              <w:t xml:space="preserve">8) копія військового квитка або посвідчення особи військовослужбовця (для військовозобов’язаних або військовослужбовців); </w:t>
            </w:r>
          </w:p>
          <w:p w:rsidR="00AC3E26" w:rsidRPr="00630109" w:rsidRDefault="00AC3E26">
            <w:pPr>
              <w:spacing w:line="256" w:lineRule="auto"/>
              <w:ind w:firstLine="462"/>
              <w:jc w:val="both"/>
              <w:rPr>
                <w:sz w:val="28"/>
                <w:szCs w:val="28"/>
                <w:lang w:val="ru-RU"/>
              </w:rPr>
            </w:pPr>
            <w:r w:rsidRPr="00630109">
              <w:rPr>
                <w:sz w:val="28"/>
                <w:szCs w:val="28"/>
                <w:lang w:val="ru-RU"/>
              </w:rPr>
              <w:t>9) сертифікати нарколога та психолога.</w:t>
            </w:r>
          </w:p>
          <w:p w:rsidR="00AC3E26" w:rsidRPr="00630109" w:rsidRDefault="00AC3E26">
            <w:pPr>
              <w:spacing w:line="256" w:lineRule="auto"/>
              <w:ind w:firstLine="462"/>
              <w:jc w:val="both"/>
              <w:rPr>
                <w:sz w:val="28"/>
                <w:szCs w:val="28"/>
                <w:lang w:val="ru-RU"/>
              </w:rPr>
            </w:pPr>
          </w:p>
          <w:p w:rsidR="00AC3E26" w:rsidRPr="00630109" w:rsidRDefault="00AC3E26">
            <w:pPr>
              <w:spacing w:line="256" w:lineRule="auto"/>
              <w:ind w:firstLine="462"/>
              <w:jc w:val="both"/>
              <w:rPr>
                <w:sz w:val="28"/>
                <w:szCs w:val="28"/>
                <w:lang w:val="ru-RU"/>
              </w:rPr>
            </w:pPr>
            <w:r w:rsidRPr="00630109">
              <w:rPr>
                <w:sz w:val="28"/>
                <w:szCs w:val="28"/>
                <w:lang w:val="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AC3E26" w:rsidRPr="00630109" w:rsidTr="00AC3E26">
        <w:trPr>
          <w:trHeight w:val="408"/>
        </w:trPr>
        <w:tc>
          <w:tcPr>
            <w:tcW w:w="9768" w:type="dxa"/>
            <w:gridSpan w:val="3"/>
          </w:tcPr>
          <w:p w:rsidR="00AC3E26" w:rsidRPr="00630109" w:rsidRDefault="00AC3E26">
            <w:pPr>
              <w:spacing w:line="256" w:lineRule="auto"/>
              <w:jc w:val="both"/>
              <w:rPr>
                <w:b/>
                <w:color w:val="FF0000"/>
                <w:sz w:val="28"/>
                <w:szCs w:val="28"/>
                <w:lang w:val="ru-RU"/>
              </w:rPr>
            </w:pP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sz w:val="28"/>
                <w:szCs w:val="28"/>
                <w:lang w:val="ru-RU"/>
              </w:rPr>
            </w:pPr>
            <w:r w:rsidRPr="00630109">
              <w:rPr>
                <w:sz w:val="28"/>
                <w:szCs w:val="28"/>
                <w:lang w:val="ru-RU"/>
              </w:rPr>
              <w:t>До</w:t>
            </w:r>
            <w:r w:rsidR="00630109">
              <w:rPr>
                <w:sz w:val="28"/>
                <w:szCs w:val="28"/>
                <w:lang w:val="ru-RU"/>
              </w:rPr>
              <w:t xml:space="preserve">кументи приймаються з </w:t>
            </w:r>
            <w:r w:rsidR="00062902">
              <w:rPr>
                <w:sz w:val="28"/>
                <w:szCs w:val="28"/>
                <w:lang w:val="ru-RU"/>
              </w:rPr>
              <w:t>22 листопада</w:t>
            </w:r>
            <w:r w:rsidRPr="00630109">
              <w:rPr>
                <w:sz w:val="28"/>
                <w:szCs w:val="28"/>
                <w:lang w:val="ru-RU"/>
              </w:rPr>
              <w:t>2019 року д</w:t>
            </w:r>
            <w:r w:rsidR="00630109">
              <w:rPr>
                <w:sz w:val="28"/>
                <w:szCs w:val="28"/>
                <w:lang w:val="ru-RU"/>
              </w:rPr>
              <w:t xml:space="preserve">о 18 години 00 хвилин </w:t>
            </w:r>
            <w:r w:rsidR="00062902">
              <w:rPr>
                <w:sz w:val="28"/>
                <w:szCs w:val="28"/>
                <w:lang w:val="ru-RU"/>
              </w:rPr>
              <w:t>01 грудня</w:t>
            </w:r>
            <w:r w:rsidRPr="00630109">
              <w:rPr>
                <w:sz w:val="28"/>
                <w:szCs w:val="28"/>
                <w:lang w:val="ru-RU"/>
              </w:rPr>
              <w:t xml:space="preserve">2019 року за адресою: вул. Брацлавська, </w:t>
            </w:r>
            <w:smartTag w:uri="urn:schemas-microsoft-com:office:smarttags" w:element="metricconverter">
              <w:smartTagPr>
                <w:attr w:name="ProductID" w:val="14, м"/>
              </w:smartTagPr>
              <w:r w:rsidRPr="00630109">
                <w:rPr>
                  <w:sz w:val="28"/>
                  <w:szCs w:val="28"/>
                  <w:lang w:val="ru-RU"/>
                </w:rPr>
                <w:t>14, м</w:t>
              </w:r>
            </w:smartTag>
            <w:r w:rsidRPr="00630109">
              <w:rPr>
                <w:sz w:val="28"/>
                <w:szCs w:val="28"/>
                <w:lang w:val="ru-RU"/>
              </w:rPr>
              <w:t>. Вінниця.</w:t>
            </w:r>
          </w:p>
        </w:tc>
      </w:tr>
      <w:tr w:rsidR="00AC3E26" w:rsidRPr="00630109" w:rsidTr="00AC3E26">
        <w:trPr>
          <w:trHeight w:val="408"/>
        </w:trPr>
        <w:tc>
          <w:tcPr>
            <w:tcW w:w="9768" w:type="dxa"/>
            <w:gridSpan w:val="3"/>
          </w:tcPr>
          <w:p w:rsidR="00AC3E26" w:rsidRPr="00630109" w:rsidRDefault="00AC3E26">
            <w:pPr>
              <w:spacing w:line="256" w:lineRule="auto"/>
              <w:jc w:val="both"/>
              <w:rPr>
                <w:color w:val="FF0000"/>
                <w:sz w:val="28"/>
                <w:szCs w:val="28"/>
                <w:lang w:val="ru-RU"/>
              </w:rPr>
            </w:pP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sz w:val="28"/>
                <w:szCs w:val="28"/>
                <w:lang w:val="ru-RU"/>
              </w:rPr>
            </w:pPr>
            <w:r w:rsidRPr="00630109">
              <w:rPr>
                <w:sz w:val="28"/>
                <w:szCs w:val="28"/>
                <w:lang w:val="ru-RU"/>
              </w:rPr>
              <w:t>На провідного спеціаліста (оперативного чергового) відділу оперативно-чергової служби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AC3E26" w:rsidRPr="00630109" w:rsidTr="00AC3E26">
        <w:trPr>
          <w:trHeight w:val="408"/>
        </w:trPr>
        <w:tc>
          <w:tcPr>
            <w:tcW w:w="9768" w:type="dxa"/>
            <w:gridSpan w:val="3"/>
          </w:tcPr>
          <w:p w:rsidR="00AC3E26" w:rsidRPr="00630109" w:rsidRDefault="00AC3E26">
            <w:pPr>
              <w:spacing w:line="256" w:lineRule="auto"/>
              <w:jc w:val="both"/>
              <w:rPr>
                <w:color w:val="FF0000"/>
                <w:sz w:val="28"/>
                <w:szCs w:val="28"/>
                <w:lang w:val="ru-RU"/>
              </w:rPr>
            </w:pP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sz w:val="28"/>
                <w:szCs w:val="28"/>
                <w:lang w:val="ru-RU"/>
              </w:rPr>
            </w:pPr>
            <w:r w:rsidRPr="00630109">
              <w:rPr>
                <w:sz w:val="28"/>
                <w:szCs w:val="28"/>
                <w:lang w:val="ru-RU"/>
              </w:rPr>
              <w:t xml:space="preserve">5. Місце, дата та час початку проведення конкурсу: </w:t>
            </w:r>
          </w:p>
          <w:p w:rsidR="00AC3E26" w:rsidRPr="00630109" w:rsidRDefault="00AC3E26">
            <w:pPr>
              <w:spacing w:line="256" w:lineRule="auto"/>
              <w:ind w:firstLine="462"/>
              <w:jc w:val="both"/>
              <w:rPr>
                <w:sz w:val="28"/>
                <w:szCs w:val="28"/>
                <w:lang w:val="en-US"/>
              </w:rPr>
            </w:pPr>
            <w:r w:rsidRPr="00630109">
              <w:rPr>
                <w:sz w:val="28"/>
                <w:szCs w:val="28"/>
                <w:lang w:val="ru-RU"/>
              </w:rPr>
              <w:t xml:space="preserve">Територіального управління Служби судової охорони (м. Вінниця,                </w:t>
            </w:r>
            <w:r w:rsidRPr="00630109">
              <w:rPr>
                <w:sz w:val="28"/>
                <w:szCs w:val="28"/>
                <w:lang w:val="ru-RU"/>
              </w:rPr>
              <w:lastRenderedPageBreak/>
              <w:t xml:space="preserve">вул. </w:t>
            </w:r>
            <w:r w:rsidR="00630109">
              <w:rPr>
                <w:sz w:val="28"/>
                <w:szCs w:val="28"/>
                <w:lang w:val="en-US"/>
              </w:rPr>
              <w:t xml:space="preserve">Брацлавська, 14), </w:t>
            </w:r>
            <w:r w:rsidR="00CD68F1">
              <w:rPr>
                <w:sz w:val="28"/>
                <w:szCs w:val="28"/>
                <w:lang w:val="en-US"/>
              </w:rPr>
              <w:t xml:space="preserve">04 та 05 грудня </w:t>
            </w:r>
            <w:r w:rsidRPr="00630109">
              <w:rPr>
                <w:sz w:val="28"/>
                <w:szCs w:val="28"/>
                <w:lang w:val="en-US"/>
              </w:rPr>
              <w:t>2019 року о 10.00.</w:t>
            </w:r>
          </w:p>
        </w:tc>
      </w:tr>
      <w:tr w:rsidR="00AC3E26" w:rsidRPr="00630109" w:rsidTr="00AC3E26">
        <w:trPr>
          <w:trHeight w:val="408"/>
        </w:trPr>
        <w:tc>
          <w:tcPr>
            <w:tcW w:w="9768" w:type="dxa"/>
            <w:gridSpan w:val="3"/>
          </w:tcPr>
          <w:p w:rsidR="00AC3E26" w:rsidRPr="00630109" w:rsidRDefault="00AC3E26">
            <w:pPr>
              <w:spacing w:line="256" w:lineRule="auto"/>
              <w:jc w:val="both"/>
              <w:rPr>
                <w:b/>
                <w:color w:val="FF0000"/>
                <w:sz w:val="28"/>
                <w:szCs w:val="28"/>
                <w:lang w:val="en-US"/>
              </w:rPr>
            </w:pPr>
          </w:p>
        </w:tc>
      </w:tr>
      <w:tr w:rsidR="00AC3E26" w:rsidRPr="00630109" w:rsidTr="00AC3E26">
        <w:trPr>
          <w:trHeight w:val="1467"/>
        </w:trPr>
        <w:tc>
          <w:tcPr>
            <w:tcW w:w="9768" w:type="dxa"/>
            <w:gridSpan w:val="3"/>
          </w:tcPr>
          <w:p w:rsidR="00AC3E26" w:rsidRPr="00630109" w:rsidRDefault="00AC3E26">
            <w:pPr>
              <w:widowControl w:val="0"/>
              <w:tabs>
                <w:tab w:val="left" w:pos="142"/>
              </w:tabs>
              <w:spacing w:line="256" w:lineRule="auto"/>
              <w:ind w:firstLine="462"/>
              <w:jc w:val="both"/>
              <w:rPr>
                <w:b/>
                <w:snapToGrid w:val="0"/>
                <w:sz w:val="28"/>
                <w:szCs w:val="28"/>
                <w:lang w:val="ru-RU"/>
              </w:rPr>
            </w:pPr>
            <w:r w:rsidRPr="00630109">
              <w:rPr>
                <w:b/>
                <w:snapToGrid w:val="0"/>
                <w:sz w:val="28"/>
                <w:szCs w:val="28"/>
                <w:lang w:val="ru-RU"/>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AC3E26" w:rsidRPr="00630109" w:rsidRDefault="00062902">
            <w:pPr>
              <w:spacing w:line="256" w:lineRule="auto"/>
              <w:jc w:val="both"/>
              <w:rPr>
                <w:sz w:val="28"/>
                <w:szCs w:val="28"/>
                <w:lang w:val="ru-RU"/>
              </w:rPr>
            </w:pPr>
            <w:r>
              <w:rPr>
                <w:sz w:val="28"/>
                <w:szCs w:val="28"/>
                <w:lang w:val="ru-RU"/>
              </w:rPr>
              <w:t>Градижна Аліна Миколаївна</w:t>
            </w:r>
            <w:r w:rsidR="00AC3E26" w:rsidRPr="00630109">
              <w:rPr>
                <w:sz w:val="28"/>
                <w:szCs w:val="28"/>
                <w:lang w:val="ru-RU"/>
              </w:rPr>
              <w:t xml:space="preserve">, (096) 015-37-37, </w:t>
            </w:r>
            <w:hyperlink r:id="rId14" w:history="1">
              <w:r w:rsidR="00AC3E26" w:rsidRPr="00630109">
                <w:rPr>
                  <w:rStyle w:val="a6"/>
                  <w:b/>
                  <w:sz w:val="28"/>
                  <w:szCs w:val="28"/>
                  <w:lang w:val="en-US"/>
                </w:rPr>
                <w:t>sokyran</w:t>
              </w:r>
              <w:r w:rsidR="00AC3E26" w:rsidRPr="00630109">
                <w:rPr>
                  <w:rStyle w:val="a6"/>
                  <w:b/>
                  <w:sz w:val="28"/>
                  <w:szCs w:val="28"/>
                  <w:lang w:val="ru-RU"/>
                </w:rPr>
                <w:t>@</w:t>
              </w:r>
              <w:r w:rsidR="00AC3E26" w:rsidRPr="00630109">
                <w:rPr>
                  <w:rStyle w:val="a6"/>
                  <w:b/>
                  <w:sz w:val="28"/>
                  <w:szCs w:val="28"/>
                  <w:lang w:val="en-US"/>
                </w:rPr>
                <w:t>sso</w:t>
              </w:r>
              <w:r w:rsidR="00AC3E26" w:rsidRPr="00630109">
                <w:rPr>
                  <w:rStyle w:val="a6"/>
                  <w:b/>
                  <w:sz w:val="28"/>
                  <w:szCs w:val="28"/>
                  <w:lang w:val="ru-RU"/>
                </w:rPr>
                <w:t>.</w:t>
              </w:r>
              <w:r w:rsidR="00AC3E26" w:rsidRPr="00630109">
                <w:rPr>
                  <w:rStyle w:val="a6"/>
                  <w:b/>
                  <w:sz w:val="28"/>
                  <w:szCs w:val="28"/>
                  <w:lang w:val="en-US"/>
                </w:rPr>
                <w:t>court</w:t>
              </w:r>
              <w:r w:rsidR="00AC3E26" w:rsidRPr="00630109">
                <w:rPr>
                  <w:rStyle w:val="a6"/>
                  <w:b/>
                  <w:sz w:val="28"/>
                  <w:szCs w:val="28"/>
                  <w:lang w:val="ru-RU"/>
                </w:rPr>
                <w:t>.</w:t>
              </w:r>
              <w:r w:rsidR="00AC3E26" w:rsidRPr="00630109">
                <w:rPr>
                  <w:rStyle w:val="a6"/>
                  <w:b/>
                  <w:sz w:val="28"/>
                  <w:szCs w:val="28"/>
                  <w:lang w:val="en-US"/>
                </w:rPr>
                <w:t>gov</w:t>
              </w:r>
              <w:r w:rsidR="00AC3E26" w:rsidRPr="00630109">
                <w:rPr>
                  <w:rStyle w:val="a6"/>
                  <w:b/>
                  <w:sz w:val="28"/>
                  <w:szCs w:val="28"/>
                  <w:lang w:val="ru-RU"/>
                </w:rPr>
                <w:t>.</w:t>
              </w:r>
              <w:r w:rsidR="00AC3E26" w:rsidRPr="00630109">
                <w:rPr>
                  <w:rStyle w:val="a6"/>
                  <w:b/>
                  <w:sz w:val="28"/>
                  <w:szCs w:val="28"/>
                  <w:lang w:val="en-US"/>
                </w:rPr>
                <w:t>ua</w:t>
              </w:r>
            </w:hyperlink>
          </w:p>
          <w:p w:rsidR="00AC3E26" w:rsidRPr="00630109" w:rsidRDefault="00AC3E26">
            <w:pPr>
              <w:spacing w:line="256" w:lineRule="auto"/>
              <w:ind w:firstLine="851"/>
              <w:jc w:val="both"/>
              <w:rPr>
                <w:snapToGrid w:val="0"/>
                <w:sz w:val="28"/>
                <w:szCs w:val="28"/>
                <w:lang w:val="ru-RU"/>
              </w:rPr>
            </w:pPr>
          </w:p>
        </w:tc>
      </w:tr>
      <w:tr w:rsidR="00AC3E26" w:rsidRPr="00630109" w:rsidTr="00AC3E26">
        <w:trPr>
          <w:trHeight w:val="408"/>
        </w:trPr>
        <w:tc>
          <w:tcPr>
            <w:tcW w:w="9768" w:type="dxa"/>
            <w:gridSpan w:val="3"/>
            <w:hideMark/>
          </w:tcPr>
          <w:p w:rsidR="00AC3E26" w:rsidRPr="00630109" w:rsidRDefault="00AC3E26">
            <w:pPr>
              <w:spacing w:line="256" w:lineRule="auto"/>
              <w:jc w:val="center"/>
              <w:rPr>
                <w:rFonts w:eastAsia="Calibri"/>
                <w:b/>
                <w:sz w:val="28"/>
                <w:szCs w:val="28"/>
                <w:lang w:val="en-US"/>
              </w:rPr>
            </w:pPr>
            <w:r w:rsidRPr="00630109">
              <w:rPr>
                <w:b/>
                <w:sz w:val="28"/>
                <w:szCs w:val="28"/>
                <w:lang w:val="en-US"/>
              </w:rPr>
              <w:t>Кваліфікаційні вимоги.</w:t>
            </w:r>
          </w:p>
        </w:tc>
      </w:tr>
      <w:tr w:rsidR="00AC3E26" w:rsidRPr="00630109" w:rsidTr="00AC3E26">
        <w:trPr>
          <w:trHeight w:val="408"/>
        </w:trPr>
        <w:tc>
          <w:tcPr>
            <w:tcW w:w="4032" w:type="dxa"/>
            <w:gridSpan w:val="2"/>
            <w:hideMark/>
          </w:tcPr>
          <w:p w:rsidR="00AC3E26" w:rsidRPr="00630109" w:rsidRDefault="00AC3E26">
            <w:pPr>
              <w:spacing w:line="256" w:lineRule="auto"/>
              <w:jc w:val="both"/>
              <w:rPr>
                <w:sz w:val="28"/>
                <w:szCs w:val="28"/>
                <w:lang w:val="en-US"/>
              </w:rPr>
            </w:pPr>
            <w:r w:rsidRPr="00630109">
              <w:rPr>
                <w:sz w:val="28"/>
                <w:szCs w:val="28"/>
                <w:lang w:val="en-US"/>
              </w:rPr>
              <w:t>1. Освіта</w:t>
            </w:r>
          </w:p>
        </w:tc>
        <w:tc>
          <w:tcPr>
            <w:tcW w:w="5736" w:type="dxa"/>
          </w:tcPr>
          <w:p w:rsidR="00AC3E26" w:rsidRPr="00630109" w:rsidRDefault="00AC3E26">
            <w:pPr>
              <w:spacing w:line="256" w:lineRule="auto"/>
              <w:jc w:val="both"/>
              <w:rPr>
                <w:sz w:val="28"/>
                <w:szCs w:val="28"/>
                <w:lang w:val="ru-RU"/>
              </w:rPr>
            </w:pPr>
            <w:r w:rsidRPr="00630109">
              <w:rPr>
                <w:sz w:val="28"/>
                <w:szCs w:val="28"/>
                <w:lang w:val="ru-RU"/>
              </w:rPr>
              <w:t>освіта вища освіта у галузі знань «Правознавство», «Воєнні науки», «Національна безпека»,</w:t>
            </w:r>
          </w:p>
          <w:p w:rsidR="00AC3E26" w:rsidRPr="00630109" w:rsidRDefault="00AC3E26" w:rsidP="00630109">
            <w:pPr>
              <w:spacing w:line="256" w:lineRule="auto"/>
              <w:jc w:val="both"/>
              <w:rPr>
                <w:sz w:val="28"/>
                <w:szCs w:val="28"/>
                <w:lang w:val="en-US"/>
              </w:rPr>
            </w:pPr>
            <w:r w:rsidRPr="00630109">
              <w:rPr>
                <w:sz w:val="28"/>
                <w:szCs w:val="28"/>
                <w:lang w:val="en-US"/>
              </w:rPr>
              <w:t>ступінь вищої освіти-магістр.</w:t>
            </w:r>
          </w:p>
        </w:tc>
      </w:tr>
      <w:tr w:rsidR="00AC3E26" w:rsidRPr="00630109" w:rsidTr="00AC3E26">
        <w:trPr>
          <w:trHeight w:val="408"/>
        </w:trPr>
        <w:tc>
          <w:tcPr>
            <w:tcW w:w="4032" w:type="dxa"/>
            <w:gridSpan w:val="2"/>
            <w:hideMark/>
          </w:tcPr>
          <w:p w:rsidR="00AC3E26" w:rsidRPr="00630109" w:rsidRDefault="00AC3E26">
            <w:pPr>
              <w:spacing w:line="256" w:lineRule="auto"/>
              <w:jc w:val="both"/>
              <w:rPr>
                <w:sz w:val="28"/>
                <w:szCs w:val="28"/>
                <w:lang w:val="en-US"/>
              </w:rPr>
            </w:pPr>
            <w:r w:rsidRPr="00630109">
              <w:rPr>
                <w:sz w:val="28"/>
                <w:szCs w:val="28"/>
                <w:lang w:val="en-US"/>
              </w:rPr>
              <w:t>2. Досвід роботи</w:t>
            </w:r>
          </w:p>
        </w:tc>
        <w:tc>
          <w:tcPr>
            <w:tcW w:w="5736" w:type="dxa"/>
            <w:hideMark/>
          </w:tcPr>
          <w:p w:rsidR="00AC3E26" w:rsidRPr="00630109" w:rsidRDefault="00AC3E26" w:rsidP="007C4C07">
            <w:pPr>
              <w:spacing w:line="256" w:lineRule="auto"/>
              <w:jc w:val="both"/>
              <w:rPr>
                <w:sz w:val="28"/>
                <w:szCs w:val="28"/>
                <w:lang w:val="ru-RU"/>
              </w:rPr>
            </w:pPr>
            <w:r w:rsidRPr="00630109">
              <w:rPr>
                <w:sz w:val="28"/>
                <w:szCs w:val="28"/>
                <w:lang w:val="ru-RU"/>
              </w:rPr>
              <w:t>мати стаж роботи в правоохоронних органах або військових формуваннях не менше                    5 років.</w:t>
            </w:r>
            <w:r w:rsidR="00D360AB">
              <w:rPr>
                <w:sz w:val="28"/>
                <w:szCs w:val="28"/>
                <w:lang w:val="ru-RU"/>
              </w:rPr>
              <w:t xml:space="preserve"> </w:t>
            </w:r>
          </w:p>
        </w:tc>
      </w:tr>
      <w:tr w:rsidR="00AC3E26" w:rsidRPr="00630109" w:rsidTr="00AC3E26">
        <w:trPr>
          <w:trHeight w:val="408"/>
        </w:trPr>
        <w:tc>
          <w:tcPr>
            <w:tcW w:w="4032" w:type="dxa"/>
            <w:gridSpan w:val="2"/>
          </w:tcPr>
          <w:p w:rsidR="00AC3E26" w:rsidRPr="00630109" w:rsidRDefault="00AC3E26">
            <w:pPr>
              <w:spacing w:line="256" w:lineRule="auto"/>
              <w:jc w:val="both"/>
              <w:rPr>
                <w:sz w:val="28"/>
                <w:szCs w:val="28"/>
                <w:lang w:val="ru-RU"/>
              </w:rPr>
            </w:pPr>
          </w:p>
        </w:tc>
        <w:tc>
          <w:tcPr>
            <w:tcW w:w="5736" w:type="dxa"/>
          </w:tcPr>
          <w:p w:rsidR="00AC3E26" w:rsidRPr="00630109" w:rsidRDefault="00AC3E26">
            <w:pPr>
              <w:spacing w:line="256" w:lineRule="auto"/>
              <w:jc w:val="both"/>
              <w:rPr>
                <w:sz w:val="28"/>
                <w:szCs w:val="28"/>
                <w:lang w:val="ru-RU"/>
              </w:rPr>
            </w:pPr>
          </w:p>
        </w:tc>
      </w:tr>
      <w:tr w:rsidR="00AC3E26" w:rsidRPr="00630109" w:rsidTr="00AC3E26">
        <w:trPr>
          <w:trHeight w:val="408"/>
        </w:trPr>
        <w:tc>
          <w:tcPr>
            <w:tcW w:w="4032" w:type="dxa"/>
            <w:gridSpan w:val="2"/>
            <w:hideMark/>
          </w:tcPr>
          <w:p w:rsidR="00AC3E26" w:rsidRPr="00630109" w:rsidRDefault="00AC3E26">
            <w:pPr>
              <w:spacing w:line="240" w:lineRule="atLeast"/>
              <w:ind w:right="-39"/>
              <w:jc w:val="both"/>
              <w:rPr>
                <w:sz w:val="28"/>
                <w:szCs w:val="28"/>
                <w:lang w:val="en-US"/>
              </w:rPr>
            </w:pPr>
            <w:r w:rsidRPr="00630109">
              <w:rPr>
                <w:sz w:val="28"/>
                <w:szCs w:val="28"/>
                <w:lang w:val="en-US"/>
              </w:rPr>
              <w:t>3. Володіння державною мовою</w:t>
            </w:r>
          </w:p>
        </w:tc>
        <w:tc>
          <w:tcPr>
            <w:tcW w:w="5736" w:type="dxa"/>
            <w:hideMark/>
          </w:tcPr>
          <w:p w:rsidR="00AC3E26" w:rsidRPr="00630109" w:rsidRDefault="00AC3E26">
            <w:pPr>
              <w:spacing w:line="240" w:lineRule="atLeast"/>
              <w:jc w:val="both"/>
              <w:rPr>
                <w:sz w:val="28"/>
                <w:szCs w:val="28"/>
                <w:lang w:val="en-US"/>
              </w:rPr>
            </w:pPr>
            <w:r w:rsidRPr="00630109">
              <w:rPr>
                <w:sz w:val="28"/>
                <w:szCs w:val="28"/>
                <w:lang w:val="en-US"/>
              </w:rPr>
              <w:t>вільне володіння державною мовою.</w:t>
            </w:r>
          </w:p>
        </w:tc>
      </w:tr>
      <w:tr w:rsidR="00AC3E26" w:rsidRPr="00630109" w:rsidTr="00AC3E26">
        <w:trPr>
          <w:trHeight w:val="408"/>
        </w:trPr>
        <w:tc>
          <w:tcPr>
            <w:tcW w:w="9768" w:type="dxa"/>
            <w:gridSpan w:val="3"/>
          </w:tcPr>
          <w:p w:rsidR="00AC3E26" w:rsidRPr="00630109" w:rsidRDefault="00AC3E26">
            <w:pPr>
              <w:spacing w:line="240" w:lineRule="atLeast"/>
              <w:jc w:val="both"/>
              <w:rPr>
                <w:sz w:val="28"/>
                <w:szCs w:val="28"/>
                <w:lang w:val="en-US"/>
              </w:rPr>
            </w:pPr>
          </w:p>
        </w:tc>
      </w:tr>
      <w:tr w:rsidR="00AC3E26" w:rsidRPr="00630109" w:rsidTr="00AC3E26">
        <w:trPr>
          <w:trHeight w:val="408"/>
        </w:trPr>
        <w:tc>
          <w:tcPr>
            <w:tcW w:w="9768" w:type="dxa"/>
            <w:gridSpan w:val="3"/>
            <w:hideMark/>
          </w:tcPr>
          <w:p w:rsidR="00AC3E26" w:rsidRPr="00630109" w:rsidRDefault="00AC3E26">
            <w:pPr>
              <w:spacing w:line="240" w:lineRule="atLeast"/>
              <w:jc w:val="center"/>
              <w:rPr>
                <w:b/>
                <w:sz w:val="28"/>
                <w:szCs w:val="28"/>
                <w:lang w:val="en-US"/>
              </w:rPr>
            </w:pPr>
            <w:r w:rsidRPr="00630109">
              <w:rPr>
                <w:b/>
                <w:sz w:val="28"/>
                <w:szCs w:val="28"/>
                <w:lang w:val="en-US"/>
              </w:rPr>
              <w:t>Вимоги до компетентності.</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1. Наявність лідерських якостей</w:t>
            </w:r>
          </w:p>
        </w:tc>
        <w:tc>
          <w:tcPr>
            <w:tcW w:w="5760" w:type="dxa"/>
            <w:gridSpan w:val="2"/>
          </w:tcPr>
          <w:p w:rsidR="00AC3E26" w:rsidRPr="00630109" w:rsidRDefault="00AC3E26">
            <w:pPr>
              <w:spacing w:line="256" w:lineRule="auto"/>
              <w:jc w:val="both"/>
              <w:rPr>
                <w:sz w:val="28"/>
                <w:szCs w:val="28"/>
                <w:lang w:val="ru-RU"/>
              </w:rPr>
            </w:pPr>
            <w:r w:rsidRPr="00630109">
              <w:rPr>
                <w:sz w:val="28"/>
                <w:szCs w:val="28"/>
                <w:lang w:val="ru-RU"/>
              </w:rPr>
              <w:t>встановлення цілей, пріоритетів та орієнтирів;</w:t>
            </w:r>
          </w:p>
          <w:p w:rsidR="00AC3E26" w:rsidRPr="00630109" w:rsidRDefault="00AC3E26">
            <w:pPr>
              <w:spacing w:line="256" w:lineRule="auto"/>
              <w:jc w:val="both"/>
              <w:rPr>
                <w:sz w:val="28"/>
                <w:szCs w:val="28"/>
                <w:lang w:val="ru-RU"/>
              </w:rPr>
            </w:pPr>
            <w:r w:rsidRPr="00630109">
              <w:rPr>
                <w:sz w:val="28"/>
                <w:szCs w:val="28"/>
                <w:lang w:val="ru-RU"/>
              </w:rPr>
              <w:t>стратегічне планування;</w:t>
            </w:r>
          </w:p>
          <w:p w:rsidR="00AC3E26" w:rsidRPr="00630109" w:rsidRDefault="00AC3E26">
            <w:pPr>
              <w:spacing w:line="256" w:lineRule="auto"/>
              <w:jc w:val="both"/>
              <w:rPr>
                <w:sz w:val="28"/>
                <w:szCs w:val="28"/>
                <w:lang w:val="ru-RU"/>
              </w:rPr>
            </w:pPr>
            <w:r w:rsidRPr="00630109">
              <w:rPr>
                <w:sz w:val="28"/>
                <w:szCs w:val="28"/>
                <w:lang w:val="ru-RU"/>
              </w:rPr>
              <w:t>багатофункціональність;</w:t>
            </w:r>
          </w:p>
          <w:p w:rsidR="00AC3E26" w:rsidRPr="00630109" w:rsidRDefault="00AC3E26">
            <w:pPr>
              <w:spacing w:line="256" w:lineRule="auto"/>
              <w:jc w:val="both"/>
              <w:rPr>
                <w:sz w:val="28"/>
                <w:szCs w:val="28"/>
                <w:lang w:val="ru-RU"/>
              </w:rPr>
            </w:pPr>
            <w:r w:rsidRPr="00630109">
              <w:rPr>
                <w:sz w:val="28"/>
                <w:szCs w:val="28"/>
                <w:lang w:val="ru-RU"/>
              </w:rPr>
              <w:t>ведення ділових переговорів;</w:t>
            </w:r>
          </w:p>
          <w:p w:rsidR="00AC3E26" w:rsidRPr="00630109" w:rsidRDefault="00AC3E26" w:rsidP="00630109">
            <w:pPr>
              <w:spacing w:line="256" w:lineRule="auto"/>
              <w:jc w:val="both"/>
              <w:rPr>
                <w:sz w:val="28"/>
                <w:szCs w:val="28"/>
                <w:lang w:val="en-US"/>
              </w:rPr>
            </w:pPr>
            <w:r w:rsidRPr="00630109">
              <w:rPr>
                <w:sz w:val="28"/>
                <w:szCs w:val="28"/>
                <w:lang w:val="en-US"/>
              </w:rPr>
              <w:t>досягнення кінцевих результатів.</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2. Вміння приймати ефективні рішення</w:t>
            </w:r>
          </w:p>
        </w:tc>
        <w:tc>
          <w:tcPr>
            <w:tcW w:w="5760" w:type="dxa"/>
            <w:gridSpan w:val="2"/>
          </w:tcPr>
          <w:p w:rsidR="00AC3E26" w:rsidRPr="00630109" w:rsidRDefault="00AC3E26" w:rsidP="00630109">
            <w:pPr>
              <w:spacing w:line="256" w:lineRule="auto"/>
              <w:jc w:val="both"/>
              <w:rPr>
                <w:sz w:val="28"/>
                <w:szCs w:val="28"/>
                <w:lang w:val="ru-RU"/>
              </w:rPr>
            </w:pPr>
            <w:r w:rsidRPr="00630109">
              <w:rPr>
                <w:sz w:val="28"/>
                <w:szCs w:val="28"/>
                <w:lang w:val="ru-RU"/>
              </w:rPr>
              <w:t>здатність швидко приймати управлінські рішення та ефективно діяти в екстремальних ситуаціях.</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3. Аналітичні здібності</w:t>
            </w:r>
          </w:p>
        </w:tc>
        <w:tc>
          <w:tcPr>
            <w:tcW w:w="5760" w:type="dxa"/>
            <w:gridSpan w:val="2"/>
          </w:tcPr>
          <w:p w:rsidR="00AC3E26" w:rsidRPr="00630109" w:rsidRDefault="00AC3E26">
            <w:pPr>
              <w:spacing w:line="256" w:lineRule="auto"/>
              <w:jc w:val="both"/>
              <w:rPr>
                <w:sz w:val="28"/>
                <w:szCs w:val="28"/>
                <w:lang w:val="ru-RU"/>
              </w:rPr>
            </w:pPr>
            <w:r w:rsidRPr="00630109">
              <w:rPr>
                <w:sz w:val="28"/>
                <w:szCs w:val="28"/>
                <w:lang w:val="ru-RU"/>
              </w:rPr>
              <w:t>здатність систематизувати, узагальнювати інформацію;</w:t>
            </w:r>
          </w:p>
          <w:p w:rsidR="00AC3E26" w:rsidRPr="00630109" w:rsidRDefault="00AC3E26">
            <w:pPr>
              <w:spacing w:line="256" w:lineRule="auto"/>
              <w:jc w:val="both"/>
              <w:rPr>
                <w:sz w:val="28"/>
                <w:szCs w:val="28"/>
                <w:lang w:val="ru-RU"/>
              </w:rPr>
            </w:pPr>
            <w:r w:rsidRPr="00630109">
              <w:rPr>
                <w:sz w:val="28"/>
                <w:szCs w:val="28"/>
                <w:lang w:val="ru-RU"/>
              </w:rPr>
              <w:t>гнучкість;</w:t>
            </w:r>
          </w:p>
          <w:p w:rsidR="00AC3E26" w:rsidRPr="00630109" w:rsidRDefault="00AC3E26" w:rsidP="00630109">
            <w:pPr>
              <w:spacing w:line="256" w:lineRule="auto"/>
              <w:jc w:val="both"/>
              <w:rPr>
                <w:sz w:val="28"/>
                <w:szCs w:val="28"/>
                <w:lang w:val="en-US"/>
              </w:rPr>
            </w:pPr>
            <w:r w:rsidRPr="00630109">
              <w:rPr>
                <w:sz w:val="28"/>
                <w:szCs w:val="28"/>
                <w:lang w:val="en-US"/>
              </w:rPr>
              <w:t>проникливість.</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4. Управління організацією та персоналом</w:t>
            </w:r>
          </w:p>
        </w:tc>
        <w:tc>
          <w:tcPr>
            <w:tcW w:w="5760" w:type="dxa"/>
            <w:gridSpan w:val="2"/>
            <w:hideMark/>
          </w:tcPr>
          <w:p w:rsidR="00AC3E26" w:rsidRPr="00630109" w:rsidRDefault="00AC3E26">
            <w:pPr>
              <w:spacing w:line="256" w:lineRule="auto"/>
              <w:jc w:val="both"/>
              <w:rPr>
                <w:sz w:val="28"/>
                <w:szCs w:val="28"/>
                <w:lang w:val="ru-RU"/>
              </w:rPr>
            </w:pPr>
            <w:r w:rsidRPr="00630109">
              <w:rPr>
                <w:sz w:val="28"/>
                <w:szCs w:val="28"/>
                <w:lang w:val="ru-RU"/>
              </w:rPr>
              <w:t>організація роботи та контроль;</w:t>
            </w:r>
          </w:p>
          <w:p w:rsidR="00AC3E26" w:rsidRPr="00630109" w:rsidRDefault="00AC3E26">
            <w:pPr>
              <w:spacing w:line="256" w:lineRule="auto"/>
              <w:jc w:val="both"/>
              <w:rPr>
                <w:sz w:val="28"/>
                <w:szCs w:val="28"/>
                <w:lang w:val="ru-RU"/>
              </w:rPr>
            </w:pPr>
            <w:r w:rsidRPr="00630109">
              <w:rPr>
                <w:sz w:val="28"/>
                <w:szCs w:val="28"/>
                <w:lang w:val="ru-RU"/>
              </w:rPr>
              <w:t>управління людськими ресурсами;</w:t>
            </w:r>
          </w:p>
          <w:p w:rsidR="00AC3E26" w:rsidRPr="00630109" w:rsidRDefault="00AC3E26" w:rsidP="00630109">
            <w:pPr>
              <w:spacing w:line="256" w:lineRule="auto"/>
              <w:jc w:val="both"/>
              <w:rPr>
                <w:sz w:val="28"/>
                <w:szCs w:val="28"/>
                <w:lang w:val="en-US"/>
              </w:rPr>
            </w:pPr>
            <w:r w:rsidRPr="00630109">
              <w:rPr>
                <w:sz w:val="28"/>
                <w:szCs w:val="28"/>
                <w:lang w:val="en-US"/>
              </w:rPr>
              <w:t xml:space="preserve">вміння мотивувати підлеглих працівників. </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5. Особистісні компетенції</w:t>
            </w:r>
          </w:p>
        </w:tc>
        <w:tc>
          <w:tcPr>
            <w:tcW w:w="5760" w:type="dxa"/>
            <w:gridSpan w:val="2"/>
          </w:tcPr>
          <w:p w:rsidR="00AC3E26" w:rsidRPr="00630109" w:rsidRDefault="00AC3E26">
            <w:pPr>
              <w:spacing w:line="256" w:lineRule="auto"/>
              <w:jc w:val="both"/>
              <w:rPr>
                <w:sz w:val="28"/>
                <w:szCs w:val="28"/>
                <w:lang w:val="ru-RU"/>
              </w:rPr>
            </w:pPr>
            <w:r w:rsidRPr="00630109">
              <w:rPr>
                <w:sz w:val="28"/>
                <w:szCs w:val="28"/>
                <w:lang w:val="ru-RU"/>
              </w:rPr>
              <w:t xml:space="preserve">принциповість, рішучість і вимогливість під час прийняття рішень; системність; самоорганізація та саморозвиток;  </w:t>
            </w:r>
          </w:p>
          <w:p w:rsidR="00AC3E26" w:rsidRPr="00630109" w:rsidRDefault="00AC3E26" w:rsidP="00630109">
            <w:pPr>
              <w:spacing w:line="256" w:lineRule="auto"/>
              <w:jc w:val="both"/>
              <w:rPr>
                <w:sz w:val="28"/>
                <w:szCs w:val="28"/>
                <w:lang w:val="en-US"/>
              </w:rPr>
            </w:pPr>
            <w:r w:rsidRPr="00630109">
              <w:rPr>
                <w:sz w:val="28"/>
                <w:szCs w:val="28"/>
                <w:lang w:val="en-US"/>
              </w:rPr>
              <w:t>політична нейтральність.</w:t>
            </w:r>
          </w:p>
        </w:tc>
      </w:tr>
      <w:tr w:rsidR="00AC3E26" w:rsidRPr="00630109" w:rsidTr="00AC3E26">
        <w:trPr>
          <w:trHeight w:val="408"/>
        </w:trPr>
        <w:tc>
          <w:tcPr>
            <w:tcW w:w="4008" w:type="dxa"/>
            <w:hideMark/>
          </w:tcPr>
          <w:p w:rsidR="00AC3E26" w:rsidRPr="00630109" w:rsidRDefault="00AC3E26">
            <w:pPr>
              <w:spacing w:line="256" w:lineRule="auto"/>
              <w:rPr>
                <w:sz w:val="28"/>
                <w:szCs w:val="28"/>
                <w:lang w:val="ru-RU"/>
              </w:rPr>
            </w:pPr>
            <w:r w:rsidRPr="00630109">
              <w:rPr>
                <w:sz w:val="28"/>
                <w:szCs w:val="28"/>
                <w:lang w:val="ru-RU"/>
              </w:rPr>
              <w:t>6. Забезпечення охорони об’єктів системи правосуддя</w:t>
            </w:r>
          </w:p>
        </w:tc>
        <w:tc>
          <w:tcPr>
            <w:tcW w:w="5760" w:type="dxa"/>
            <w:gridSpan w:val="2"/>
          </w:tcPr>
          <w:p w:rsidR="00AC3E26" w:rsidRPr="00630109" w:rsidRDefault="00AC3E26">
            <w:pPr>
              <w:spacing w:line="256" w:lineRule="auto"/>
              <w:jc w:val="both"/>
              <w:rPr>
                <w:sz w:val="28"/>
                <w:szCs w:val="28"/>
                <w:lang w:val="ru-RU"/>
              </w:rPr>
            </w:pPr>
            <w:r w:rsidRPr="00630109">
              <w:rPr>
                <w:sz w:val="28"/>
                <w:szCs w:val="28"/>
                <w:lang w:val="ru-RU"/>
              </w:rPr>
              <w:t>знання законодавства, яке регулює діяльність судових та правоохоронних органів;</w:t>
            </w:r>
          </w:p>
          <w:p w:rsidR="00AC3E26" w:rsidRPr="00630109" w:rsidRDefault="00AC3E26" w:rsidP="00630109">
            <w:pPr>
              <w:spacing w:line="256" w:lineRule="auto"/>
              <w:jc w:val="both"/>
              <w:rPr>
                <w:sz w:val="28"/>
                <w:szCs w:val="28"/>
                <w:lang w:val="ru-RU"/>
              </w:rPr>
            </w:pPr>
            <w:r w:rsidRPr="00630109">
              <w:rPr>
                <w:sz w:val="28"/>
                <w:szCs w:val="28"/>
                <w:lang w:val="ru-RU"/>
              </w:rPr>
              <w:lastRenderedPageBreak/>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lastRenderedPageBreak/>
              <w:t xml:space="preserve">7. Робота з інформацією </w:t>
            </w:r>
          </w:p>
        </w:tc>
        <w:tc>
          <w:tcPr>
            <w:tcW w:w="5760" w:type="dxa"/>
            <w:gridSpan w:val="2"/>
            <w:hideMark/>
          </w:tcPr>
          <w:p w:rsidR="00AC3E26" w:rsidRPr="00630109" w:rsidRDefault="00AC3E26">
            <w:pPr>
              <w:spacing w:line="256" w:lineRule="auto"/>
              <w:jc w:val="both"/>
              <w:rPr>
                <w:sz w:val="28"/>
                <w:szCs w:val="28"/>
                <w:lang w:val="ru-RU"/>
              </w:rPr>
            </w:pPr>
            <w:r w:rsidRPr="00630109">
              <w:rPr>
                <w:sz w:val="28"/>
                <w:szCs w:val="28"/>
                <w:lang w:val="ru-RU"/>
              </w:rPr>
              <w:t>знання основ законодавства про інформацію.</w:t>
            </w:r>
          </w:p>
        </w:tc>
      </w:tr>
      <w:tr w:rsidR="00AC3E26" w:rsidRPr="00630109" w:rsidTr="00AC3E26">
        <w:trPr>
          <w:trHeight w:val="408"/>
        </w:trPr>
        <w:tc>
          <w:tcPr>
            <w:tcW w:w="4008" w:type="dxa"/>
          </w:tcPr>
          <w:p w:rsidR="00AC3E26" w:rsidRPr="00630109" w:rsidRDefault="00AC3E26">
            <w:pPr>
              <w:spacing w:line="256" w:lineRule="auto"/>
              <w:rPr>
                <w:sz w:val="28"/>
                <w:szCs w:val="28"/>
                <w:lang w:val="ru-RU"/>
              </w:rPr>
            </w:pPr>
          </w:p>
        </w:tc>
        <w:tc>
          <w:tcPr>
            <w:tcW w:w="5760" w:type="dxa"/>
            <w:gridSpan w:val="2"/>
          </w:tcPr>
          <w:p w:rsidR="00AC3E26" w:rsidRPr="00630109" w:rsidRDefault="00AC3E26">
            <w:pPr>
              <w:spacing w:line="256" w:lineRule="auto"/>
              <w:jc w:val="both"/>
              <w:rPr>
                <w:sz w:val="28"/>
                <w:szCs w:val="28"/>
                <w:lang w:val="ru-RU"/>
              </w:rPr>
            </w:pPr>
          </w:p>
        </w:tc>
      </w:tr>
      <w:tr w:rsidR="00AC3E26" w:rsidRPr="00630109" w:rsidTr="00AC3E26">
        <w:trPr>
          <w:trHeight w:val="408"/>
        </w:trPr>
        <w:tc>
          <w:tcPr>
            <w:tcW w:w="9768" w:type="dxa"/>
            <w:gridSpan w:val="3"/>
            <w:hideMark/>
          </w:tcPr>
          <w:p w:rsidR="00AC3E26" w:rsidRPr="00630109" w:rsidRDefault="00AC3E26">
            <w:pPr>
              <w:spacing w:line="256" w:lineRule="auto"/>
              <w:jc w:val="center"/>
              <w:rPr>
                <w:b/>
                <w:sz w:val="28"/>
                <w:szCs w:val="28"/>
                <w:lang w:val="en-US"/>
              </w:rPr>
            </w:pPr>
            <w:r w:rsidRPr="00630109">
              <w:rPr>
                <w:b/>
                <w:sz w:val="28"/>
                <w:szCs w:val="28"/>
                <w:lang w:val="en-US"/>
              </w:rPr>
              <w:t>Професійні знання.</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1. Знання законодавства</w:t>
            </w:r>
          </w:p>
        </w:tc>
        <w:tc>
          <w:tcPr>
            <w:tcW w:w="5760" w:type="dxa"/>
            <w:gridSpan w:val="2"/>
          </w:tcPr>
          <w:p w:rsidR="00AC3E26" w:rsidRPr="00630109" w:rsidRDefault="00AC3E26" w:rsidP="00630109">
            <w:pPr>
              <w:spacing w:line="256" w:lineRule="auto"/>
              <w:jc w:val="both"/>
              <w:rPr>
                <w:sz w:val="28"/>
                <w:szCs w:val="28"/>
                <w:lang w:val="ru-RU"/>
              </w:rPr>
            </w:pPr>
            <w:r w:rsidRPr="00630109">
              <w:rPr>
                <w:sz w:val="28"/>
                <w:szCs w:val="28"/>
                <w:lang w:val="ru-RU"/>
              </w:rPr>
              <w:t>знання Конституції України, законів України «Про судоустрій і статус суддів», «Про Національну поліцію», «Про запобігання корупції».</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 xml:space="preserve">2. Знання спеціального законодавства </w:t>
            </w:r>
          </w:p>
        </w:tc>
        <w:tc>
          <w:tcPr>
            <w:tcW w:w="5760" w:type="dxa"/>
            <w:gridSpan w:val="2"/>
          </w:tcPr>
          <w:p w:rsidR="00AC3E26" w:rsidRPr="00630109" w:rsidRDefault="00AC3E26">
            <w:pPr>
              <w:spacing w:line="256" w:lineRule="auto"/>
              <w:ind w:left="88" w:right="96"/>
              <w:contextualSpacing/>
              <w:jc w:val="both"/>
              <w:rPr>
                <w:sz w:val="28"/>
                <w:szCs w:val="28"/>
                <w:lang w:val="ru-RU"/>
              </w:rPr>
            </w:pPr>
            <w:r w:rsidRPr="00630109">
              <w:rPr>
                <w:sz w:val="28"/>
                <w:szCs w:val="28"/>
                <w:lang w:val="ru-RU"/>
              </w:rPr>
              <w:t>знання:</w:t>
            </w:r>
          </w:p>
          <w:p w:rsidR="00AC3E26" w:rsidRPr="00630109" w:rsidRDefault="00AC3E26">
            <w:pPr>
              <w:spacing w:line="256" w:lineRule="auto"/>
              <w:ind w:left="88" w:right="96"/>
              <w:contextualSpacing/>
              <w:jc w:val="both"/>
              <w:rPr>
                <w:sz w:val="28"/>
                <w:szCs w:val="28"/>
                <w:lang w:val="ru-RU"/>
              </w:rPr>
            </w:pPr>
            <w:r w:rsidRPr="00630109">
              <w:rPr>
                <w:sz w:val="28"/>
                <w:szCs w:val="28"/>
                <w:lang w:val="ru-RU"/>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AC3E26" w:rsidRPr="00630109" w:rsidRDefault="00AC3E26">
            <w:pPr>
              <w:spacing w:line="256" w:lineRule="auto"/>
              <w:ind w:left="88" w:right="96" w:hanging="13"/>
              <w:contextualSpacing/>
              <w:jc w:val="both"/>
              <w:rPr>
                <w:sz w:val="28"/>
                <w:szCs w:val="28"/>
                <w:lang w:val="ru-RU" w:eastAsia="en-US"/>
              </w:rPr>
            </w:pPr>
            <w:r w:rsidRPr="00630109">
              <w:rPr>
                <w:sz w:val="28"/>
                <w:szCs w:val="28"/>
                <w:lang w:val="ru-RU"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AC3E26" w:rsidRPr="00630109" w:rsidRDefault="00AC3E26" w:rsidP="00630109">
            <w:pPr>
              <w:spacing w:line="256" w:lineRule="auto"/>
              <w:ind w:left="88" w:right="96" w:hanging="13"/>
              <w:contextualSpacing/>
              <w:jc w:val="both"/>
              <w:rPr>
                <w:sz w:val="28"/>
                <w:szCs w:val="28"/>
                <w:lang w:val="ru-RU" w:eastAsia="en-US"/>
              </w:rPr>
            </w:pPr>
            <w:r w:rsidRPr="00630109">
              <w:rPr>
                <w:sz w:val="28"/>
                <w:szCs w:val="28"/>
                <w:lang w:val="ru-RU"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630109" w:rsidRDefault="00630109" w:rsidP="00AC3E26">
      <w:pPr>
        <w:jc w:val="both"/>
        <w:rPr>
          <w:sz w:val="28"/>
          <w:szCs w:val="28"/>
        </w:rPr>
      </w:pPr>
    </w:p>
    <w:p w:rsidR="00630109" w:rsidRDefault="00630109" w:rsidP="00AC3E26">
      <w:pPr>
        <w:jc w:val="both"/>
        <w:rPr>
          <w:sz w:val="28"/>
          <w:szCs w:val="28"/>
        </w:rPr>
      </w:pPr>
    </w:p>
    <w:p w:rsidR="00630109" w:rsidRDefault="00630109" w:rsidP="00AC3E26">
      <w:pPr>
        <w:jc w:val="both"/>
        <w:rPr>
          <w:sz w:val="28"/>
          <w:szCs w:val="28"/>
        </w:rPr>
      </w:pPr>
    </w:p>
    <w:p w:rsidR="00630109" w:rsidRDefault="00630109" w:rsidP="00AC3E26">
      <w:pPr>
        <w:jc w:val="both"/>
        <w:rPr>
          <w:sz w:val="28"/>
          <w:szCs w:val="28"/>
        </w:rPr>
      </w:pPr>
    </w:p>
    <w:p w:rsidR="00630109" w:rsidRDefault="00630109" w:rsidP="00AC3E26">
      <w:pPr>
        <w:jc w:val="both"/>
        <w:rPr>
          <w:sz w:val="28"/>
          <w:szCs w:val="28"/>
        </w:rPr>
      </w:pPr>
    </w:p>
    <w:p w:rsidR="00630109" w:rsidRDefault="00630109" w:rsidP="00AC3E26">
      <w:pPr>
        <w:jc w:val="both"/>
        <w:rPr>
          <w:sz w:val="28"/>
          <w:szCs w:val="28"/>
        </w:rPr>
      </w:pPr>
    </w:p>
    <w:p w:rsidR="00630109" w:rsidRDefault="00630109" w:rsidP="00AC3E26">
      <w:pPr>
        <w:jc w:val="both"/>
        <w:rPr>
          <w:sz w:val="28"/>
          <w:szCs w:val="28"/>
        </w:rPr>
      </w:pPr>
    </w:p>
    <w:p w:rsidR="00630109" w:rsidRDefault="00630109" w:rsidP="00AC3E26">
      <w:pPr>
        <w:jc w:val="both"/>
        <w:rPr>
          <w:sz w:val="28"/>
          <w:szCs w:val="28"/>
        </w:rPr>
      </w:pPr>
    </w:p>
    <w:p w:rsidR="007C4C07" w:rsidRDefault="00630109" w:rsidP="00AC3E26">
      <w:pPr>
        <w:jc w:val="both"/>
        <w:rPr>
          <w:sz w:val="28"/>
          <w:szCs w:val="28"/>
        </w:rPr>
      </w:pPr>
      <w:r>
        <w:rPr>
          <w:sz w:val="28"/>
          <w:szCs w:val="28"/>
        </w:rPr>
        <w:t xml:space="preserve">          </w:t>
      </w:r>
    </w:p>
    <w:p w:rsidR="007C4C07" w:rsidRDefault="007C4C07" w:rsidP="00AC3E26">
      <w:pPr>
        <w:jc w:val="both"/>
        <w:rPr>
          <w:sz w:val="28"/>
          <w:szCs w:val="28"/>
        </w:rPr>
      </w:pPr>
    </w:p>
    <w:p w:rsidR="003D4FEF" w:rsidRDefault="007C4C07" w:rsidP="003D4FEF">
      <w:pPr>
        <w:jc w:val="both"/>
        <w:rPr>
          <w:sz w:val="28"/>
          <w:szCs w:val="28"/>
        </w:rPr>
      </w:pPr>
      <w:r>
        <w:rPr>
          <w:sz w:val="28"/>
          <w:szCs w:val="28"/>
        </w:rPr>
        <w:t xml:space="preserve">  </w:t>
      </w:r>
      <w:r w:rsidR="004C2E7D">
        <w:rPr>
          <w:sz w:val="28"/>
          <w:szCs w:val="28"/>
        </w:rPr>
        <w:t xml:space="preserve">      </w:t>
      </w:r>
      <w:r w:rsidR="00AC3E26" w:rsidRPr="0063010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003D4FEF">
        <w:rPr>
          <w:sz w:val="28"/>
          <w:szCs w:val="28"/>
        </w:rPr>
        <w:br w:type="page"/>
      </w:r>
    </w:p>
    <w:p w:rsidR="00AC3E26" w:rsidRPr="00630109" w:rsidRDefault="00AC3E26" w:rsidP="00AC3E26">
      <w:pPr>
        <w:ind w:left="5812"/>
        <w:rPr>
          <w:b/>
          <w:sz w:val="28"/>
          <w:szCs w:val="28"/>
        </w:rPr>
      </w:pPr>
      <w:r w:rsidRPr="00630109">
        <w:rPr>
          <w:b/>
          <w:sz w:val="28"/>
          <w:szCs w:val="28"/>
        </w:rPr>
        <w:lastRenderedPageBreak/>
        <w:t>ЗАТВЕРДЖЕНО</w:t>
      </w:r>
    </w:p>
    <w:p w:rsidR="00AC3E26" w:rsidRPr="00630109" w:rsidRDefault="00AC3E26" w:rsidP="00AC3E26">
      <w:pPr>
        <w:ind w:left="5812"/>
        <w:rPr>
          <w:sz w:val="28"/>
          <w:szCs w:val="28"/>
        </w:rPr>
      </w:pPr>
      <w:r w:rsidRPr="00630109">
        <w:rPr>
          <w:sz w:val="28"/>
          <w:szCs w:val="28"/>
        </w:rPr>
        <w:t xml:space="preserve">Наказ начальника Територіального управління  Служби судової охорони у Вінницькій області </w:t>
      </w:r>
    </w:p>
    <w:p w:rsidR="00AC3E26" w:rsidRPr="00630109" w:rsidRDefault="00062902" w:rsidP="00AC3E26">
      <w:pPr>
        <w:ind w:left="5812"/>
        <w:rPr>
          <w:sz w:val="28"/>
          <w:szCs w:val="28"/>
        </w:rPr>
      </w:pPr>
      <w:r>
        <w:rPr>
          <w:sz w:val="28"/>
          <w:szCs w:val="28"/>
        </w:rPr>
        <w:t>від 22.11.2019 № 80</w:t>
      </w:r>
    </w:p>
    <w:p w:rsidR="00AC3E26" w:rsidRPr="00630109" w:rsidRDefault="00AC3E26" w:rsidP="00AC3E26">
      <w:pPr>
        <w:tabs>
          <w:tab w:val="left" w:pos="5580"/>
        </w:tabs>
        <w:ind w:left="5940" w:right="-185"/>
        <w:jc w:val="both"/>
        <w:rPr>
          <w:sz w:val="28"/>
          <w:szCs w:val="28"/>
        </w:rPr>
      </w:pPr>
      <w:r w:rsidRPr="00630109">
        <w:rPr>
          <w:color w:val="37373B"/>
          <w:sz w:val="28"/>
          <w:szCs w:val="28"/>
        </w:rPr>
        <w:tab/>
      </w:r>
    </w:p>
    <w:p w:rsidR="00AC3E26" w:rsidRPr="00630109" w:rsidRDefault="00AC3E26" w:rsidP="00AC3E26">
      <w:pPr>
        <w:jc w:val="center"/>
        <w:rPr>
          <w:b/>
          <w:sz w:val="28"/>
          <w:szCs w:val="28"/>
        </w:rPr>
      </w:pPr>
      <w:r w:rsidRPr="00630109">
        <w:rPr>
          <w:b/>
          <w:sz w:val="28"/>
          <w:szCs w:val="28"/>
        </w:rPr>
        <w:t>УМОВИ</w:t>
      </w:r>
    </w:p>
    <w:p w:rsidR="00AC3E26" w:rsidRPr="00630109" w:rsidRDefault="00AC3E26" w:rsidP="00AC3E26">
      <w:pPr>
        <w:jc w:val="center"/>
        <w:rPr>
          <w:b/>
          <w:sz w:val="28"/>
          <w:szCs w:val="28"/>
        </w:rPr>
      </w:pPr>
      <w:r w:rsidRPr="00630109">
        <w:rPr>
          <w:b/>
          <w:sz w:val="28"/>
          <w:szCs w:val="28"/>
        </w:rPr>
        <w:t xml:space="preserve">проведення конкурсу на зайняття вакантної посади </w:t>
      </w:r>
    </w:p>
    <w:p w:rsidR="00AC3E26" w:rsidRPr="00630109" w:rsidRDefault="003D4FEF" w:rsidP="00AC3E26">
      <w:pPr>
        <w:jc w:val="center"/>
        <w:rPr>
          <w:b/>
          <w:sz w:val="28"/>
          <w:szCs w:val="28"/>
        </w:rPr>
      </w:pPr>
      <w:r>
        <w:rPr>
          <w:b/>
          <w:sz w:val="28"/>
          <w:szCs w:val="28"/>
        </w:rPr>
        <w:t xml:space="preserve"> контролер 1</w:t>
      </w:r>
      <w:r w:rsidR="00AC3E26" w:rsidRPr="00630109">
        <w:rPr>
          <w:b/>
          <w:sz w:val="28"/>
          <w:szCs w:val="28"/>
        </w:rPr>
        <w:t xml:space="preserve"> категорії (помічник оперативного чергового) територіального управління Служби судової охорони у Вінницькій області </w:t>
      </w:r>
    </w:p>
    <w:p w:rsidR="00AC3E26" w:rsidRPr="00630109" w:rsidRDefault="00AC3E26" w:rsidP="00AC3E26">
      <w:pPr>
        <w:jc w:val="both"/>
        <w:rPr>
          <w:b/>
          <w:sz w:val="28"/>
          <w:szCs w:val="28"/>
        </w:rPr>
      </w:pPr>
    </w:p>
    <w:tbl>
      <w:tblPr>
        <w:tblW w:w="9768" w:type="dxa"/>
        <w:tblInd w:w="108" w:type="dxa"/>
        <w:tblLook w:val="04A0" w:firstRow="1" w:lastRow="0" w:firstColumn="1" w:lastColumn="0" w:noHBand="0" w:noVBand="1"/>
      </w:tblPr>
      <w:tblGrid>
        <w:gridCol w:w="4008"/>
        <w:gridCol w:w="24"/>
        <w:gridCol w:w="5736"/>
      </w:tblGrid>
      <w:tr w:rsidR="00AC3E26" w:rsidRPr="00630109" w:rsidTr="00AC3E26">
        <w:trPr>
          <w:trHeight w:val="408"/>
        </w:trPr>
        <w:tc>
          <w:tcPr>
            <w:tcW w:w="9768" w:type="dxa"/>
            <w:gridSpan w:val="3"/>
          </w:tcPr>
          <w:p w:rsidR="00AC3E26" w:rsidRPr="00630109" w:rsidRDefault="00AC3E26">
            <w:pPr>
              <w:spacing w:line="256" w:lineRule="auto"/>
              <w:jc w:val="center"/>
              <w:rPr>
                <w:b/>
                <w:sz w:val="28"/>
                <w:szCs w:val="28"/>
                <w:lang w:val="en-US"/>
              </w:rPr>
            </w:pPr>
            <w:r w:rsidRPr="00630109">
              <w:rPr>
                <w:b/>
                <w:sz w:val="28"/>
                <w:szCs w:val="28"/>
                <w:lang w:val="en-US"/>
              </w:rPr>
              <w:t>Загальні умови</w:t>
            </w:r>
          </w:p>
          <w:p w:rsidR="00AC3E26" w:rsidRPr="00630109" w:rsidRDefault="00AC3E26">
            <w:pPr>
              <w:spacing w:line="256" w:lineRule="auto"/>
              <w:jc w:val="center"/>
              <w:rPr>
                <w:sz w:val="28"/>
                <w:szCs w:val="28"/>
                <w:lang w:val="en-US"/>
              </w:rPr>
            </w:pPr>
          </w:p>
        </w:tc>
      </w:tr>
      <w:tr w:rsidR="00AC3E26" w:rsidRPr="00630109" w:rsidTr="00AC3E26">
        <w:trPr>
          <w:trHeight w:val="1076"/>
        </w:trPr>
        <w:tc>
          <w:tcPr>
            <w:tcW w:w="9768" w:type="dxa"/>
            <w:gridSpan w:val="3"/>
            <w:hideMark/>
          </w:tcPr>
          <w:p w:rsidR="00AC3E26" w:rsidRPr="00630109" w:rsidRDefault="00AC3E26" w:rsidP="003D4FEF">
            <w:pPr>
              <w:tabs>
                <w:tab w:val="left" w:pos="322"/>
              </w:tabs>
              <w:spacing w:line="256" w:lineRule="auto"/>
              <w:ind w:firstLine="746"/>
              <w:jc w:val="both"/>
              <w:rPr>
                <w:b/>
                <w:sz w:val="28"/>
                <w:szCs w:val="28"/>
                <w:lang w:val="ru-RU"/>
              </w:rPr>
            </w:pPr>
            <w:r w:rsidRPr="00630109">
              <w:rPr>
                <w:b/>
                <w:sz w:val="28"/>
                <w:szCs w:val="28"/>
                <w:lang w:val="ru-RU"/>
              </w:rPr>
              <w:t>1. Ос</w:t>
            </w:r>
            <w:r w:rsidR="004C2E7D">
              <w:rPr>
                <w:b/>
                <w:sz w:val="28"/>
                <w:szCs w:val="28"/>
                <w:lang w:val="ru-RU"/>
              </w:rPr>
              <w:t>новні повноваження  контролера 1</w:t>
            </w:r>
            <w:r w:rsidRPr="00630109">
              <w:rPr>
                <w:b/>
                <w:sz w:val="28"/>
                <w:szCs w:val="28"/>
                <w:lang w:val="ru-RU"/>
              </w:rPr>
              <w:t xml:space="preserve"> категорії </w:t>
            </w:r>
            <w:r w:rsidR="00630109" w:rsidRPr="00630109">
              <w:rPr>
                <w:b/>
                <w:sz w:val="28"/>
                <w:szCs w:val="28"/>
              </w:rPr>
              <w:t xml:space="preserve">(помічник оперативного чергового) </w:t>
            </w:r>
            <w:r w:rsidRPr="00630109">
              <w:rPr>
                <w:b/>
                <w:sz w:val="28"/>
                <w:szCs w:val="28"/>
                <w:lang w:val="ru-RU"/>
              </w:rPr>
              <w:t>територіального управління Служби судової охорони у Вінницькій області:</w:t>
            </w:r>
          </w:p>
        </w:tc>
      </w:tr>
      <w:tr w:rsidR="00AC3E26" w:rsidRPr="00630109" w:rsidTr="00AC3E26">
        <w:trPr>
          <w:trHeight w:val="3696"/>
        </w:trPr>
        <w:tc>
          <w:tcPr>
            <w:tcW w:w="9768" w:type="dxa"/>
            <w:gridSpan w:val="3"/>
          </w:tcPr>
          <w:p w:rsidR="00AC3E26" w:rsidRPr="00630109" w:rsidRDefault="00AC3E26">
            <w:pPr>
              <w:spacing w:line="256" w:lineRule="auto"/>
              <w:ind w:firstLine="462"/>
              <w:jc w:val="both"/>
              <w:rPr>
                <w:sz w:val="28"/>
                <w:szCs w:val="28"/>
                <w:lang w:val="ru-RU"/>
              </w:rPr>
            </w:pPr>
            <w:r w:rsidRPr="00630109">
              <w:rPr>
                <w:sz w:val="28"/>
                <w:szCs w:val="28"/>
                <w:lang w:val="ru-RU"/>
              </w:rPr>
              <w:t>1) забезпечує пропуск осіб до будинків (приміщень) судів, органів та установ системи правосуддя та на їх територію транспортних засобів</w:t>
            </w:r>
            <w:r w:rsidRPr="00630109">
              <w:rPr>
                <w:noProof/>
                <w:sz w:val="28"/>
                <w:szCs w:val="28"/>
                <w:lang w:val="ru-RU"/>
              </w:rPr>
              <w:t>;</w:t>
            </w:r>
          </w:p>
          <w:p w:rsidR="00AC3E26" w:rsidRPr="00630109" w:rsidRDefault="00AC3E26">
            <w:pPr>
              <w:spacing w:line="256" w:lineRule="auto"/>
              <w:ind w:firstLine="462"/>
              <w:jc w:val="both"/>
              <w:rPr>
                <w:noProof/>
                <w:sz w:val="28"/>
                <w:szCs w:val="28"/>
                <w:lang w:val="ru-RU"/>
              </w:rPr>
            </w:pPr>
            <w:r w:rsidRPr="00630109">
              <w:rPr>
                <w:noProof/>
                <w:sz w:val="28"/>
                <w:szCs w:val="28"/>
                <w:lang w:val="ru-RU"/>
              </w:rPr>
              <w:t xml:space="preserve">2) здійснює заходи з охорони забезпечення недоторканості та цілісності приміщень та майна судів, органів системи правосуддя; </w:t>
            </w:r>
          </w:p>
          <w:p w:rsidR="00AC3E26" w:rsidRPr="00630109" w:rsidRDefault="00AC3E26">
            <w:pPr>
              <w:spacing w:line="256" w:lineRule="auto"/>
              <w:ind w:firstLine="462"/>
              <w:jc w:val="both"/>
              <w:rPr>
                <w:sz w:val="28"/>
                <w:szCs w:val="28"/>
                <w:lang w:val="ru-RU"/>
              </w:rPr>
            </w:pPr>
            <w:r w:rsidRPr="00630109">
              <w:rPr>
                <w:noProof/>
                <w:sz w:val="28"/>
                <w:szCs w:val="28"/>
                <w:lang w:val="ru-RU"/>
              </w:rPr>
              <w:t>3) перевіряти в осіб, які входять до приміщення суду, органів і установ в системи правосуддя документа, що посвідчує особу</w:t>
            </w:r>
            <w:r w:rsidRPr="00630109">
              <w:rPr>
                <w:sz w:val="28"/>
                <w:szCs w:val="28"/>
                <w:lang w:val="ru-RU"/>
              </w:rPr>
              <w:t xml:space="preserve">; </w:t>
            </w:r>
          </w:p>
          <w:p w:rsidR="00AC3E26" w:rsidRPr="00630109" w:rsidRDefault="00AC3E26">
            <w:pPr>
              <w:spacing w:line="256" w:lineRule="auto"/>
              <w:ind w:firstLine="462"/>
              <w:jc w:val="both"/>
              <w:rPr>
                <w:noProof/>
                <w:sz w:val="28"/>
                <w:szCs w:val="28"/>
                <w:lang w:val="ru-RU"/>
              </w:rPr>
            </w:pPr>
            <w:r w:rsidRPr="00630109">
              <w:rPr>
                <w:noProof/>
                <w:sz w:val="28"/>
                <w:szCs w:val="28"/>
                <w:lang w:val="ru-RU"/>
              </w:rPr>
              <w:t>4)  заступає на охорону об'єкту та підтримує  громадський порядок в суді;</w:t>
            </w:r>
          </w:p>
          <w:p w:rsidR="00AC3E26" w:rsidRPr="00630109" w:rsidRDefault="00AC3E26">
            <w:pPr>
              <w:tabs>
                <w:tab w:val="left" w:pos="266"/>
              </w:tabs>
              <w:spacing w:line="256" w:lineRule="auto"/>
              <w:ind w:firstLine="462"/>
              <w:jc w:val="both"/>
              <w:rPr>
                <w:sz w:val="28"/>
                <w:szCs w:val="28"/>
                <w:lang w:val="ru-RU"/>
              </w:rPr>
            </w:pPr>
            <w:r w:rsidRPr="00630109">
              <w:rPr>
                <w:sz w:val="28"/>
                <w:szCs w:val="28"/>
                <w:lang w:val="ru-RU"/>
              </w:rPr>
              <w:t>5) інформує старшого наряду про зміни в несенні служби, що можуть призвести до ускладнення обстановки по охороні об'єкту</w:t>
            </w:r>
            <w:r w:rsidRPr="00630109">
              <w:rPr>
                <w:noProof/>
                <w:sz w:val="28"/>
                <w:szCs w:val="28"/>
                <w:lang w:val="ru-RU"/>
              </w:rPr>
              <w:t xml:space="preserve"> приміщень суду, органу і установ в системи правосуддя.</w:t>
            </w:r>
          </w:p>
          <w:p w:rsidR="00AC3E26" w:rsidRPr="00630109" w:rsidRDefault="00AC3E26">
            <w:pPr>
              <w:tabs>
                <w:tab w:val="left" w:pos="266"/>
              </w:tabs>
              <w:spacing w:line="256" w:lineRule="auto"/>
              <w:ind w:firstLine="462"/>
              <w:jc w:val="both"/>
              <w:rPr>
                <w:sz w:val="28"/>
                <w:szCs w:val="28"/>
                <w:lang w:val="ru-RU"/>
              </w:rPr>
            </w:pP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b/>
                <w:sz w:val="28"/>
                <w:szCs w:val="28"/>
                <w:lang w:val="en-US"/>
              </w:rPr>
            </w:pPr>
            <w:r w:rsidRPr="00630109">
              <w:rPr>
                <w:b/>
                <w:sz w:val="28"/>
                <w:szCs w:val="28"/>
                <w:lang w:val="en-US"/>
              </w:rPr>
              <w:t>2. Умови оплати праці:</w:t>
            </w: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sz w:val="28"/>
                <w:szCs w:val="28"/>
              </w:rPr>
            </w:pPr>
            <w:r w:rsidRPr="00630109">
              <w:rPr>
                <w:sz w:val="28"/>
                <w:szCs w:val="28"/>
              </w:rPr>
              <w:t xml:space="preserve">1) посадовий оклад – </w:t>
            </w:r>
            <w:r w:rsidRPr="00630109">
              <w:rPr>
                <w:noProof/>
                <w:sz w:val="28"/>
                <w:szCs w:val="28"/>
              </w:rPr>
              <w:t>3260,00 гривень відповідно до постанови Кабінету Міністрів України від 03 квітня 2019 року</w:t>
            </w:r>
            <w:r w:rsidRPr="00630109">
              <w:rPr>
                <w:sz w:val="28"/>
                <w:szCs w:val="28"/>
              </w:rPr>
              <w:t xml:space="preserve"> № 289 «Про грошове забезпечення співробітників Служби судової охорони»;</w:t>
            </w:r>
          </w:p>
        </w:tc>
      </w:tr>
      <w:tr w:rsidR="00AC3E26" w:rsidRPr="00630109" w:rsidTr="00AC3E26">
        <w:trPr>
          <w:trHeight w:val="408"/>
        </w:trPr>
        <w:tc>
          <w:tcPr>
            <w:tcW w:w="9768" w:type="dxa"/>
            <w:gridSpan w:val="3"/>
          </w:tcPr>
          <w:p w:rsidR="00AC3E26" w:rsidRPr="00630109" w:rsidRDefault="00AC3E26">
            <w:pPr>
              <w:spacing w:line="256" w:lineRule="auto"/>
              <w:ind w:firstLine="462"/>
              <w:jc w:val="both"/>
              <w:rPr>
                <w:sz w:val="28"/>
                <w:szCs w:val="28"/>
              </w:rPr>
            </w:pPr>
            <w:r w:rsidRPr="0063010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AC3E26" w:rsidRPr="00630109" w:rsidRDefault="00AC3E26">
            <w:pPr>
              <w:spacing w:line="256" w:lineRule="auto"/>
              <w:jc w:val="both"/>
              <w:rPr>
                <w:sz w:val="28"/>
                <w:szCs w:val="28"/>
              </w:rPr>
            </w:pP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sz w:val="28"/>
                <w:szCs w:val="28"/>
                <w:lang w:val="ru-RU"/>
              </w:rPr>
            </w:pPr>
            <w:r w:rsidRPr="00630109">
              <w:rPr>
                <w:b/>
                <w:sz w:val="28"/>
                <w:szCs w:val="28"/>
                <w:lang w:val="ru-RU" w:eastAsia="uk-UA"/>
              </w:rPr>
              <w:t>3. Інформація про строковість чи безстроковість призначення на посаду:</w:t>
            </w:r>
            <w:r w:rsidRPr="00630109">
              <w:rPr>
                <w:sz w:val="28"/>
                <w:szCs w:val="28"/>
                <w:lang w:val="en-US" w:eastAsia="uk-UA"/>
              </w:rPr>
              <w:t> </w:t>
            </w: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sz w:val="28"/>
                <w:szCs w:val="28"/>
                <w:lang w:val="en-US" w:eastAsia="uk-UA"/>
              </w:rPr>
            </w:pPr>
            <w:r w:rsidRPr="00630109">
              <w:rPr>
                <w:sz w:val="28"/>
                <w:szCs w:val="28"/>
                <w:lang w:val="en-US" w:eastAsia="uk-UA"/>
              </w:rPr>
              <w:t>безстроково.</w:t>
            </w: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rFonts w:eastAsia="Calibri"/>
                <w:b/>
                <w:sz w:val="28"/>
                <w:szCs w:val="28"/>
                <w:lang w:val="ru-RU"/>
              </w:rPr>
            </w:pPr>
            <w:r w:rsidRPr="00630109">
              <w:rPr>
                <w:b/>
                <w:sz w:val="28"/>
                <w:szCs w:val="28"/>
                <w:lang w:val="ru-RU"/>
              </w:rPr>
              <w:lastRenderedPageBreak/>
              <w:t>4. Перелік документів, необхідних для участі в конкурсі та строк їх подання:</w:t>
            </w:r>
          </w:p>
        </w:tc>
      </w:tr>
      <w:tr w:rsidR="00AC3E26" w:rsidRPr="00630109" w:rsidTr="00AC3E26">
        <w:trPr>
          <w:trHeight w:val="408"/>
        </w:trPr>
        <w:tc>
          <w:tcPr>
            <w:tcW w:w="9768" w:type="dxa"/>
            <w:gridSpan w:val="3"/>
          </w:tcPr>
          <w:p w:rsidR="00AC3E26" w:rsidRPr="00630109" w:rsidRDefault="00AC3E26">
            <w:pPr>
              <w:spacing w:line="256" w:lineRule="auto"/>
              <w:ind w:firstLine="462"/>
              <w:jc w:val="both"/>
              <w:rPr>
                <w:sz w:val="28"/>
                <w:szCs w:val="28"/>
                <w:lang w:val="ru-RU"/>
              </w:rPr>
            </w:pPr>
            <w:r w:rsidRPr="00630109">
              <w:rPr>
                <w:sz w:val="28"/>
                <w:szCs w:val="28"/>
                <w:lang w:val="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AC3E26" w:rsidRPr="00630109" w:rsidRDefault="00AC3E26">
            <w:pPr>
              <w:spacing w:line="256" w:lineRule="auto"/>
              <w:ind w:firstLine="462"/>
              <w:jc w:val="both"/>
              <w:rPr>
                <w:sz w:val="28"/>
                <w:szCs w:val="28"/>
                <w:lang w:val="ru-RU"/>
              </w:rPr>
            </w:pPr>
            <w:r w:rsidRPr="00630109">
              <w:rPr>
                <w:sz w:val="28"/>
                <w:szCs w:val="28"/>
                <w:lang w:val="ru-RU"/>
              </w:rPr>
              <w:t>2) копія паспорта громадянина України;</w:t>
            </w:r>
          </w:p>
          <w:p w:rsidR="00AC3E26" w:rsidRPr="00630109" w:rsidRDefault="00AC3E26">
            <w:pPr>
              <w:spacing w:line="256" w:lineRule="auto"/>
              <w:ind w:firstLine="462"/>
              <w:jc w:val="both"/>
              <w:rPr>
                <w:sz w:val="28"/>
                <w:szCs w:val="28"/>
                <w:lang w:val="ru-RU"/>
              </w:rPr>
            </w:pPr>
            <w:r w:rsidRPr="00630109">
              <w:rPr>
                <w:sz w:val="28"/>
                <w:szCs w:val="28"/>
                <w:lang w:val="ru-RU"/>
              </w:rPr>
              <w:t>3) копії (копії) документа (документів) про освіту;</w:t>
            </w:r>
          </w:p>
          <w:p w:rsidR="00AC3E26" w:rsidRPr="00630109" w:rsidRDefault="00AC3E26">
            <w:pPr>
              <w:spacing w:line="256" w:lineRule="auto"/>
              <w:ind w:firstLine="462"/>
              <w:jc w:val="both"/>
              <w:rPr>
                <w:sz w:val="28"/>
                <w:szCs w:val="28"/>
                <w:lang w:val="ru-RU"/>
              </w:rPr>
            </w:pPr>
            <w:r w:rsidRPr="00630109">
              <w:rPr>
                <w:sz w:val="28"/>
                <w:szCs w:val="28"/>
                <w:lang w:val="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30109">
                <w:rPr>
                  <w:sz w:val="28"/>
                  <w:szCs w:val="28"/>
                  <w:lang w:val="ru-RU"/>
                </w:rPr>
                <w:t>40 мм</w:t>
              </w:r>
            </w:smartTag>
            <w:r w:rsidRPr="00630109">
              <w:rPr>
                <w:sz w:val="28"/>
                <w:szCs w:val="28"/>
                <w:lang w:val="ru-RU"/>
              </w:rPr>
              <w:t>;</w:t>
            </w:r>
          </w:p>
          <w:p w:rsidR="00AC3E26" w:rsidRPr="00630109" w:rsidRDefault="00AC3E26">
            <w:pPr>
              <w:spacing w:line="256" w:lineRule="auto"/>
              <w:ind w:firstLine="462"/>
              <w:jc w:val="both"/>
              <w:rPr>
                <w:sz w:val="28"/>
                <w:szCs w:val="28"/>
                <w:lang w:val="ru-RU"/>
              </w:rPr>
            </w:pPr>
            <w:r w:rsidRPr="00630109">
              <w:rPr>
                <w:sz w:val="28"/>
                <w:szCs w:val="28"/>
                <w:lang w:val="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AC3E26" w:rsidRPr="00630109" w:rsidRDefault="00AC3E26">
            <w:pPr>
              <w:spacing w:line="256" w:lineRule="auto"/>
              <w:ind w:firstLine="462"/>
              <w:jc w:val="both"/>
              <w:rPr>
                <w:sz w:val="28"/>
                <w:szCs w:val="28"/>
                <w:lang w:val="ru-RU"/>
              </w:rPr>
            </w:pPr>
            <w:r w:rsidRPr="00630109">
              <w:rPr>
                <w:sz w:val="28"/>
                <w:szCs w:val="28"/>
                <w:lang w:val="ru-RU"/>
              </w:rPr>
              <w:t>6) копія трудової книжки (за наявності);</w:t>
            </w:r>
          </w:p>
          <w:p w:rsidR="00AC3E26" w:rsidRPr="00630109" w:rsidRDefault="00AC3E26">
            <w:pPr>
              <w:spacing w:line="256" w:lineRule="auto"/>
              <w:ind w:firstLine="462"/>
              <w:jc w:val="both"/>
              <w:rPr>
                <w:sz w:val="28"/>
                <w:szCs w:val="28"/>
                <w:lang w:val="ru-RU"/>
              </w:rPr>
            </w:pPr>
            <w:r w:rsidRPr="00630109">
              <w:rPr>
                <w:sz w:val="28"/>
                <w:szCs w:val="28"/>
                <w:lang w:val="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AC3E26" w:rsidRPr="00630109" w:rsidRDefault="00AC3E26">
            <w:pPr>
              <w:spacing w:line="256" w:lineRule="auto"/>
              <w:ind w:firstLine="462"/>
              <w:jc w:val="both"/>
              <w:rPr>
                <w:sz w:val="28"/>
                <w:szCs w:val="28"/>
                <w:lang w:val="ru-RU"/>
              </w:rPr>
            </w:pPr>
            <w:r w:rsidRPr="00630109">
              <w:rPr>
                <w:sz w:val="28"/>
                <w:szCs w:val="28"/>
                <w:lang w:val="ru-RU"/>
              </w:rPr>
              <w:t xml:space="preserve">8) копія військового квитка або посвідчення особи військовослужбовця (для військовозобов’язаних або військовослужбовців); </w:t>
            </w:r>
          </w:p>
          <w:p w:rsidR="00AC3E26" w:rsidRPr="00630109" w:rsidRDefault="00AC3E26">
            <w:pPr>
              <w:spacing w:line="256" w:lineRule="auto"/>
              <w:ind w:firstLine="462"/>
              <w:jc w:val="both"/>
              <w:rPr>
                <w:sz w:val="28"/>
                <w:szCs w:val="28"/>
                <w:lang w:val="ru-RU"/>
              </w:rPr>
            </w:pPr>
            <w:r w:rsidRPr="00630109">
              <w:rPr>
                <w:sz w:val="28"/>
                <w:szCs w:val="28"/>
                <w:lang w:val="ru-RU"/>
              </w:rPr>
              <w:t>9) сертифікати нарколога та психолога.</w:t>
            </w:r>
          </w:p>
          <w:p w:rsidR="00AC3E26" w:rsidRPr="00630109" w:rsidRDefault="00AC3E26">
            <w:pPr>
              <w:spacing w:line="256" w:lineRule="auto"/>
              <w:ind w:firstLine="462"/>
              <w:jc w:val="both"/>
              <w:rPr>
                <w:sz w:val="28"/>
                <w:szCs w:val="28"/>
                <w:lang w:val="ru-RU"/>
              </w:rPr>
            </w:pPr>
            <w:r w:rsidRPr="00630109">
              <w:rPr>
                <w:sz w:val="28"/>
                <w:szCs w:val="28"/>
                <w:lang w:val="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AC3E26" w:rsidRPr="00630109" w:rsidTr="00AC3E26">
        <w:trPr>
          <w:trHeight w:val="408"/>
        </w:trPr>
        <w:tc>
          <w:tcPr>
            <w:tcW w:w="9768" w:type="dxa"/>
            <w:gridSpan w:val="3"/>
          </w:tcPr>
          <w:p w:rsidR="00AC3E26" w:rsidRPr="00630109" w:rsidRDefault="00AC3E26">
            <w:pPr>
              <w:spacing w:line="256" w:lineRule="auto"/>
              <w:jc w:val="both"/>
              <w:rPr>
                <w:b/>
                <w:color w:val="FF0000"/>
                <w:sz w:val="28"/>
                <w:szCs w:val="28"/>
                <w:lang w:val="ru-RU"/>
              </w:rPr>
            </w:pPr>
          </w:p>
        </w:tc>
      </w:tr>
      <w:tr w:rsidR="00AC3E26" w:rsidRPr="00630109" w:rsidTr="00AC3E26">
        <w:trPr>
          <w:trHeight w:val="408"/>
        </w:trPr>
        <w:tc>
          <w:tcPr>
            <w:tcW w:w="9768" w:type="dxa"/>
            <w:gridSpan w:val="3"/>
            <w:hideMark/>
          </w:tcPr>
          <w:p w:rsidR="00AC3E26" w:rsidRPr="0009693B" w:rsidRDefault="00AC3E26">
            <w:pPr>
              <w:spacing w:line="256" w:lineRule="auto"/>
              <w:ind w:firstLine="462"/>
              <w:jc w:val="both"/>
              <w:rPr>
                <w:sz w:val="28"/>
                <w:szCs w:val="28"/>
                <w:lang w:val="ru-RU"/>
              </w:rPr>
            </w:pPr>
            <w:r w:rsidRPr="00630109">
              <w:rPr>
                <w:sz w:val="28"/>
                <w:szCs w:val="28"/>
                <w:lang w:val="ru-RU"/>
              </w:rPr>
              <w:t>До</w:t>
            </w:r>
            <w:r w:rsidR="0009693B">
              <w:rPr>
                <w:sz w:val="28"/>
                <w:szCs w:val="28"/>
                <w:lang w:val="ru-RU"/>
              </w:rPr>
              <w:t xml:space="preserve">кументи приймаються з </w:t>
            </w:r>
            <w:r w:rsidR="00062902">
              <w:rPr>
                <w:sz w:val="28"/>
                <w:szCs w:val="28"/>
                <w:lang w:val="ru-RU"/>
              </w:rPr>
              <w:t>22 листопада</w:t>
            </w:r>
            <w:r w:rsidRPr="00630109">
              <w:rPr>
                <w:sz w:val="28"/>
                <w:szCs w:val="28"/>
                <w:lang w:val="ru-RU"/>
              </w:rPr>
              <w:t>2019 року д</w:t>
            </w:r>
            <w:r w:rsidR="0009693B">
              <w:rPr>
                <w:sz w:val="28"/>
                <w:szCs w:val="28"/>
                <w:lang w:val="ru-RU"/>
              </w:rPr>
              <w:t xml:space="preserve">о 18 години 00 хвилин </w:t>
            </w:r>
            <w:r w:rsidR="00062902">
              <w:rPr>
                <w:sz w:val="28"/>
                <w:szCs w:val="28"/>
                <w:lang w:val="ru-RU"/>
              </w:rPr>
              <w:t>01 грудня</w:t>
            </w:r>
            <w:r w:rsidRPr="00630109">
              <w:rPr>
                <w:sz w:val="28"/>
                <w:szCs w:val="28"/>
                <w:lang w:val="ru-RU"/>
              </w:rPr>
              <w:t xml:space="preserve">2019 року за адресою: вул. </w:t>
            </w:r>
            <w:r w:rsidRPr="0009693B">
              <w:rPr>
                <w:sz w:val="28"/>
                <w:szCs w:val="28"/>
                <w:lang w:val="ru-RU"/>
              </w:rPr>
              <w:t xml:space="preserve">Брацлавська, </w:t>
            </w:r>
            <w:smartTag w:uri="urn:schemas-microsoft-com:office:smarttags" w:element="metricconverter">
              <w:smartTagPr>
                <w:attr w:name="ProductID" w:val="14, м"/>
              </w:smartTagPr>
              <w:r w:rsidRPr="0009693B">
                <w:rPr>
                  <w:sz w:val="28"/>
                  <w:szCs w:val="28"/>
                  <w:lang w:val="ru-RU"/>
                </w:rPr>
                <w:t>14, м</w:t>
              </w:r>
            </w:smartTag>
            <w:r w:rsidRPr="0009693B">
              <w:rPr>
                <w:sz w:val="28"/>
                <w:szCs w:val="28"/>
                <w:lang w:val="ru-RU"/>
              </w:rPr>
              <w:t>. Вінниця.</w:t>
            </w:r>
          </w:p>
        </w:tc>
      </w:tr>
      <w:tr w:rsidR="00AC3E26" w:rsidRPr="00630109" w:rsidTr="00AC3E26">
        <w:trPr>
          <w:trHeight w:val="408"/>
        </w:trPr>
        <w:tc>
          <w:tcPr>
            <w:tcW w:w="9768" w:type="dxa"/>
            <w:gridSpan w:val="3"/>
          </w:tcPr>
          <w:p w:rsidR="00AC3E26" w:rsidRPr="0009693B" w:rsidRDefault="00AC3E26">
            <w:pPr>
              <w:spacing w:line="256" w:lineRule="auto"/>
              <w:jc w:val="both"/>
              <w:rPr>
                <w:color w:val="FF0000"/>
                <w:sz w:val="28"/>
                <w:szCs w:val="28"/>
                <w:lang w:val="ru-RU"/>
              </w:rPr>
            </w:pPr>
          </w:p>
        </w:tc>
      </w:tr>
      <w:tr w:rsidR="00AC3E26" w:rsidRPr="00630109" w:rsidTr="00AC3E26">
        <w:trPr>
          <w:trHeight w:val="408"/>
        </w:trPr>
        <w:tc>
          <w:tcPr>
            <w:tcW w:w="9768" w:type="dxa"/>
            <w:gridSpan w:val="3"/>
            <w:hideMark/>
          </w:tcPr>
          <w:p w:rsidR="00AC3E26" w:rsidRPr="00630109" w:rsidRDefault="004C2E7D">
            <w:pPr>
              <w:spacing w:line="256" w:lineRule="auto"/>
              <w:ind w:firstLine="462"/>
              <w:jc w:val="both"/>
              <w:rPr>
                <w:sz w:val="28"/>
                <w:szCs w:val="28"/>
              </w:rPr>
            </w:pPr>
            <w:r>
              <w:rPr>
                <w:sz w:val="28"/>
                <w:szCs w:val="28"/>
              </w:rPr>
              <w:t>На контролера 1</w:t>
            </w:r>
            <w:r w:rsidR="00AC3E26" w:rsidRPr="0063010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AC3E26" w:rsidRPr="00630109" w:rsidTr="00AC3E26">
        <w:trPr>
          <w:trHeight w:val="408"/>
        </w:trPr>
        <w:tc>
          <w:tcPr>
            <w:tcW w:w="9768" w:type="dxa"/>
            <w:gridSpan w:val="3"/>
          </w:tcPr>
          <w:p w:rsidR="00AC3E26" w:rsidRPr="00630109" w:rsidRDefault="00AC3E26">
            <w:pPr>
              <w:spacing w:line="256" w:lineRule="auto"/>
              <w:jc w:val="both"/>
              <w:rPr>
                <w:color w:val="FF0000"/>
                <w:sz w:val="28"/>
                <w:szCs w:val="28"/>
              </w:rPr>
            </w:pPr>
          </w:p>
        </w:tc>
      </w:tr>
      <w:tr w:rsidR="00AC3E26" w:rsidRPr="00630109" w:rsidTr="00AC3E26">
        <w:trPr>
          <w:trHeight w:val="408"/>
        </w:trPr>
        <w:tc>
          <w:tcPr>
            <w:tcW w:w="9768" w:type="dxa"/>
            <w:gridSpan w:val="3"/>
            <w:hideMark/>
          </w:tcPr>
          <w:p w:rsidR="00AC3E26" w:rsidRPr="00630109" w:rsidRDefault="00AC3E26">
            <w:pPr>
              <w:spacing w:line="256" w:lineRule="auto"/>
              <w:ind w:firstLine="462"/>
              <w:jc w:val="both"/>
              <w:rPr>
                <w:sz w:val="28"/>
                <w:szCs w:val="28"/>
                <w:lang w:val="ru-RU"/>
              </w:rPr>
            </w:pPr>
            <w:r w:rsidRPr="00630109">
              <w:rPr>
                <w:sz w:val="28"/>
                <w:szCs w:val="28"/>
                <w:lang w:val="ru-RU"/>
              </w:rPr>
              <w:t xml:space="preserve">5. Місце, дата та час початку проведення конкурсу: </w:t>
            </w:r>
          </w:p>
          <w:p w:rsidR="00AC3E26" w:rsidRPr="00630109" w:rsidRDefault="00AC3E26">
            <w:pPr>
              <w:spacing w:line="256" w:lineRule="auto"/>
              <w:ind w:firstLine="462"/>
              <w:jc w:val="both"/>
              <w:rPr>
                <w:sz w:val="28"/>
                <w:szCs w:val="28"/>
                <w:lang w:val="en-US"/>
              </w:rPr>
            </w:pPr>
            <w:r w:rsidRPr="00630109">
              <w:rPr>
                <w:sz w:val="28"/>
                <w:szCs w:val="28"/>
                <w:lang w:val="ru-RU"/>
              </w:rPr>
              <w:t xml:space="preserve">Територіального управління Служби судової охорони (м.Вінниця, вул. </w:t>
            </w:r>
            <w:r w:rsidR="0009693B">
              <w:rPr>
                <w:sz w:val="28"/>
                <w:szCs w:val="28"/>
                <w:lang w:val="en-US"/>
              </w:rPr>
              <w:t xml:space="preserve">Брацлавська, 14), </w:t>
            </w:r>
            <w:r w:rsidR="00CD68F1">
              <w:rPr>
                <w:sz w:val="28"/>
                <w:szCs w:val="28"/>
                <w:lang w:val="en-US"/>
              </w:rPr>
              <w:t xml:space="preserve">04 та 05 грудня </w:t>
            </w:r>
            <w:r w:rsidRPr="00630109">
              <w:rPr>
                <w:sz w:val="28"/>
                <w:szCs w:val="28"/>
                <w:lang w:val="en-US"/>
              </w:rPr>
              <w:t>2019 року о 10.00.</w:t>
            </w:r>
          </w:p>
        </w:tc>
      </w:tr>
      <w:tr w:rsidR="00AC3E26" w:rsidRPr="00630109" w:rsidTr="00AC3E26">
        <w:trPr>
          <w:trHeight w:val="408"/>
        </w:trPr>
        <w:tc>
          <w:tcPr>
            <w:tcW w:w="9768" w:type="dxa"/>
            <w:gridSpan w:val="3"/>
          </w:tcPr>
          <w:p w:rsidR="00AC3E26" w:rsidRPr="00630109" w:rsidRDefault="00AC3E26">
            <w:pPr>
              <w:spacing w:line="256" w:lineRule="auto"/>
              <w:jc w:val="both"/>
              <w:rPr>
                <w:b/>
                <w:color w:val="FF0000"/>
                <w:sz w:val="28"/>
                <w:szCs w:val="28"/>
                <w:lang w:val="en-US"/>
              </w:rPr>
            </w:pPr>
          </w:p>
        </w:tc>
      </w:tr>
      <w:tr w:rsidR="00AC3E26" w:rsidRPr="00630109" w:rsidTr="00AC3E26">
        <w:trPr>
          <w:trHeight w:val="408"/>
        </w:trPr>
        <w:tc>
          <w:tcPr>
            <w:tcW w:w="9768" w:type="dxa"/>
            <w:gridSpan w:val="3"/>
            <w:hideMark/>
          </w:tcPr>
          <w:p w:rsidR="00AC3E26" w:rsidRPr="00630109" w:rsidRDefault="00AC3E26">
            <w:pPr>
              <w:widowControl w:val="0"/>
              <w:tabs>
                <w:tab w:val="left" w:pos="142"/>
              </w:tabs>
              <w:spacing w:line="256" w:lineRule="auto"/>
              <w:ind w:firstLine="462"/>
              <w:jc w:val="both"/>
              <w:rPr>
                <w:b/>
                <w:snapToGrid w:val="0"/>
                <w:sz w:val="28"/>
                <w:szCs w:val="28"/>
                <w:lang w:val="ru-RU"/>
              </w:rPr>
            </w:pPr>
            <w:r w:rsidRPr="00630109">
              <w:rPr>
                <w:b/>
                <w:snapToGrid w:val="0"/>
                <w:sz w:val="28"/>
                <w:szCs w:val="28"/>
                <w:lang w:val="ru-RU"/>
              </w:rPr>
              <w:t xml:space="preserve">6. Прізвище, ім’я та по батькові, номер телефону та адреса електронної пошти особи, яка надає додаткову інформацію з питань проведення </w:t>
            </w:r>
            <w:r w:rsidRPr="00630109">
              <w:rPr>
                <w:b/>
                <w:snapToGrid w:val="0"/>
                <w:sz w:val="28"/>
                <w:szCs w:val="28"/>
                <w:lang w:val="ru-RU"/>
              </w:rPr>
              <w:lastRenderedPageBreak/>
              <w:t xml:space="preserve">конкурсу: </w:t>
            </w:r>
          </w:p>
          <w:p w:rsidR="00AC3E26" w:rsidRPr="00630109" w:rsidRDefault="00062902">
            <w:pPr>
              <w:widowControl w:val="0"/>
              <w:tabs>
                <w:tab w:val="left" w:pos="142"/>
              </w:tabs>
              <w:spacing w:line="256" w:lineRule="auto"/>
              <w:ind w:firstLine="462"/>
              <w:jc w:val="both"/>
              <w:rPr>
                <w:b/>
                <w:snapToGrid w:val="0"/>
                <w:sz w:val="28"/>
                <w:szCs w:val="28"/>
                <w:lang w:val="ru-RU"/>
              </w:rPr>
            </w:pPr>
            <w:r>
              <w:rPr>
                <w:sz w:val="28"/>
                <w:szCs w:val="28"/>
                <w:lang w:val="ru-RU"/>
              </w:rPr>
              <w:t>Градижна Аліна Миколаївна</w:t>
            </w:r>
            <w:r w:rsidR="00AC3E26" w:rsidRPr="00630109">
              <w:rPr>
                <w:sz w:val="28"/>
                <w:szCs w:val="28"/>
                <w:lang w:val="ru-RU"/>
              </w:rPr>
              <w:t xml:space="preserve">, (096) 015-37-37, </w:t>
            </w:r>
            <w:hyperlink r:id="rId15" w:history="1">
              <w:r w:rsidR="00AC3E26" w:rsidRPr="00630109">
                <w:rPr>
                  <w:rStyle w:val="a6"/>
                  <w:b/>
                  <w:sz w:val="28"/>
                  <w:szCs w:val="28"/>
                  <w:lang w:val="en-US"/>
                </w:rPr>
                <w:t>sokyran</w:t>
              </w:r>
              <w:r w:rsidR="00AC3E26" w:rsidRPr="00630109">
                <w:rPr>
                  <w:rStyle w:val="a6"/>
                  <w:b/>
                  <w:sz w:val="28"/>
                  <w:szCs w:val="28"/>
                  <w:lang w:val="ru-RU"/>
                </w:rPr>
                <w:t>@</w:t>
              </w:r>
              <w:r w:rsidR="00AC3E26" w:rsidRPr="00630109">
                <w:rPr>
                  <w:rStyle w:val="a6"/>
                  <w:b/>
                  <w:sz w:val="28"/>
                  <w:szCs w:val="28"/>
                  <w:lang w:val="en-US"/>
                </w:rPr>
                <w:t>sso</w:t>
              </w:r>
              <w:r w:rsidR="00AC3E26" w:rsidRPr="00630109">
                <w:rPr>
                  <w:rStyle w:val="a6"/>
                  <w:b/>
                  <w:sz w:val="28"/>
                  <w:szCs w:val="28"/>
                  <w:lang w:val="ru-RU"/>
                </w:rPr>
                <w:t>.</w:t>
              </w:r>
              <w:r w:rsidR="00AC3E26" w:rsidRPr="00630109">
                <w:rPr>
                  <w:rStyle w:val="a6"/>
                  <w:b/>
                  <w:sz w:val="28"/>
                  <w:szCs w:val="28"/>
                  <w:lang w:val="en-US"/>
                </w:rPr>
                <w:t>court</w:t>
              </w:r>
              <w:r w:rsidR="00AC3E26" w:rsidRPr="00630109">
                <w:rPr>
                  <w:rStyle w:val="a6"/>
                  <w:b/>
                  <w:sz w:val="28"/>
                  <w:szCs w:val="28"/>
                  <w:lang w:val="ru-RU"/>
                </w:rPr>
                <w:t>.</w:t>
              </w:r>
              <w:r w:rsidR="00AC3E26" w:rsidRPr="00630109">
                <w:rPr>
                  <w:rStyle w:val="a6"/>
                  <w:b/>
                  <w:sz w:val="28"/>
                  <w:szCs w:val="28"/>
                  <w:lang w:val="en-US"/>
                </w:rPr>
                <w:t>gov</w:t>
              </w:r>
              <w:r w:rsidR="00AC3E26" w:rsidRPr="00630109">
                <w:rPr>
                  <w:rStyle w:val="a6"/>
                  <w:b/>
                  <w:sz w:val="28"/>
                  <w:szCs w:val="28"/>
                  <w:lang w:val="ru-RU"/>
                </w:rPr>
                <w:t>.</w:t>
              </w:r>
              <w:r w:rsidR="00AC3E26" w:rsidRPr="00630109">
                <w:rPr>
                  <w:rStyle w:val="a6"/>
                  <w:b/>
                  <w:sz w:val="28"/>
                  <w:szCs w:val="28"/>
                  <w:lang w:val="en-US"/>
                </w:rPr>
                <w:t>ua</w:t>
              </w:r>
            </w:hyperlink>
            <w:r w:rsidR="00AC3E26" w:rsidRPr="00630109">
              <w:rPr>
                <w:snapToGrid w:val="0"/>
                <w:sz w:val="28"/>
                <w:szCs w:val="28"/>
                <w:lang w:val="ru-RU"/>
              </w:rPr>
              <w:t>.</w:t>
            </w:r>
          </w:p>
        </w:tc>
      </w:tr>
      <w:tr w:rsidR="00AC3E26" w:rsidRPr="00630109" w:rsidTr="00AC3E26">
        <w:trPr>
          <w:trHeight w:val="191"/>
        </w:trPr>
        <w:tc>
          <w:tcPr>
            <w:tcW w:w="9768" w:type="dxa"/>
            <w:gridSpan w:val="3"/>
          </w:tcPr>
          <w:p w:rsidR="00AC3E26" w:rsidRPr="00630109" w:rsidRDefault="00AC3E26">
            <w:pPr>
              <w:spacing w:line="256" w:lineRule="auto"/>
              <w:jc w:val="both"/>
              <w:rPr>
                <w:rFonts w:eastAsia="Calibri"/>
                <w:color w:val="FF0000"/>
                <w:sz w:val="28"/>
                <w:szCs w:val="28"/>
                <w:lang w:val="ru-RU"/>
              </w:rPr>
            </w:pPr>
          </w:p>
        </w:tc>
      </w:tr>
      <w:tr w:rsidR="00AC3E26" w:rsidRPr="00630109" w:rsidTr="00AC3E26">
        <w:trPr>
          <w:trHeight w:val="408"/>
        </w:trPr>
        <w:tc>
          <w:tcPr>
            <w:tcW w:w="9768" w:type="dxa"/>
            <w:gridSpan w:val="3"/>
            <w:hideMark/>
          </w:tcPr>
          <w:p w:rsidR="00AC3E26" w:rsidRPr="00630109" w:rsidRDefault="00AC3E26">
            <w:pPr>
              <w:spacing w:line="256" w:lineRule="auto"/>
              <w:jc w:val="center"/>
              <w:rPr>
                <w:b/>
                <w:sz w:val="28"/>
                <w:szCs w:val="28"/>
                <w:lang w:val="en-US"/>
              </w:rPr>
            </w:pPr>
            <w:r w:rsidRPr="00630109">
              <w:rPr>
                <w:b/>
                <w:sz w:val="28"/>
                <w:szCs w:val="28"/>
                <w:lang w:val="en-US"/>
              </w:rPr>
              <w:t>Кваліфікаційні вимоги.</w:t>
            </w:r>
          </w:p>
        </w:tc>
      </w:tr>
      <w:tr w:rsidR="00AC3E26" w:rsidRPr="00630109" w:rsidTr="00AC3E26">
        <w:trPr>
          <w:trHeight w:val="408"/>
        </w:trPr>
        <w:tc>
          <w:tcPr>
            <w:tcW w:w="4032" w:type="dxa"/>
            <w:gridSpan w:val="2"/>
            <w:hideMark/>
          </w:tcPr>
          <w:p w:rsidR="00AC3E26" w:rsidRPr="00630109" w:rsidRDefault="00AC3E26">
            <w:pPr>
              <w:spacing w:line="256" w:lineRule="auto"/>
              <w:jc w:val="both"/>
              <w:rPr>
                <w:sz w:val="28"/>
                <w:szCs w:val="28"/>
                <w:lang w:val="en-US"/>
              </w:rPr>
            </w:pPr>
            <w:r w:rsidRPr="00630109">
              <w:rPr>
                <w:sz w:val="28"/>
                <w:szCs w:val="28"/>
                <w:lang w:val="en-US"/>
              </w:rPr>
              <w:t>1. Освіта</w:t>
            </w:r>
          </w:p>
        </w:tc>
        <w:tc>
          <w:tcPr>
            <w:tcW w:w="5736" w:type="dxa"/>
          </w:tcPr>
          <w:p w:rsidR="00AC3E26" w:rsidRPr="00630109" w:rsidRDefault="00AC3E26" w:rsidP="00CB1181">
            <w:pPr>
              <w:spacing w:line="256" w:lineRule="auto"/>
              <w:jc w:val="both"/>
              <w:rPr>
                <w:sz w:val="28"/>
                <w:szCs w:val="28"/>
                <w:lang w:val="ru-RU"/>
              </w:rPr>
            </w:pPr>
            <w:r w:rsidRPr="00630109">
              <w:rPr>
                <w:sz w:val="28"/>
                <w:szCs w:val="28"/>
                <w:lang w:val="ru-RU"/>
              </w:rPr>
              <w:t>повинен мати  повну загальну середню освіту.</w:t>
            </w:r>
          </w:p>
        </w:tc>
      </w:tr>
      <w:tr w:rsidR="00AC3E26" w:rsidRPr="00630109" w:rsidTr="00AC3E26">
        <w:trPr>
          <w:trHeight w:val="408"/>
        </w:trPr>
        <w:tc>
          <w:tcPr>
            <w:tcW w:w="4032" w:type="dxa"/>
            <w:gridSpan w:val="2"/>
            <w:hideMark/>
          </w:tcPr>
          <w:p w:rsidR="00AC3E26" w:rsidRPr="00630109" w:rsidRDefault="00AC3E26">
            <w:pPr>
              <w:spacing w:line="256" w:lineRule="auto"/>
              <w:jc w:val="both"/>
              <w:rPr>
                <w:sz w:val="28"/>
                <w:szCs w:val="28"/>
                <w:lang w:val="en-US"/>
              </w:rPr>
            </w:pPr>
            <w:r w:rsidRPr="00630109">
              <w:rPr>
                <w:sz w:val="28"/>
                <w:szCs w:val="28"/>
                <w:lang w:val="en-US"/>
              </w:rPr>
              <w:t>2. Досвід роботи</w:t>
            </w:r>
          </w:p>
        </w:tc>
        <w:tc>
          <w:tcPr>
            <w:tcW w:w="5736" w:type="dxa"/>
          </w:tcPr>
          <w:p w:rsidR="00AC3E26" w:rsidRPr="00630109" w:rsidRDefault="00AC3E26" w:rsidP="00CB1181">
            <w:pPr>
              <w:spacing w:line="256" w:lineRule="auto"/>
              <w:jc w:val="both"/>
              <w:rPr>
                <w:sz w:val="28"/>
                <w:szCs w:val="28"/>
                <w:lang w:val="ru-RU"/>
              </w:rPr>
            </w:pPr>
            <w:r w:rsidRPr="00630109">
              <w:rPr>
                <w:sz w:val="28"/>
                <w:szCs w:val="28"/>
                <w:lang w:val="ru-RU"/>
              </w:rPr>
              <w:t>досвід роботи в  державних правоохоронних органах або військових формуваннях – не менше 6 місяців.</w:t>
            </w:r>
          </w:p>
        </w:tc>
      </w:tr>
      <w:tr w:rsidR="00AC3E26" w:rsidRPr="00630109" w:rsidTr="00AC3E26">
        <w:trPr>
          <w:trHeight w:val="408"/>
        </w:trPr>
        <w:tc>
          <w:tcPr>
            <w:tcW w:w="4032" w:type="dxa"/>
            <w:gridSpan w:val="2"/>
          </w:tcPr>
          <w:p w:rsidR="00AC3E26" w:rsidRPr="00630109" w:rsidRDefault="00AC3E26">
            <w:pPr>
              <w:spacing w:line="256" w:lineRule="auto"/>
              <w:jc w:val="both"/>
              <w:rPr>
                <w:sz w:val="28"/>
                <w:szCs w:val="28"/>
                <w:lang w:val="ru-RU"/>
              </w:rPr>
            </w:pPr>
          </w:p>
        </w:tc>
        <w:tc>
          <w:tcPr>
            <w:tcW w:w="5736" w:type="dxa"/>
          </w:tcPr>
          <w:p w:rsidR="00AC3E26" w:rsidRPr="00630109" w:rsidRDefault="00AC3E26">
            <w:pPr>
              <w:spacing w:line="256" w:lineRule="auto"/>
              <w:jc w:val="both"/>
              <w:rPr>
                <w:sz w:val="28"/>
                <w:szCs w:val="28"/>
                <w:lang w:val="ru-RU"/>
              </w:rPr>
            </w:pPr>
          </w:p>
        </w:tc>
      </w:tr>
      <w:tr w:rsidR="00AC3E26" w:rsidRPr="00630109" w:rsidTr="00AC3E26">
        <w:trPr>
          <w:trHeight w:val="408"/>
        </w:trPr>
        <w:tc>
          <w:tcPr>
            <w:tcW w:w="4032" w:type="dxa"/>
            <w:gridSpan w:val="2"/>
            <w:hideMark/>
          </w:tcPr>
          <w:p w:rsidR="00AC3E26" w:rsidRPr="00630109" w:rsidRDefault="00AC3E26">
            <w:pPr>
              <w:spacing w:line="240" w:lineRule="atLeast"/>
              <w:ind w:right="-39"/>
              <w:jc w:val="both"/>
              <w:rPr>
                <w:sz w:val="28"/>
                <w:szCs w:val="28"/>
                <w:lang w:val="en-US"/>
              </w:rPr>
            </w:pPr>
            <w:r w:rsidRPr="00630109">
              <w:rPr>
                <w:sz w:val="28"/>
                <w:szCs w:val="28"/>
                <w:lang w:val="en-US"/>
              </w:rPr>
              <w:t>3. Володіння державною мовою</w:t>
            </w:r>
          </w:p>
        </w:tc>
        <w:tc>
          <w:tcPr>
            <w:tcW w:w="5736" w:type="dxa"/>
            <w:hideMark/>
          </w:tcPr>
          <w:p w:rsidR="00AC3E26" w:rsidRPr="00630109" w:rsidRDefault="00AC3E26">
            <w:pPr>
              <w:spacing w:line="240" w:lineRule="atLeast"/>
              <w:jc w:val="both"/>
              <w:rPr>
                <w:sz w:val="28"/>
                <w:szCs w:val="28"/>
                <w:lang w:val="en-US"/>
              </w:rPr>
            </w:pPr>
            <w:r w:rsidRPr="00630109">
              <w:rPr>
                <w:sz w:val="28"/>
                <w:szCs w:val="28"/>
                <w:lang w:val="en-US"/>
              </w:rPr>
              <w:t>вільне володіння державною мовою.</w:t>
            </w:r>
          </w:p>
        </w:tc>
      </w:tr>
      <w:tr w:rsidR="00AC3E26" w:rsidRPr="00630109" w:rsidTr="00AC3E26">
        <w:trPr>
          <w:trHeight w:val="408"/>
        </w:trPr>
        <w:tc>
          <w:tcPr>
            <w:tcW w:w="9768" w:type="dxa"/>
            <w:gridSpan w:val="3"/>
          </w:tcPr>
          <w:p w:rsidR="00AC3E26" w:rsidRPr="00630109" w:rsidRDefault="00AC3E26">
            <w:pPr>
              <w:spacing w:line="240" w:lineRule="atLeast"/>
              <w:jc w:val="both"/>
              <w:rPr>
                <w:sz w:val="28"/>
                <w:szCs w:val="28"/>
                <w:lang w:val="en-US"/>
              </w:rPr>
            </w:pPr>
          </w:p>
        </w:tc>
      </w:tr>
      <w:tr w:rsidR="00AC3E26" w:rsidRPr="00630109" w:rsidTr="00AC3E26">
        <w:trPr>
          <w:trHeight w:val="408"/>
        </w:trPr>
        <w:tc>
          <w:tcPr>
            <w:tcW w:w="9768" w:type="dxa"/>
            <w:gridSpan w:val="3"/>
            <w:hideMark/>
          </w:tcPr>
          <w:p w:rsidR="00AC3E26" w:rsidRPr="00630109" w:rsidRDefault="00AC3E26">
            <w:pPr>
              <w:spacing w:line="240" w:lineRule="atLeast"/>
              <w:jc w:val="center"/>
              <w:rPr>
                <w:b/>
                <w:sz w:val="28"/>
                <w:szCs w:val="28"/>
                <w:lang w:val="en-US"/>
              </w:rPr>
            </w:pPr>
            <w:r w:rsidRPr="00630109">
              <w:rPr>
                <w:b/>
                <w:sz w:val="28"/>
                <w:szCs w:val="28"/>
                <w:lang w:val="en-US"/>
              </w:rPr>
              <w:t>Вимоги до компетентності.</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1. Наявність лідерських якостей</w:t>
            </w:r>
          </w:p>
        </w:tc>
        <w:tc>
          <w:tcPr>
            <w:tcW w:w="5760" w:type="dxa"/>
            <w:gridSpan w:val="2"/>
          </w:tcPr>
          <w:p w:rsidR="00AC3E26" w:rsidRPr="00630109" w:rsidRDefault="00AC3E26">
            <w:pPr>
              <w:spacing w:line="256" w:lineRule="auto"/>
              <w:jc w:val="both"/>
              <w:rPr>
                <w:sz w:val="28"/>
                <w:szCs w:val="28"/>
                <w:lang w:val="ru-RU"/>
              </w:rPr>
            </w:pPr>
            <w:r w:rsidRPr="00630109">
              <w:rPr>
                <w:sz w:val="28"/>
                <w:szCs w:val="28"/>
                <w:lang w:val="ru-RU"/>
              </w:rPr>
              <w:t>встановлення цілей, пріоритетів та орієнтирів;</w:t>
            </w:r>
          </w:p>
          <w:p w:rsidR="00AC3E26" w:rsidRPr="00630109" w:rsidRDefault="00AC3E26">
            <w:pPr>
              <w:spacing w:line="256" w:lineRule="auto"/>
              <w:jc w:val="both"/>
              <w:rPr>
                <w:sz w:val="28"/>
                <w:szCs w:val="28"/>
                <w:lang w:val="ru-RU"/>
              </w:rPr>
            </w:pPr>
            <w:r w:rsidRPr="00630109">
              <w:rPr>
                <w:sz w:val="28"/>
                <w:szCs w:val="28"/>
                <w:lang w:val="ru-RU"/>
              </w:rPr>
              <w:t>стратегічне планування;</w:t>
            </w:r>
          </w:p>
          <w:p w:rsidR="00AC3E26" w:rsidRPr="00630109" w:rsidRDefault="00AC3E26">
            <w:pPr>
              <w:spacing w:line="256" w:lineRule="auto"/>
              <w:jc w:val="both"/>
              <w:rPr>
                <w:sz w:val="28"/>
                <w:szCs w:val="28"/>
                <w:lang w:val="ru-RU"/>
              </w:rPr>
            </w:pPr>
            <w:r w:rsidRPr="00630109">
              <w:rPr>
                <w:sz w:val="28"/>
                <w:szCs w:val="28"/>
                <w:lang w:val="ru-RU"/>
              </w:rPr>
              <w:t>багатофункціональність;</w:t>
            </w:r>
          </w:p>
          <w:p w:rsidR="00AC3E26" w:rsidRPr="00630109" w:rsidRDefault="00AC3E26">
            <w:pPr>
              <w:spacing w:line="256" w:lineRule="auto"/>
              <w:jc w:val="both"/>
              <w:rPr>
                <w:sz w:val="28"/>
                <w:szCs w:val="28"/>
                <w:lang w:val="ru-RU"/>
              </w:rPr>
            </w:pPr>
            <w:r w:rsidRPr="00630109">
              <w:rPr>
                <w:sz w:val="28"/>
                <w:szCs w:val="28"/>
                <w:lang w:val="ru-RU"/>
              </w:rPr>
              <w:t>ведення ділових переговорів;</w:t>
            </w:r>
          </w:p>
          <w:p w:rsidR="00AC3E26" w:rsidRPr="00630109" w:rsidRDefault="00AC3E26" w:rsidP="00CB1181">
            <w:pPr>
              <w:spacing w:line="256" w:lineRule="auto"/>
              <w:jc w:val="both"/>
              <w:rPr>
                <w:sz w:val="28"/>
                <w:szCs w:val="28"/>
                <w:lang w:val="en-US"/>
              </w:rPr>
            </w:pPr>
            <w:r w:rsidRPr="00630109">
              <w:rPr>
                <w:sz w:val="28"/>
                <w:szCs w:val="28"/>
                <w:lang w:val="en-US"/>
              </w:rPr>
              <w:t>досягнення кінцевих результатів.</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2. Вміння приймати ефективні рішення</w:t>
            </w:r>
          </w:p>
        </w:tc>
        <w:tc>
          <w:tcPr>
            <w:tcW w:w="5760" w:type="dxa"/>
            <w:gridSpan w:val="2"/>
          </w:tcPr>
          <w:p w:rsidR="00AC3E26" w:rsidRPr="00630109" w:rsidRDefault="00AC3E26">
            <w:pPr>
              <w:spacing w:line="256" w:lineRule="auto"/>
              <w:jc w:val="both"/>
              <w:rPr>
                <w:sz w:val="28"/>
                <w:szCs w:val="28"/>
                <w:lang w:val="ru-RU"/>
              </w:rPr>
            </w:pPr>
            <w:r w:rsidRPr="00630109">
              <w:rPr>
                <w:sz w:val="28"/>
                <w:szCs w:val="28"/>
                <w:lang w:val="ru-RU"/>
              </w:rPr>
              <w:t xml:space="preserve">здатність швидко приймати рішення та      </w:t>
            </w:r>
          </w:p>
          <w:p w:rsidR="00AC3E26" w:rsidRPr="00630109" w:rsidRDefault="00AC3E26" w:rsidP="00CB1181">
            <w:pPr>
              <w:spacing w:line="256" w:lineRule="auto"/>
              <w:jc w:val="both"/>
              <w:rPr>
                <w:sz w:val="28"/>
                <w:szCs w:val="28"/>
                <w:lang w:val="ru-RU"/>
              </w:rPr>
            </w:pPr>
            <w:r w:rsidRPr="00630109">
              <w:rPr>
                <w:sz w:val="28"/>
                <w:szCs w:val="28"/>
                <w:lang w:val="ru-RU"/>
              </w:rPr>
              <w:t>ефективно діяти в екстремальних ситуаціях.</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3. Аналітичні здібності</w:t>
            </w:r>
          </w:p>
        </w:tc>
        <w:tc>
          <w:tcPr>
            <w:tcW w:w="5760" w:type="dxa"/>
            <w:gridSpan w:val="2"/>
          </w:tcPr>
          <w:p w:rsidR="00AC3E26" w:rsidRPr="00630109" w:rsidRDefault="00AC3E26">
            <w:pPr>
              <w:spacing w:line="256" w:lineRule="auto"/>
              <w:jc w:val="both"/>
              <w:rPr>
                <w:sz w:val="28"/>
                <w:szCs w:val="28"/>
                <w:lang w:val="ru-RU"/>
              </w:rPr>
            </w:pPr>
            <w:r w:rsidRPr="00630109">
              <w:rPr>
                <w:sz w:val="28"/>
                <w:szCs w:val="28"/>
                <w:lang w:val="ru-RU"/>
              </w:rPr>
              <w:t>здатність систематизувати, узагальнювати інформацію;</w:t>
            </w:r>
          </w:p>
          <w:p w:rsidR="00AC3E26" w:rsidRPr="00630109" w:rsidRDefault="00AC3E26">
            <w:pPr>
              <w:spacing w:line="256" w:lineRule="auto"/>
              <w:jc w:val="both"/>
              <w:rPr>
                <w:sz w:val="28"/>
                <w:szCs w:val="28"/>
                <w:lang w:val="ru-RU"/>
              </w:rPr>
            </w:pPr>
            <w:r w:rsidRPr="00630109">
              <w:rPr>
                <w:sz w:val="28"/>
                <w:szCs w:val="28"/>
                <w:lang w:val="ru-RU"/>
              </w:rPr>
              <w:t>гнучкість;</w:t>
            </w:r>
          </w:p>
          <w:p w:rsidR="00AC3E26" w:rsidRPr="00630109" w:rsidRDefault="00AC3E26" w:rsidP="00CB1181">
            <w:pPr>
              <w:spacing w:line="256" w:lineRule="auto"/>
              <w:jc w:val="both"/>
              <w:rPr>
                <w:sz w:val="28"/>
                <w:szCs w:val="28"/>
                <w:lang w:val="en-US"/>
              </w:rPr>
            </w:pPr>
            <w:r w:rsidRPr="00630109">
              <w:rPr>
                <w:sz w:val="28"/>
                <w:szCs w:val="28"/>
                <w:lang w:val="en-US"/>
              </w:rPr>
              <w:t>проникливість.</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4. Управління організацією та персоналом</w:t>
            </w:r>
          </w:p>
        </w:tc>
        <w:tc>
          <w:tcPr>
            <w:tcW w:w="5760" w:type="dxa"/>
            <w:gridSpan w:val="2"/>
          </w:tcPr>
          <w:p w:rsidR="00AC3E26" w:rsidRPr="00630109" w:rsidRDefault="00AC3E26" w:rsidP="00CB1181">
            <w:pPr>
              <w:spacing w:line="256" w:lineRule="auto"/>
              <w:jc w:val="both"/>
              <w:rPr>
                <w:sz w:val="28"/>
                <w:szCs w:val="28"/>
                <w:lang w:val="en-US"/>
              </w:rPr>
            </w:pPr>
            <w:r w:rsidRPr="00630109">
              <w:rPr>
                <w:sz w:val="28"/>
                <w:szCs w:val="28"/>
                <w:lang w:val="en-US"/>
              </w:rPr>
              <w:t>організація роботи та контроль;</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5. Особистісні компетенції</w:t>
            </w:r>
          </w:p>
        </w:tc>
        <w:tc>
          <w:tcPr>
            <w:tcW w:w="5760" w:type="dxa"/>
            <w:gridSpan w:val="2"/>
          </w:tcPr>
          <w:p w:rsidR="00AC3E26" w:rsidRPr="00630109" w:rsidRDefault="00AC3E26">
            <w:pPr>
              <w:spacing w:line="256" w:lineRule="auto"/>
              <w:jc w:val="both"/>
              <w:rPr>
                <w:sz w:val="28"/>
                <w:szCs w:val="28"/>
                <w:lang w:val="ru-RU"/>
              </w:rPr>
            </w:pPr>
            <w:r w:rsidRPr="00630109">
              <w:rPr>
                <w:sz w:val="28"/>
                <w:szCs w:val="28"/>
                <w:lang w:val="ru-RU"/>
              </w:rPr>
              <w:t>принциповість, рішучість і вимогливість під час прийняття рішень;</w:t>
            </w:r>
          </w:p>
          <w:p w:rsidR="00AC3E26" w:rsidRPr="00630109" w:rsidRDefault="00AC3E26">
            <w:pPr>
              <w:spacing w:line="256" w:lineRule="auto"/>
              <w:jc w:val="both"/>
              <w:rPr>
                <w:sz w:val="28"/>
                <w:szCs w:val="28"/>
                <w:lang w:val="ru-RU"/>
              </w:rPr>
            </w:pPr>
            <w:r w:rsidRPr="00630109">
              <w:rPr>
                <w:sz w:val="28"/>
                <w:szCs w:val="28"/>
                <w:lang w:val="ru-RU"/>
              </w:rPr>
              <w:t>системність;</w:t>
            </w:r>
          </w:p>
          <w:p w:rsidR="00AC3E26" w:rsidRPr="00630109" w:rsidRDefault="00AC3E26">
            <w:pPr>
              <w:spacing w:line="256" w:lineRule="auto"/>
              <w:jc w:val="both"/>
              <w:rPr>
                <w:sz w:val="28"/>
                <w:szCs w:val="28"/>
                <w:lang w:val="ru-RU"/>
              </w:rPr>
            </w:pPr>
            <w:r w:rsidRPr="00630109">
              <w:rPr>
                <w:sz w:val="28"/>
                <w:szCs w:val="28"/>
                <w:lang w:val="ru-RU"/>
              </w:rPr>
              <w:t>самоорганізація та саморозвиток;</w:t>
            </w:r>
          </w:p>
          <w:p w:rsidR="00AC3E26" w:rsidRPr="00630109" w:rsidRDefault="00AC3E26" w:rsidP="00CB1181">
            <w:pPr>
              <w:spacing w:line="256" w:lineRule="auto"/>
              <w:jc w:val="both"/>
              <w:rPr>
                <w:sz w:val="28"/>
                <w:szCs w:val="28"/>
                <w:lang w:val="ru-RU"/>
              </w:rPr>
            </w:pPr>
            <w:r w:rsidRPr="00630109">
              <w:rPr>
                <w:sz w:val="28"/>
                <w:szCs w:val="28"/>
                <w:lang w:val="ru-RU"/>
              </w:rPr>
              <w:t>політична нейтральність.</w:t>
            </w:r>
          </w:p>
        </w:tc>
      </w:tr>
      <w:tr w:rsidR="00AC3E26" w:rsidRPr="00630109" w:rsidTr="00AC3E26">
        <w:trPr>
          <w:trHeight w:val="408"/>
        </w:trPr>
        <w:tc>
          <w:tcPr>
            <w:tcW w:w="4008" w:type="dxa"/>
            <w:hideMark/>
          </w:tcPr>
          <w:p w:rsidR="00AC3E26" w:rsidRPr="00630109" w:rsidRDefault="00AC3E26">
            <w:pPr>
              <w:spacing w:line="256" w:lineRule="auto"/>
              <w:rPr>
                <w:sz w:val="28"/>
                <w:szCs w:val="28"/>
                <w:lang w:val="ru-RU"/>
              </w:rPr>
            </w:pPr>
            <w:r w:rsidRPr="00630109">
              <w:rPr>
                <w:sz w:val="28"/>
                <w:szCs w:val="28"/>
                <w:lang w:val="ru-RU"/>
              </w:rPr>
              <w:t>6. Забезпечення охорони об’єктів системи правосуддя</w:t>
            </w:r>
          </w:p>
        </w:tc>
        <w:tc>
          <w:tcPr>
            <w:tcW w:w="5760" w:type="dxa"/>
            <w:gridSpan w:val="2"/>
          </w:tcPr>
          <w:p w:rsidR="00AC3E26" w:rsidRPr="00630109" w:rsidRDefault="00AC3E26">
            <w:pPr>
              <w:spacing w:line="256" w:lineRule="auto"/>
              <w:jc w:val="both"/>
              <w:rPr>
                <w:sz w:val="28"/>
                <w:szCs w:val="28"/>
                <w:lang w:val="ru-RU"/>
              </w:rPr>
            </w:pPr>
            <w:r w:rsidRPr="00630109">
              <w:rPr>
                <w:sz w:val="28"/>
                <w:szCs w:val="28"/>
                <w:lang w:val="ru-RU"/>
              </w:rPr>
              <w:t>знання законодавства, яке регулює діяльність судових та правоохоронних органів;</w:t>
            </w:r>
          </w:p>
          <w:p w:rsidR="00AC3E26" w:rsidRPr="00630109" w:rsidRDefault="00AC3E26">
            <w:pPr>
              <w:spacing w:line="256" w:lineRule="auto"/>
              <w:jc w:val="both"/>
              <w:rPr>
                <w:sz w:val="28"/>
                <w:szCs w:val="28"/>
                <w:lang w:val="ru-RU"/>
              </w:rPr>
            </w:pPr>
            <w:r w:rsidRPr="00630109">
              <w:rPr>
                <w:sz w:val="28"/>
                <w:szCs w:val="28"/>
                <w:lang w:val="ru-RU"/>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AC3E26" w:rsidRPr="00630109" w:rsidRDefault="00AC3E26">
            <w:pPr>
              <w:spacing w:line="256" w:lineRule="auto"/>
              <w:jc w:val="both"/>
              <w:rPr>
                <w:sz w:val="28"/>
                <w:szCs w:val="28"/>
                <w:lang w:val="ru-RU"/>
              </w:rPr>
            </w:pP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 xml:space="preserve">7. Робота з інформацією </w:t>
            </w:r>
          </w:p>
        </w:tc>
        <w:tc>
          <w:tcPr>
            <w:tcW w:w="5760" w:type="dxa"/>
            <w:gridSpan w:val="2"/>
            <w:hideMark/>
          </w:tcPr>
          <w:p w:rsidR="00AC3E26" w:rsidRPr="00630109" w:rsidRDefault="00AC3E26">
            <w:pPr>
              <w:spacing w:line="256" w:lineRule="auto"/>
              <w:jc w:val="both"/>
              <w:rPr>
                <w:sz w:val="28"/>
                <w:szCs w:val="28"/>
                <w:lang w:val="ru-RU"/>
              </w:rPr>
            </w:pPr>
            <w:r w:rsidRPr="00630109">
              <w:rPr>
                <w:sz w:val="28"/>
                <w:szCs w:val="28"/>
                <w:lang w:val="ru-RU"/>
              </w:rPr>
              <w:t>знання основ законодавства про інформацію.</w:t>
            </w:r>
          </w:p>
        </w:tc>
      </w:tr>
      <w:tr w:rsidR="00AC3E26" w:rsidRPr="00630109" w:rsidTr="00AC3E26">
        <w:trPr>
          <w:trHeight w:val="408"/>
        </w:trPr>
        <w:tc>
          <w:tcPr>
            <w:tcW w:w="4008" w:type="dxa"/>
          </w:tcPr>
          <w:p w:rsidR="00AC3E26" w:rsidRPr="00630109" w:rsidRDefault="00AC3E26">
            <w:pPr>
              <w:spacing w:line="256" w:lineRule="auto"/>
              <w:rPr>
                <w:sz w:val="28"/>
                <w:szCs w:val="28"/>
                <w:lang w:val="ru-RU"/>
              </w:rPr>
            </w:pPr>
          </w:p>
        </w:tc>
        <w:tc>
          <w:tcPr>
            <w:tcW w:w="5760" w:type="dxa"/>
            <w:gridSpan w:val="2"/>
          </w:tcPr>
          <w:p w:rsidR="00AC3E26" w:rsidRPr="00630109" w:rsidRDefault="00AC3E26">
            <w:pPr>
              <w:spacing w:line="256" w:lineRule="auto"/>
              <w:jc w:val="both"/>
              <w:rPr>
                <w:sz w:val="28"/>
                <w:szCs w:val="28"/>
                <w:lang w:val="ru-RU"/>
              </w:rPr>
            </w:pPr>
          </w:p>
        </w:tc>
      </w:tr>
      <w:tr w:rsidR="00AC3E26" w:rsidRPr="00630109" w:rsidTr="00AC3E26">
        <w:trPr>
          <w:trHeight w:val="408"/>
        </w:trPr>
        <w:tc>
          <w:tcPr>
            <w:tcW w:w="9768" w:type="dxa"/>
            <w:gridSpan w:val="3"/>
            <w:hideMark/>
          </w:tcPr>
          <w:p w:rsidR="004C2E7D" w:rsidRPr="00F43E0C" w:rsidRDefault="004C2E7D">
            <w:pPr>
              <w:spacing w:line="256" w:lineRule="auto"/>
              <w:jc w:val="center"/>
              <w:rPr>
                <w:b/>
                <w:sz w:val="28"/>
                <w:szCs w:val="28"/>
                <w:lang w:val="ru-RU"/>
              </w:rPr>
            </w:pPr>
          </w:p>
          <w:p w:rsidR="00AC3E26" w:rsidRPr="00630109" w:rsidRDefault="00AC3E26">
            <w:pPr>
              <w:spacing w:line="256" w:lineRule="auto"/>
              <w:jc w:val="center"/>
              <w:rPr>
                <w:b/>
                <w:sz w:val="28"/>
                <w:szCs w:val="28"/>
                <w:lang w:val="en-US"/>
              </w:rPr>
            </w:pPr>
            <w:r w:rsidRPr="00630109">
              <w:rPr>
                <w:b/>
                <w:sz w:val="28"/>
                <w:szCs w:val="28"/>
                <w:lang w:val="en-US"/>
              </w:rPr>
              <w:t>Професійні знання.</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1. Знання законодавства</w:t>
            </w:r>
          </w:p>
        </w:tc>
        <w:tc>
          <w:tcPr>
            <w:tcW w:w="5760" w:type="dxa"/>
            <w:gridSpan w:val="2"/>
          </w:tcPr>
          <w:p w:rsidR="00AC3E26" w:rsidRPr="00630109" w:rsidRDefault="00AC3E26" w:rsidP="00CB1181">
            <w:pPr>
              <w:spacing w:line="256" w:lineRule="auto"/>
              <w:jc w:val="both"/>
              <w:rPr>
                <w:sz w:val="28"/>
                <w:szCs w:val="28"/>
                <w:lang w:val="ru-RU"/>
              </w:rPr>
            </w:pPr>
            <w:r w:rsidRPr="00630109">
              <w:rPr>
                <w:sz w:val="28"/>
                <w:szCs w:val="28"/>
                <w:lang w:val="ru-RU"/>
              </w:rPr>
              <w:t>знання Конституції України, законів України «Про судоустрій і статус суддів», «Про Національну поліцію», «Про запобігання корупції».</w:t>
            </w:r>
          </w:p>
        </w:tc>
      </w:tr>
      <w:tr w:rsidR="00AC3E26" w:rsidRPr="00630109" w:rsidTr="00AC3E26">
        <w:trPr>
          <w:trHeight w:val="408"/>
        </w:trPr>
        <w:tc>
          <w:tcPr>
            <w:tcW w:w="4008" w:type="dxa"/>
            <w:hideMark/>
          </w:tcPr>
          <w:p w:rsidR="00AC3E26" w:rsidRPr="00630109" w:rsidRDefault="00AC3E26">
            <w:pPr>
              <w:spacing w:line="256" w:lineRule="auto"/>
              <w:rPr>
                <w:sz w:val="28"/>
                <w:szCs w:val="28"/>
                <w:lang w:val="en-US"/>
              </w:rPr>
            </w:pPr>
            <w:r w:rsidRPr="00630109">
              <w:rPr>
                <w:sz w:val="28"/>
                <w:szCs w:val="28"/>
                <w:lang w:val="en-US"/>
              </w:rPr>
              <w:t xml:space="preserve">2. Знання спеціального законодавства </w:t>
            </w:r>
          </w:p>
        </w:tc>
        <w:tc>
          <w:tcPr>
            <w:tcW w:w="5760" w:type="dxa"/>
            <w:gridSpan w:val="2"/>
          </w:tcPr>
          <w:p w:rsidR="00AC3E26" w:rsidRPr="00630109" w:rsidRDefault="00AC3E26">
            <w:pPr>
              <w:pStyle w:val="msonormalcxspmiddle"/>
              <w:spacing w:before="0" w:beforeAutospacing="0" w:after="0" w:afterAutospacing="0" w:line="256" w:lineRule="auto"/>
              <w:ind w:left="88" w:right="96"/>
              <w:contextualSpacing/>
              <w:jc w:val="both"/>
              <w:rPr>
                <w:sz w:val="28"/>
                <w:szCs w:val="28"/>
              </w:rPr>
            </w:pPr>
            <w:r w:rsidRPr="00630109">
              <w:rPr>
                <w:sz w:val="28"/>
                <w:szCs w:val="28"/>
                <w:lang w:val="uk-UA"/>
              </w:rPr>
              <w:t>знання:</w:t>
            </w:r>
          </w:p>
          <w:p w:rsidR="00AC3E26" w:rsidRPr="00630109" w:rsidRDefault="00AC3E26">
            <w:pPr>
              <w:pStyle w:val="msonormalcxspmiddlecxspmiddle"/>
              <w:spacing w:before="0" w:beforeAutospacing="0" w:after="0" w:afterAutospacing="0" w:line="256" w:lineRule="auto"/>
              <w:ind w:left="88" w:right="96"/>
              <w:contextualSpacing/>
              <w:jc w:val="both"/>
              <w:rPr>
                <w:sz w:val="28"/>
                <w:szCs w:val="28"/>
                <w:lang w:val="ru-RU" w:eastAsia="en-US"/>
              </w:rPr>
            </w:pPr>
            <w:r w:rsidRPr="00630109">
              <w:rPr>
                <w:sz w:val="28"/>
                <w:szCs w:val="28"/>
                <w:lang w:eastAsia="en-US"/>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AC3E26" w:rsidRPr="00630109" w:rsidRDefault="00AC3E26">
            <w:pPr>
              <w:pStyle w:val="msonormalcxspmiddlecxspmiddle"/>
              <w:spacing w:before="0" w:beforeAutospacing="0" w:after="0" w:afterAutospacing="0" w:line="256" w:lineRule="auto"/>
              <w:ind w:left="88" w:right="96" w:hanging="13"/>
              <w:contextualSpacing/>
              <w:jc w:val="both"/>
              <w:rPr>
                <w:sz w:val="28"/>
                <w:szCs w:val="28"/>
                <w:lang w:eastAsia="en-US"/>
              </w:rPr>
            </w:pPr>
            <w:r w:rsidRPr="00630109">
              <w:rPr>
                <w:sz w:val="28"/>
                <w:szCs w:val="28"/>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AC3E26" w:rsidRPr="00630109" w:rsidRDefault="00AC3E26" w:rsidP="00CB1181">
            <w:pPr>
              <w:pStyle w:val="msonormalcxspmiddlecxspmiddle"/>
              <w:spacing w:before="0" w:beforeAutospacing="0" w:after="0" w:afterAutospacing="0" w:line="256" w:lineRule="auto"/>
              <w:ind w:left="88" w:right="96" w:hanging="13"/>
              <w:contextualSpacing/>
              <w:jc w:val="both"/>
              <w:rPr>
                <w:sz w:val="28"/>
                <w:szCs w:val="28"/>
                <w:lang w:eastAsia="en-US"/>
              </w:rPr>
            </w:pPr>
            <w:r w:rsidRPr="00630109">
              <w:rPr>
                <w:sz w:val="28"/>
                <w:szCs w:val="28"/>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CB1181" w:rsidRDefault="00CB1181" w:rsidP="00AC3E26">
      <w:pPr>
        <w:ind w:left="5812"/>
        <w:rPr>
          <w:b/>
          <w:sz w:val="28"/>
          <w:szCs w:val="28"/>
        </w:rPr>
      </w:pPr>
    </w:p>
    <w:p w:rsidR="00CB1181" w:rsidRDefault="00CB1181" w:rsidP="00AC3E26">
      <w:pPr>
        <w:ind w:left="5812"/>
        <w:rPr>
          <w:b/>
          <w:sz w:val="28"/>
          <w:szCs w:val="28"/>
        </w:rPr>
      </w:pPr>
    </w:p>
    <w:p w:rsidR="00CB1181" w:rsidRDefault="00CB1181" w:rsidP="00AC3E26">
      <w:pPr>
        <w:ind w:left="5812"/>
        <w:rPr>
          <w:b/>
          <w:sz w:val="28"/>
          <w:szCs w:val="28"/>
        </w:rPr>
      </w:pPr>
    </w:p>
    <w:p w:rsidR="00CB1181" w:rsidRDefault="00CB1181" w:rsidP="00AC3E26">
      <w:pPr>
        <w:ind w:left="5812"/>
        <w:rPr>
          <w:b/>
          <w:sz w:val="28"/>
          <w:szCs w:val="28"/>
        </w:rPr>
      </w:pPr>
    </w:p>
    <w:p w:rsidR="00CB1181" w:rsidRDefault="00CB1181" w:rsidP="00AC3E26">
      <w:pPr>
        <w:ind w:left="5812"/>
        <w:rPr>
          <w:b/>
          <w:sz w:val="28"/>
          <w:szCs w:val="28"/>
        </w:rPr>
      </w:pPr>
    </w:p>
    <w:p w:rsidR="00CB1181" w:rsidRDefault="00CB1181" w:rsidP="00AC3E26">
      <w:pPr>
        <w:ind w:left="5812"/>
        <w:rPr>
          <w:b/>
          <w:sz w:val="28"/>
          <w:szCs w:val="28"/>
        </w:rPr>
      </w:pPr>
    </w:p>
    <w:p w:rsidR="00CB1181" w:rsidRDefault="00CB1181" w:rsidP="00AC3E26">
      <w:pPr>
        <w:ind w:left="5812"/>
        <w:rPr>
          <w:b/>
          <w:sz w:val="28"/>
          <w:szCs w:val="28"/>
        </w:rPr>
      </w:pPr>
    </w:p>
    <w:p w:rsidR="00CB1181" w:rsidRDefault="00CB1181" w:rsidP="00AC3E26">
      <w:pPr>
        <w:ind w:left="5812"/>
        <w:rPr>
          <w:b/>
          <w:sz w:val="28"/>
          <w:szCs w:val="28"/>
        </w:rPr>
      </w:pPr>
    </w:p>
    <w:p w:rsidR="00CB1181" w:rsidRDefault="00CB1181" w:rsidP="00AC3E26">
      <w:pPr>
        <w:ind w:left="5812"/>
        <w:rPr>
          <w:b/>
          <w:sz w:val="28"/>
          <w:szCs w:val="28"/>
        </w:rPr>
      </w:pPr>
    </w:p>
    <w:p w:rsidR="00CB1181" w:rsidRDefault="00CB1181" w:rsidP="00AC3E26">
      <w:pPr>
        <w:ind w:left="5812"/>
        <w:rPr>
          <w:b/>
          <w:sz w:val="28"/>
          <w:szCs w:val="28"/>
        </w:rPr>
      </w:pPr>
    </w:p>
    <w:p w:rsidR="00CB1181" w:rsidRDefault="00CB1181" w:rsidP="00AC3E26">
      <w:pPr>
        <w:ind w:left="5812"/>
        <w:rPr>
          <w:b/>
          <w:sz w:val="28"/>
          <w:szCs w:val="28"/>
        </w:rPr>
      </w:pPr>
    </w:p>
    <w:p w:rsidR="00CB1181" w:rsidRDefault="00CB1181" w:rsidP="00AC3E26">
      <w:pPr>
        <w:ind w:left="5812"/>
        <w:rPr>
          <w:b/>
          <w:sz w:val="28"/>
          <w:szCs w:val="28"/>
        </w:rPr>
      </w:pPr>
    </w:p>
    <w:p w:rsidR="00CB1181" w:rsidRDefault="00CB1181" w:rsidP="00AC3E26">
      <w:pPr>
        <w:ind w:left="5812"/>
        <w:rPr>
          <w:b/>
          <w:sz w:val="28"/>
          <w:szCs w:val="28"/>
        </w:rPr>
      </w:pPr>
    </w:p>
    <w:p w:rsidR="00CB1181" w:rsidRDefault="00CB1181" w:rsidP="00CB1181">
      <w:pPr>
        <w:jc w:val="both"/>
        <w:rPr>
          <w:sz w:val="28"/>
          <w:szCs w:val="28"/>
        </w:rPr>
      </w:pPr>
    </w:p>
    <w:p w:rsidR="00CB1181" w:rsidRDefault="00CB1181" w:rsidP="00CB1181">
      <w:pPr>
        <w:jc w:val="both"/>
        <w:rPr>
          <w:sz w:val="28"/>
          <w:szCs w:val="28"/>
        </w:rPr>
      </w:pPr>
    </w:p>
    <w:p w:rsidR="00CB1181" w:rsidRDefault="00CB1181" w:rsidP="00CB1181">
      <w:pPr>
        <w:jc w:val="both"/>
        <w:rPr>
          <w:sz w:val="28"/>
          <w:szCs w:val="28"/>
        </w:rPr>
      </w:pPr>
    </w:p>
    <w:p w:rsidR="003D4FEF" w:rsidRDefault="003D4FEF" w:rsidP="003D4FEF">
      <w:pPr>
        <w:ind w:firstLine="709"/>
        <w:jc w:val="both"/>
        <w:rPr>
          <w:sz w:val="28"/>
          <w:szCs w:val="28"/>
        </w:rPr>
      </w:pPr>
      <w:r>
        <w:rPr>
          <w:rFonts w:cs="Calibri"/>
        </w:rPr>
        <w:t>*</w:t>
      </w:r>
      <w:r w:rsidR="00CB1181" w:rsidRPr="0063010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63D8B" w:rsidRPr="00D16639" w:rsidRDefault="003D4FEF" w:rsidP="00446647">
      <w:pPr>
        <w:spacing w:after="160" w:line="259" w:lineRule="auto"/>
        <w:ind w:left="4956" w:firstLine="708"/>
        <w:rPr>
          <w:b/>
          <w:sz w:val="28"/>
          <w:szCs w:val="28"/>
        </w:rPr>
      </w:pPr>
      <w:r>
        <w:rPr>
          <w:sz w:val="28"/>
          <w:szCs w:val="28"/>
        </w:rPr>
        <w:br w:type="page"/>
      </w:r>
      <w:r w:rsidR="00446647">
        <w:rPr>
          <w:sz w:val="28"/>
          <w:szCs w:val="28"/>
          <w:lang w:val="ru-RU"/>
        </w:rPr>
        <w:lastRenderedPageBreak/>
        <w:t xml:space="preserve">  </w:t>
      </w:r>
      <w:r w:rsidR="00663D8B" w:rsidRPr="00D16639">
        <w:rPr>
          <w:b/>
          <w:sz w:val="28"/>
          <w:szCs w:val="28"/>
        </w:rPr>
        <w:t>ЗАТВЕРДЖЕНО</w:t>
      </w:r>
    </w:p>
    <w:p w:rsidR="00663D8B" w:rsidRPr="00D16639" w:rsidRDefault="00663D8B" w:rsidP="00663D8B">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663D8B" w:rsidRPr="00D16639" w:rsidRDefault="003D4FEF" w:rsidP="00663D8B">
      <w:pPr>
        <w:ind w:left="5812"/>
        <w:rPr>
          <w:sz w:val="28"/>
          <w:szCs w:val="28"/>
        </w:rPr>
      </w:pPr>
      <w:r>
        <w:rPr>
          <w:sz w:val="28"/>
          <w:szCs w:val="28"/>
        </w:rPr>
        <w:t>від 22.11.2019 № 80</w:t>
      </w:r>
    </w:p>
    <w:p w:rsidR="00663D8B" w:rsidRPr="00D16639" w:rsidRDefault="00663D8B" w:rsidP="00663D8B">
      <w:pPr>
        <w:jc w:val="center"/>
        <w:rPr>
          <w:b/>
          <w:sz w:val="28"/>
          <w:szCs w:val="28"/>
        </w:rPr>
      </w:pPr>
    </w:p>
    <w:p w:rsidR="00663D8B" w:rsidRPr="00D16639" w:rsidRDefault="00663D8B" w:rsidP="00663D8B">
      <w:pPr>
        <w:jc w:val="center"/>
        <w:rPr>
          <w:b/>
          <w:sz w:val="28"/>
          <w:szCs w:val="28"/>
        </w:rPr>
      </w:pPr>
      <w:r w:rsidRPr="00D16639">
        <w:rPr>
          <w:b/>
          <w:sz w:val="28"/>
          <w:szCs w:val="28"/>
        </w:rPr>
        <w:t>УМОВИ</w:t>
      </w:r>
    </w:p>
    <w:p w:rsidR="00663D8B" w:rsidRPr="00D16639" w:rsidRDefault="00663D8B" w:rsidP="00663D8B">
      <w:pPr>
        <w:jc w:val="center"/>
        <w:rPr>
          <w:b/>
          <w:color w:val="000000" w:themeColor="text1"/>
          <w:sz w:val="28"/>
          <w:szCs w:val="28"/>
        </w:rPr>
      </w:pPr>
      <w:r w:rsidRPr="00D16639">
        <w:rPr>
          <w:b/>
          <w:color w:val="000000" w:themeColor="text1"/>
          <w:sz w:val="28"/>
          <w:szCs w:val="28"/>
        </w:rPr>
        <w:t>проведення конкурсу на зайняття вакантної посади</w:t>
      </w:r>
      <w:r w:rsidR="003D4FEF">
        <w:rPr>
          <w:b/>
          <w:color w:val="000000" w:themeColor="text1"/>
          <w:sz w:val="28"/>
          <w:szCs w:val="28"/>
        </w:rPr>
        <w:t xml:space="preserve"> </w:t>
      </w:r>
      <w:r w:rsidRPr="00D16639">
        <w:rPr>
          <w:b/>
          <w:color w:val="000000" w:themeColor="text1"/>
          <w:sz w:val="28"/>
          <w:szCs w:val="28"/>
        </w:rPr>
        <w:t xml:space="preserve">командира </w:t>
      </w:r>
      <w:r w:rsidR="00195607">
        <w:rPr>
          <w:b/>
          <w:color w:val="000000" w:themeColor="text1"/>
          <w:sz w:val="28"/>
          <w:szCs w:val="28"/>
        </w:rPr>
        <w:t>1</w:t>
      </w:r>
      <w:r>
        <w:rPr>
          <w:b/>
          <w:color w:val="000000" w:themeColor="text1"/>
          <w:sz w:val="28"/>
          <w:szCs w:val="28"/>
        </w:rPr>
        <w:t xml:space="preserve"> </w:t>
      </w:r>
      <w:r w:rsidRPr="00D16639">
        <w:rPr>
          <w:b/>
          <w:color w:val="000000" w:themeColor="text1"/>
          <w:sz w:val="28"/>
          <w:szCs w:val="28"/>
        </w:rPr>
        <w:t xml:space="preserve">взводу охорони підрозділу охорони </w:t>
      </w:r>
      <w:r>
        <w:rPr>
          <w:b/>
          <w:color w:val="000000" w:themeColor="text1"/>
          <w:sz w:val="28"/>
          <w:szCs w:val="28"/>
        </w:rPr>
        <w:t>(</w:t>
      </w:r>
      <w:r w:rsidR="003D4FEF">
        <w:rPr>
          <w:b/>
          <w:color w:val="000000" w:themeColor="text1"/>
          <w:sz w:val="28"/>
          <w:szCs w:val="28"/>
        </w:rPr>
        <w:t>м.Вінниця</w:t>
      </w:r>
      <w:r w:rsidRPr="00D16639">
        <w:rPr>
          <w:b/>
          <w:color w:val="000000" w:themeColor="text1"/>
          <w:sz w:val="28"/>
          <w:szCs w:val="28"/>
        </w:rPr>
        <w:t>)</w:t>
      </w:r>
    </w:p>
    <w:p w:rsidR="00663D8B" w:rsidRPr="00D16639" w:rsidRDefault="00663D8B" w:rsidP="00663D8B">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663D8B" w:rsidRPr="00D16639" w:rsidTr="00663D8B">
        <w:trPr>
          <w:trHeight w:val="408"/>
        </w:trPr>
        <w:tc>
          <w:tcPr>
            <w:tcW w:w="9768" w:type="dxa"/>
            <w:gridSpan w:val="3"/>
          </w:tcPr>
          <w:p w:rsidR="00663D8B" w:rsidRPr="00D16639" w:rsidRDefault="00663D8B" w:rsidP="00663D8B">
            <w:pPr>
              <w:jc w:val="center"/>
              <w:rPr>
                <w:b/>
                <w:sz w:val="28"/>
                <w:szCs w:val="28"/>
              </w:rPr>
            </w:pPr>
            <w:r w:rsidRPr="00D16639">
              <w:rPr>
                <w:b/>
                <w:sz w:val="28"/>
                <w:szCs w:val="28"/>
              </w:rPr>
              <w:t>Загальні умови</w:t>
            </w:r>
          </w:p>
          <w:p w:rsidR="00663D8B" w:rsidRPr="00D16639" w:rsidRDefault="00663D8B" w:rsidP="00663D8B">
            <w:pPr>
              <w:jc w:val="center"/>
              <w:rPr>
                <w:sz w:val="28"/>
                <w:szCs w:val="28"/>
              </w:rPr>
            </w:pPr>
          </w:p>
        </w:tc>
      </w:tr>
      <w:tr w:rsidR="00663D8B" w:rsidRPr="00D16639" w:rsidTr="00663D8B">
        <w:trPr>
          <w:trHeight w:val="1076"/>
        </w:trPr>
        <w:tc>
          <w:tcPr>
            <w:tcW w:w="9768" w:type="dxa"/>
            <w:gridSpan w:val="3"/>
          </w:tcPr>
          <w:p w:rsidR="00663D8B" w:rsidRPr="00D16639" w:rsidRDefault="00663D8B" w:rsidP="003D4FEF">
            <w:pPr>
              <w:rPr>
                <w:b/>
                <w:color w:val="000000" w:themeColor="text1"/>
                <w:sz w:val="28"/>
                <w:szCs w:val="28"/>
              </w:rPr>
            </w:pPr>
            <w:r w:rsidRPr="00D16639">
              <w:rPr>
                <w:b/>
                <w:color w:val="000000" w:themeColor="text1"/>
                <w:sz w:val="28"/>
                <w:szCs w:val="28"/>
              </w:rPr>
              <w:t xml:space="preserve">1. Основні повноваження </w:t>
            </w:r>
            <w:r w:rsidR="003D4FEF" w:rsidRPr="00D16639">
              <w:rPr>
                <w:b/>
                <w:color w:val="000000" w:themeColor="text1"/>
                <w:sz w:val="28"/>
                <w:szCs w:val="28"/>
              </w:rPr>
              <w:t xml:space="preserve">командира </w:t>
            </w:r>
            <w:r w:rsidR="003D4FEF">
              <w:rPr>
                <w:b/>
                <w:color w:val="000000" w:themeColor="text1"/>
                <w:sz w:val="28"/>
                <w:szCs w:val="28"/>
              </w:rPr>
              <w:t xml:space="preserve">1 </w:t>
            </w:r>
            <w:r w:rsidR="003D4FEF" w:rsidRPr="00D16639">
              <w:rPr>
                <w:b/>
                <w:color w:val="000000" w:themeColor="text1"/>
                <w:sz w:val="28"/>
                <w:szCs w:val="28"/>
              </w:rPr>
              <w:t xml:space="preserve">взводу охорони підрозділу охорони </w:t>
            </w:r>
            <w:r w:rsidR="003D4FEF">
              <w:rPr>
                <w:b/>
                <w:color w:val="000000" w:themeColor="text1"/>
                <w:sz w:val="28"/>
                <w:szCs w:val="28"/>
              </w:rPr>
              <w:t>(м.Вінниця</w:t>
            </w:r>
            <w:r w:rsidR="003D4FEF" w:rsidRPr="00D16639">
              <w:rPr>
                <w:b/>
                <w:color w:val="000000" w:themeColor="text1"/>
                <w:sz w:val="28"/>
                <w:szCs w:val="28"/>
              </w:rPr>
              <w:t>)</w:t>
            </w:r>
          </w:p>
        </w:tc>
      </w:tr>
      <w:tr w:rsidR="00663D8B" w:rsidRPr="00D16639" w:rsidTr="00663D8B">
        <w:trPr>
          <w:trHeight w:val="3941"/>
        </w:trPr>
        <w:tc>
          <w:tcPr>
            <w:tcW w:w="9768" w:type="dxa"/>
            <w:gridSpan w:val="3"/>
          </w:tcPr>
          <w:p w:rsidR="00663D8B" w:rsidRPr="00D16639" w:rsidRDefault="00663D8B" w:rsidP="00663D8B">
            <w:pPr>
              <w:ind w:firstLine="777"/>
              <w:jc w:val="both"/>
              <w:rPr>
                <w:color w:val="000000" w:themeColor="text1"/>
                <w:sz w:val="28"/>
                <w:szCs w:val="28"/>
              </w:rPr>
            </w:pPr>
            <w:r w:rsidRPr="00D16639">
              <w:rPr>
                <w:color w:val="000000" w:themeColor="text1"/>
                <w:sz w:val="28"/>
                <w:szCs w:val="28"/>
              </w:rPr>
              <w:t>1) здійснює заходи з організації та контролю за забезпеченням  несення служби нарядами в державних органах системи правосуддя</w:t>
            </w:r>
            <w:r w:rsidRPr="00D16639">
              <w:rPr>
                <w:noProof/>
                <w:color w:val="000000" w:themeColor="text1"/>
                <w:sz w:val="28"/>
                <w:szCs w:val="28"/>
              </w:rPr>
              <w:t>;</w:t>
            </w:r>
          </w:p>
          <w:p w:rsidR="00663D8B" w:rsidRPr="00D16639" w:rsidRDefault="00663D8B" w:rsidP="00663D8B">
            <w:pPr>
              <w:ind w:firstLine="777"/>
              <w:jc w:val="both"/>
              <w:rPr>
                <w:noProof/>
                <w:color w:val="000000" w:themeColor="text1"/>
                <w:sz w:val="28"/>
                <w:szCs w:val="28"/>
              </w:rPr>
            </w:pPr>
            <w:r w:rsidRPr="00D16639">
              <w:rPr>
                <w:noProof/>
                <w:color w:val="000000" w:themeColor="text1"/>
                <w:sz w:val="28"/>
                <w:szCs w:val="28"/>
              </w:rPr>
              <w:t xml:space="preserve">2) організовує поточну організаційно-виконавчу роботу взводу  по забезпеченню несення служби; </w:t>
            </w:r>
          </w:p>
          <w:p w:rsidR="00663D8B" w:rsidRPr="00D16639" w:rsidRDefault="00663D8B" w:rsidP="00663D8B">
            <w:pPr>
              <w:ind w:firstLine="777"/>
              <w:jc w:val="both"/>
              <w:rPr>
                <w:color w:val="000000" w:themeColor="text1"/>
                <w:sz w:val="28"/>
                <w:szCs w:val="28"/>
              </w:rPr>
            </w:pPr>
            <w:r w:rsidRPr="00D16639">
              <w:rPr>
                <w:noProof/>
                <w:color w:val="000000" w:themeColor="text1"/>
                <w:sz w:val="28"/>
                <w:szCs w:val="28"/>
              </w:rPr>
              <w:t xml:space="preserve">3) </w:t>
            </w:r>
            <w:r w:rsidRPr="00D16639">
              <w:rPr>
                <w:color w:val="000000" w:themeColor="text1"/>
                <w:sz w:val="28"/>
                <w:szCs w:val="28"/>
              </w:rPr>
              <w:t xml:space="preserve">здійснює проведення інструктажу наряду, який заступає на службу, перевіряє зовнішній вигляд співробітників та екіпірування ; </w:t>
            </w:r>
          </w:p>
          <w:p w:rsidR="00663D8B" w:rsidRPr="00D16639" w:rsidRDefault="00663D8B" w:rsidP="00663D8B">
            <w:pPr>
              <w:ind w:firstLine="777"/>
              <w:jc w:val="both"/>
              <w:rPr>
                <w:noProof/>
                <w:color w:val="000000" w:themeColor="text1"/>
                <w:sz w:val="28"/>
                <w:szCs w:val="28"/>
              </w:rPr>
            </w:pPr>
            <w:r w:rsidRPr="00D16639">
              <w:rPr>
                <w:noProof/>
                <w:color w:val="000000" w:themeColor="text1"/>
                <w:sz w:val="28"/>
                <w:szCs w:val="28"/>
              </w:rPr>
              <w:t>4)  принеобхідності заступає на охорону об'єкту та охорону громадського порядку в суді;</w:t>
            </w:r>
          </w:p>
          <w:p w:rsidR="00663D8B" w:rsidRPr="00D16639" w:rsidRDefault="00663D8B" w:rsidP="00663D8B">
            <w:pPr>
              <w:tabs>
                <w:tab w:val="left" w:pos="266"/>
              </w:tabs>
              <w:ind w:firstLine="777"/>
              <w:jc w:val="both"/>
              <w:rPr>
                <w:color w:val="000000" w:themeColor="text1"/>
                <w:sz w:val="28"/>
                <w:szCs w:val="28"/>
              </w:rPr>
            </w:pPr>
            <w:r w:rsidRPr="00D16639">
              <w:rPr>
                <w:color w:val="000000" w:themeColor="text1"/>
                <w:sz w:val="28"/>
                <w:szCs w:val="28"/>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rsidR="00663D8B" w:rsidRPr="00D16639" w:rsidRDefault="00663D8B" w:rsidP="00663D8B">
            <w:pPr>
              <w:tabs>
                <w:tab w:val="left" w:pos="266"/>
              </w:tabs>
              <w:ind w:firstLine="462"/>
              <w:jc w:val="both"/>
              <w:rPr>
                <w:color w:val="000000" w:themeColor="text1"/>
                <w:sz w:val="28"/>
                <w:szCs w:val="28"/>
              </w:rPr>
            </w:pPr>
          </w:p>
        </w:tc>
      </w:tr>
      <w:tr w:rsidR="00663D8B" w:rsidRPr="00D16639" w:rsidTr="00663D8B">
        <w:trPr>
          <w:trHeight w:val="408"/>
        </w:trPr>
        <w:tc>
          <w:tcPr>
            <w:tcW w:w="9768" w:type="dxa"/>
            <w:gridSpan w:val="3"/>
          </w:tcPr>
          <w:p w:rsidR="00663D8B" w:rsidRPr="00D16639" w:rsidRDefault="00663D8B" w:rsidP="00663D8B">
            <w:pPr>
              <w:ind w:firstLine="777"/>
              <w:jc w:val="both"/>
              <w:rPr>
                <w:b/>
                <w:sz w:val="28"/>
                <w:szCs w:val="28"/>
              </w:rPr>
            </w:pPr>
            <w:r w:rsidRPr="00D16639">
              <w:rPr>
                <w:b/>
                <w:sz w:val="28"/>
                <w:szCs w:val="28"/>
              </w:rPr>
              <w:t>2. Умови оплати праці:</w:t>
            </w:r>
          </w:p>
        </w:tc>
      </w:tr>
      <w:tr w:rsidR="00663D8B" w:rsidRPr="00D16639" w:rsidTr="00663D8B">
        <w:trPr>
          <w:trHeight w:val="408"/>
        </w:trPr>
        <w:tc>
          <w:tcPr>
            <w:tcW w:w="9768" w:type="dxa"/>
            <w:gridSpan w:val="3"/>
          </w:tcPr>
          <w:p w:rsidR="00663D8B" w:rsidRPr="00D16639" w:rsidRDefault="00663D8B" w:rsidP="00663D8B">
            <w:pPr>
              <w:ind w:firstLine="777"/>
              <w:jc w:val="both"/>
              <w:rPr>
                <w:sz w:val="28"/>
                <w:szCs w:val="28"/>
              </w:rPr>
            </w:pPr>
            <w:r w:rsidRPr="00D16639">
              <w:rPr>
                <w:sz w:val="28"/>
                <w:szCs w:val="28"/>
              </w:rPr>
              <w:t xml:space="preserve">1) посадовий оклад – </w:t>
            </w:r>
            <w:r w:rsidRPr="00D16639">
              <w:rPr>
                <w:noProof/>
                <w:sz w:val="28"/>
                <w:szCs w:val="28"/>
              </w:rPr>
              <w:t>3440,00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663D8B" w:rsidRPr="00D16639" w:rsidTr="00663D8B">
        <w:trPr>
          <w:trHeight w:val="408"/>
        </w:trPr>
        <w:tc>
          <w:tcPr>
            <w:tcW w:w="9768" w:type="dxa"/>
            <w:gridSpan w:val="3"/>
          </w:tcPr>
          <w:p w:rsidR="00663D8B" w:rsidRPr="00D16639" w:rsidRDefault="00663D8B" w:rsidP="00663D8B">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63D8B" w:rsidRPr="00D16639" w:rsidRDefault="00663D8B" w:rsidP="00663D8B">
            <w:pPr>
              <w:jc w:val="both"/>
              <w:rPr>
                <w:sz w:val="28"/>
                <w:szCs w:val="28"/>
              </w:rPr>
            </w:pPr>
          </w:p>
        </w:tc>
      </w:tr>
      <w:tr w:rsidR="00663D8B" w:rsidRPr="00D16639" w:rsidTr="00663D8B">
        <w:trPr>
          <w:trHeight w:val="408"/>
        </w:trPr>
        <w:tc>
          <w:tcPr>
            <w:tcW w:w="9768" w:type="dxa"/>
            <w:gridSpan w:val="3"/>
          </w:tcPr>
          <w:p w:rsidR="00663D8B" w:rsidRPr="00D16639" w:rsidRDefault="00663D8B" w:rsidP="00663D8B">
            <w:pPr>
              <w:ind w:firstLine="635"/>
              <w:jc w:val="both"/>
              <w:rPr>
                <w:sz w:val="28"/>
                <w:szCs w:val="28"/>
              </w:rPr>
            </w:pPr>
            <w:r w:rsidRPr="00D16639">
              <w:rPr>
                <w:b/>
                <w:sz w:val="28"/>
                <w:szCs w:val="28"/>
                <w:lang w:eastAsia="uk-UA"/>
              </w:rPr>
              <w:t>3. Інформація про строковість чи безстроковість призначення на посаду:</w:t>
            </w:r>
            <w:r w:rsidRPr="00D16639">
              <w:rPr>
                <w:sz w:val="28"/>
                <w:szCs w:val="28"/>
                <w:lang w:eastAsia="uk-UA"/>
              </w:rPr>
              <w:t> </w:t>
            </w:r>
          </w:p>
        </w:tc>
      </w:tr>
      <w:tr w:rsidR="00663D8B" w:rsidRPr="00D16639" w:rsidTr="00663D8B">
        <w:trPr>
          <w:trHeight w:val="408"/>
        </w:trPr>
        <w:tc>
          <w:tcPr>
            <w:tcW w:w="9768" w:type="dxa"/>
            <w:gridSpan w:val="3"/>
          </w:tcPr>
          <w:p w:rsidR="00663D8B" w:rsidRPr="00D16639" w:rsidRDefault="00663D8B" w:rsidP="00663D8B">
            <w:pPr>
              <w:ind w:firstLine="462"/>
              <w:jc w:val="both"/>
              <w:rPr>
                <w:sz w:val="28"/>
                <w:szCs w:val="28"/>
                <w:lang w:eastAsia="uk-UA"/>
              </w:rPr>
            </w:pPr>
            <w:r w:rsidRPr="00D16639">
              <w:rPr>
                <w:sz w:val="28"/>
                <w:szCs w:val="28"/>
                <w:lang w:eastAsia="uk-UA"/>
              </w:rPr>
              <w:t>безстроково.</w:t>
            </w:r>
          </w:p>
        </w:tc>
      </w:tr>
      <w:tr w:rsidR="00663D8B" w:rsidRPr="00D16639" w:rsidTr="00663D8B">
        <w:trPr>
          <w:trHeight w:val="408"/>
        </w:trPr>
        <w:tc>
          <w:tcPr>
            <w:tcW w:w="9768" w:type="dxa"/>
            <w:gridSpan w:val="3"/>
          </w:tcPr>
          <w:p w:rsidR="00663D8B" w:rsidRPr="00D16639" w:rsidRDefault="00663D8B" w:rsidP="00663D8B">
            <w:pPr>
              <w:ind w:firstLine="635"/>
              <w:jc w:val="both"/>
              <w:rPr>
                <w:b/>
                <w:sz w:val="28"/>
                <w:szCs w:val="28"/>
              </w:rPr>
            </w:pPr>
            <w:r w:rsidRPr="00D16639">
              <w:rPr>
                <w:b/>
                <w:sz w:val="28"/>
                <w:szCs w:val="28"/>
              </w:rPr>
              <w:t xml:space="preserve">4. Перелік документів, необхідних для участі в конкурсі та строк їх </w:t>
            </w:r>
            <w:r w:rsidRPr="00D16639">
              <w:rPr>
                <w:b/>
                <w:sz w:val="28"/>
                <w:szCs w:val="28"/>
              </w:rPr>
              <w:lastRenderedPageBreak/>
              <w:t>подання:</w:t>
            </w:r>
          </w:p>
        </w:tc>
      </w:tr>
      <w:tr w:rsidR="00663D8B" w:rsidRPr="00D16639" w:rsidTr="00663D8B">
        <w:trPr>
          <w:trHeight w:val="408"/>
        </w:trPr>
        <w:tc>
          <w:tcPr>
            <w:tcW w:w="9768" w:type="dxa"/>
            <w:gridSpan w:val="3"/>
          </w:tcPr>
          <w:p w:rsidR="00663D8B" w:rsidRPr="00D16639" w:rsidRDefault="00663D8B" w:rsidP="00663D8B">
            <w:pPr>
              <w:ind w:firstLine="635"/>
              <w:jc w:val="both"/>
              <w:rPr>
                <w:sz w:val="28"/>
                <w:szCs w:val="28"/>
              </w:rPr>
            </w:pPr>
            <w:r w:rsidRPr="00D16639">
              <w:rPr>
                <w:sz w:val="28"/>
                <w:szCs w:val="28"/>
              </w:rPr>
              <w:lastRenderedPageBreak/>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63D8B" w:rsidRPr="00D16639" w:rsidRDefault="00663D8B" w:rsidP="00663D8B">
            <w:pPr>
              <w:ind w:firstLine="635"/>
              <w:jc w:val="both"/>
              <w:rPr>
                <w:sz w:val="28"/>
                <w:szCs w:val="28"/>
              </w:rPr>
            </w:pPr>
            <w:r w:rsidRPr="00D16639">
              <w:rPr>
                <w:sz w:val="28"/>
                <w:szCs w:val="28"/>
              </w:rPr>
              <w:t>2) копія паспорта громадянина України;</w:t>
            </w:r>
          </w:p>
          <w:p w:rsidR="00663D8B" w:rsidRPr="00D16639" w:rsidRDefault="00663D8B" w:rsidP="00663D8B">
            <w:pPr>
              <w:ind w:firstLine="635"/>
              <w:jc w:val="both"/>
              <w:rPr>
                <w:sz w:val="28"/>
                <w:szCs w:val="28"/>
              </w:rPr>
            </w:pPr>
            <w:r w:rsidRPr="00D16639">
              <w:rPr>
                <w:sz w:val="28"/>
                <w:szCs w:val="28"/>
              </w:rPr>
              <w:t>3) копії (копії) документа (документів) про освіту;</w:t>
            </w:r>
          </w:p>
          <w:p w:rsidR="00663D8B" w:rsidRPr="00D16639" w:rsidRDefault="00663D8B" w:rsidP="00663D8B">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663D8B" w:rsidRPr="00D16639" w:rsidRDefault="00663D8B" w:rsidP="00663D8B">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63D8B" w:rsidRPr="00D16639" w:rsidRDefault="00663D8B" w:rsidP="00663D8B">
            <w:pPr>
              <w:ind w:firstLine="635"/>
              <w:jc w:val="both"/>
              <w:rPr>
                <w:sz w:val="28"/>
                <w:szCs w:val="28"/>
              </w:rPr>
            </w:pPr>
            <w:r w:rsidRPr="00D16639">
              <w:rPr>
                <w:sz w:val="28"/>
                <w:szCs w:val="28"/>
              </w:rPr>
              <w:t>6) копія трудової книжки (за наявності);</w:t>
            </w:r>
          </w:p>
          <w:p w:rsidR="00663D8B" w:rsidRPr="00D16639" w:rsidRDefault="00663D8B" w:rsidP="00663D8B">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663D8B" w:rsidRPr="00D16639" w:rsidRDefault="00663D8B" w:rsidP="00663D8B">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663D8B" w:rsidRPr="00D16639" w:rsidRDefault="00663D8B" w:rsidP="00663D8B">
            <w:pPr>
              <w:ind w:firstLine="635"/>
              <w:jc w:val="both"/>
              <w:rPr>
                <w:sz w:val="28"/>
                <w:szCs w:val="28"/>
              </w:rPr>
            </w:pPr>
            <w:r w:rsidRPr="00D16639">
              <w:rPr>
                <w:sz w:val="28"/>
                <w:szCs w:val="28"/>
              </w:rPr>
              <w:t>9) сертифікати нарколога та психолога.</w:t>
            </w:r>
          </w:p>
          <w:p w:rsidR="00663D8B" w:rsidRPr="00D16639" w:rsidRDefault="00663D8B" w:rsidP="00663D8B">
            <w:pPr>
              <w:ind w:firstLine="462"/>
              <w:jc w:val="both"/>
              <w:rPr>
                <w:sz w:val="28"/>
                <w:szCs w:val="28"/>
              </w:rPr>
            </w:pPr>
          </w:p>
          <w:p w:rsidR="00663D8B" w:rsidRPr="00D16639" w:rsidRDefault="00663D8B" w:rsidP="00663D8B">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63D8B" w:rsidRPr="00D16639" w:rsidTr="00663D8B">
        <w:trPr>
          <w:trHeight w:val="408"/>
        </w:trPr>
        <w:tc>
          <w:tcPr>
            <w:tcW w:w="9768" w:type="dxa"/>
            <w:gridSpan w:val="3"/>
          </w:tcPr>
          <w:p w:rsidR="00663D8B" w:rsidRPr="00D16639" w:rsidRDefault="00663D8B" w:rsidP="00663D8B">
            <w:pPr>
              <w:jc w:val="both"/>
              <w:rPr>
                <w:b/>
                <w:color w:val="FF0000"/>
                <w:sz w:val="28"/>
                <w:szCs w:val="28"/>
              </w:rPr>
            </w:pPr>
          </w:p>
        </w:tc>
      </w:tr>
      <w:tr w:rsidR="00663D8B" w:rsidRPr="00D16639" w:rsidTr="00663D8B">
        <w:trPr>
          <w:trHeight w:val="408"/>
        </w:trPr>
        <w:tc>
          <w:tcPr>
            <w:tcW w:w="9768" w:type="dxa"/>
            <w:gridSpan w:val="3"/>
          </w:tcPr>
          <w:p w:rsidR="00663D8B" w:rsidRPr="00D16639" w:rsidRDefault="00663D8B" w:rsidP="00663D8B">
            <w:pPr>
              <w:ind w:firstLine="635"/>
              <w:jc w:val="both"/>
              <w:rPr>
                <w:sz w:val="28"/>
                <w:szCs w:val="28"/>
              </w:rPr>
            </w:pPr>
            <w:r w:rsidRPr="00D16639">
              <w:rPr>
                <w:sz w:val="28"/>
                <w:szCs w:val="28"/>
              </w:rPr>
              <w:t>Доку</w:t>
            </w:r>
            <w:r w:rsidR="00195607">
              <w:rPr>
                <w:sz w:val="28"/>
                <w:szCs w:val="28"/>
              </w:rPr>
              <w:t xml:space="preserve">менти приймаються з 09 години </w:t>
            </w:r>
            <w:r w:rsidR="00062902">
              <w:rPr>
                <w:sz w:val="28"/>
                <w:szCs w:val="28"/>
              </w:rPr>
              <w:t>22 листопада</w:t>
            </w:r>
            <w:r w:rsidRPr="00D16639">
              <w:rPr>
                <w:sz w:val="28"/>
                <w:szCs w:val="28"/>
              </w:rPr>
              <w:t>2019 рок</w:t>
            </w:r>
            <w:r w:rsidR="00195607">
              <w:rPr>
                <w:sz w:val="28"/>
                <w:szCs w:val="28"/>
              </w:rPr>
              <w:t xml:space="preserve">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663D8B" w:rsidRPr="00D16639" w:rsidTr="00663D8B">
        <w:trPr>
          <w:trHeight w:val="408"/>
        </w:trPr>
        <w:tc>
          <w:tcPr>
            <w:tcW w:w="9768" w:type="dxa"/>
            <w:gridSpan w:val="3"/>
          </w:tcPr>
          <w:p w:rsidR="00663D8B" w:rsidRPr="00D16639" w:rsidRDefault="00663D8B" w:rsidP="00663D8B">
            <w:pPr>
              <w:jc w:val="both"/>
              <w:rPr>
                <w:color w:val="FF0000"/>
                <w:sz w:val="28"/>
                <w:szCs w:val="28"/>
              </w:rPr>
            </w:pPr>
          </w:p>
        </w:tc>
      </w:tr>
      <w:tr w:rsidR="00663D8B" w:rsidRPr="00D16639" w:rsidTr="00663D8B">
        <w:trPr>
          <w:trHeight w:val="408"/>
        </w:trPr>
        <w:tc>
          <w:tcPr>
            <w:tcW w:w="9768" w:type="dxa"/>
            <w:gridSpan w:val="3"/>
          </w:tcPr>
          <w:p w:rsidR="00663D8B" w:rsidRPr="00D16639" w:rsidRDefault="00663D8B" w:rsidP="00663D8B">
            <w:pPr>
              <w:ind w:firstLine="635"/>
              <w:jc w:val="both"/>
              <w:rPr>
                <w:sz w:val="28"/>
                <w:szCs w:val="28"/>
              </w:rPr>
            </w:pPr>
            <w:r w:rsidRPr="00D16639">
              <w:rPr>
                <w:sz w:val="28"/>
                <w:szCs w:val="28"/>
              </w:rPr>
              <w:t>На командира взводу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63D8B" w:rsidRPr="00D16639" w:rsidTr="00663D8B">
        <w:trPr>
          <w:trHeight w:val="408"/>
        </w:trPr>
        <w:tc>
          <w:tcPr>
            <w:tcW w:w="9768" w:type="dxa"/>
            <w:gridSpan w:val="3"/>
          </w:tcPr>
          <w:p w:rsidR="00663D8B" w:rsidRPr="00D16639" w:rsidRDefault="00663D8B" w:rsidP="00663D8B">
            <w:pPr>
              <w:jc w:val="both"/>
              <w:rPr>
                <w:color w:val="FF0000"/>
                <w:sz w:val="28"/>
                <w:szCs w:val="28"/>
              </w:rPr>
            </w:pPr>
          </w:p>
        </w:tc>
      </w:tr>
      <w:tr w:rsidR="00663D8B" w:rsidRPr="00D16639" w:rsidTr="00663D8B">
        <w:trPr>
          <w:trHeight w:val="408"/>
        </w:trPr>
        <w:tc>
          <w:tcPr>
            <w:tcW w:w="9768" w:type="dxa"/>
            <w:gridSpan w:val="3"/>
          </w:tcPr>
          <w:p w:rsidR="00663D8B" w:rsidRPr="00D16639" w:rsidRDefault="00663D8B" w:rsidP="00663D8B">
            <w:pPr>
              <w:ind w:firstLine="635"/>
              <w:jc w:val="both"/>
              <w:rPr>
                <w:b/>
                <w:sz w:val="28"/>
                <w:szCs w:val="28"/>
              </w:rPr>
            </w:pPr>
            <w:r w:rsidRPr="00D16639">
              <w:rPr>
                <w:b/>
                <w:sz w:val="28"/>
                <w:szCs w:val="28"/>
              </w:rPr>
              <w:t xml:space="preserve">5. Місце, дата та час початку проведення конкурсу: </w:t>
            </w:r>
          </w:p>
          <w:p w:rsidR="00663D8B" w:rsidRPr="00D16639" w:rsidRDefault="00663D8B" w:rsidP="00663D8B">
            <w:pPr>
              <w:ind w:firstLine="462"/>
              <w:jc w:val="both"/>
              <w:rPr>
                <w:sz w:val="28"/>
                <w:szCs w:val="28"/>
              </w:rPr>
            </w:pPr>
            <w:r w:rsidRPr="00D16639">
              <w:rPr>
                <w:sz w:val="28"/>
                <w:szCs w:val="28"/>
              </w:rPr>
              <w:t xml:space="preserve">Територіального управління Служби судової охорони (м.Вінниця,            </w:t>
            </w:r>
            <w:r w:rsidR="00195607">
              <w:rPr>
                <w:sz w:val="28"/>
                <w:szCs w:val="28"/>
              </w:rPr>
              <w:t xml:space="preserve">    вул. Брацлавська, 14), </w:t>
            </w:r>
            <w:r w:rsidR="00CD68F1">
              <w:rPr>
                <w:sz w:val="28"/>
                <w:szCs w:val="28"/>
              </w:rPr>
              <w:t xml:space="preserve">04 та 05 грудня </w:t>
            </w:r>
            <w:r w:rsidRPr="00D16639">
              <w:rPr>
                <w:sz w:val="28"/>
                <w:szCs w:val="28"/>
              </w:rPr>
              <w:t>2019 року о 10.00.</w:t>
            </w:r>
          </w:p>
        </w:tc>
      </w:tr>
      <w:tr w:rsidR="00663D8B" w:rsidRPr="00D16639" w:rsidTr="00663D8B">
        <w:trPr>
          <w:trHeight w:val="408"/>
        </w:trPr>
        <w:tc>
          <w:tcPr>
            <w:tcW w:w="9768" w:type="dxa"/>
            <w:gridSpan w:val="3"/>
          </w:tcPr>
          <w:p w:rsidR="00663D8B" w:rsidRPr="00D16639" w:rsidRDefault="00663D8B" w:rsidP="00663D8B">
            <w:pPr>
              <w:jc w:val="both"/>
              <w:rPr>
                <w:b/>
                <w:color w:val="FF0000"/>
                <w:sz w:val="28"/>
                <w:szCs w:val="28"/>
              </w:rPr>
            </w:pPr>
          </w:p>
        </w:tc>
      </w:tr>
      <w:tr w:rsidR="00663D8B" w:rsidRPr="00D16639" w:rsidTr="00663D8B">
        <w:trPr>
          <w:trHeight w:val="408"/>
        </w:trPr>
        <w:tc>
          <w:tcPr>
            <w:tcW w:w="9768" w:type="dxa"/>
            <w:gridSpan w:val="3"/>
          </w:tcPr>
          <w:p w:rsidR="00663D8B" w:rsidRPr="00D16639" w:rsidRDefault="00663D8B" w:rsidP="00663D8B">
            <w:pPr>
              <w:widowControl w:val="0"/>
              <w:tabs>
                <w:tab w:val="left" w:pos="142"/>
              </w:tabs>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63D8B" w:rsidRPr="00D16639" w:rsidRDefault="00062902" w:rsidP="00663D8B">
            <w:pPr>
              <w:widowControl w:val="0"/>
              <w:tabs>
                <w:tab w:val="left" w:pos="142"/>
              </w:tabs>
              <w:ind w:firstLine="462"/>
              <w:jc w:val="both"/>
              <w:rPr>
                <w:b/>
                <w:snapToGrid w:val="0"/>
                <w:sz w:val="28"/>
                <w:szCs w:val="28"/>
              </w:rPr>
            </w:pPr>
            <w:r>
              <w:rPr>
                <w:sz w:val="28"/>
                <w:szCs w:val="28"/>
              </w:rPr>
              <w:t>Градижна Аліна Миколаївна</w:t>
            </w:r>
            <w:r w:rsidR="00663D8B" w:rsidRPr="00D16639">
              <w:rPr>
                <w:sz w:val="28"/>
                <w:szCs w:val="28"/>
              </w:rPr>
              <w:t xml:space="preserve">, (096) 015-37-37, </w:t>
            </w:r>
            <w:hyperlink r:id="rId16" w:history="1">
              <w:r w:rsidR="00663D8B" w:rsidRPr="00D16639">
                <w:rPr>
                  <w:rStyle w:val="a6"/>
                  <w:b/>
                  <w:sz w:val="28"/>
                  <w:szCs w:val="28"/>
                  <w:lang w:val="en-US"/>
                </w:rPr>
                <w:t>sokyran</w:t>
              </w:r>
              <w:r w:rsidR="00663D8B" w:rsidRPr="00D16639">
                <w:rPr>
                  <w:rStyle w:val="a6"/>
                  <w:b/>
                  <w:sz w:val="28"/>
                  <w:szCs w:val="28"/>
                </w:rPr>
                <w:t>@sso.court.gov.ua</w:t>
              </w:r>
            </w:hyperlink>
            <w:r w:rsidR="00663D8B" w:rsidRPr="00D16639">
              <w:rPr>
                <w:sz w:val="28"/>
                <w:szCs w:val="28"/>
              </w:rPr>
              <w:t>.</w:t>
            </w:r>
          </w:p>
        </w:tc>
      </w:tr>
      <w:tr w:rsidR="00663D8B" w:rsidRPr="00D16639" w:rsidTr="00663D8B">
        <w:trPr>
          <w:trHeight w:val="191"/>
        </w:trPr>
        <w:tc>
          <w:tcPr>
            <w:tcW w:w="9768" w:type="dxa"/>
            <w:gridSpan w:val="3"/>
          </w:tcPr>
          <w:p w:rsidR="00663D8B" w:rsidRPr="00D16639" w:rsidRDefault="00663D8B" w:rsidP="00663D8B">
            <w:pPr>
              <w:jc w:val="both"/>
              <w:rPr>
                <w:color w:val="FF0000"/>
                <w:sz w:val="28"/>
                <w:szCs w:val="28"/>
              </w:rPr>
            </w:pPr>
          </w:p>
        </w:tc>
      </w:tr>
      <w:tr w:rsidR="00663D8B" w:rsidRPr="00D16639" w:rsidTr="00663D8B">
        <w:trPr>
          <w:trHeight w:val="408"/>
        </w:trPr>
        <w:tc>
          <w:tcPr>
            <w:tcW w:w="9768" w:type="dxa"/>
            <w:gridSpan w:val="3"/>
          </w:tcPr>
          <w:p w:rsidR="00663D8B" w:rsidRPr="00D16639" w:rsidRDefault="00663D8B" w:rsidP="00663D8B">
            <w:pPr>
              <w:jc w:val="center"/>
              <w:rPr>
                <w:b/>
                <w:sz w:val="28"/>
                <w:szCs w:val="28"/>
              </w:rPr>
            </w:pPr>
            <w:r w:rsidRPr="00D16639">
              <w:rPr>
                <w:b/>
                <w:sz w:val="28"/>
                <w:szCs w:val="28"/>
              </w:rPr>
              <w:t>Кваліфікаційні вимоги.</w:t>
            </w:r>
          </w:p>
        </w:tc>
      </w:tr>
      <w:tr w:rsidR="00663D8B" w:rsidRPr="00D16639" w:rsidTr="00663D8B">
        <w:trPr>
          <w:trHeight w:val="408"/>
        </w:trPr>
        <w:tc>
          <w:tcPr>
            <w:tcW w:w="4032" w:type="dxa"/>
            <w:gridSpan w:val="2"/>
          </w:tcPr>
          <w:p w:rsidR="00663D8B" w:rsidRPr="00D16639" w:rsidRDefault="00663D8B" w:rsidP="00663D8B">
            <w:pPr>
              <w:jc w:val="both"/>
              <w:rPr>
                <w:sz w:val="28"/>
                <w:szCs w:val="28"/>
              </w:rPr>
            </w:pPr>
            <w:r w:rsidRPr="00D16639">
              <w:rPr>
                <w:sz w:val="28"/>
                <w:szCs w:val="28"/>
              </w:rPr>
              <w:t>1. Освіта</w:t>
            </w:r>
          </w:p>
        </w:tc>
        <w:tc>
          <w:tcPr>
            <w:tcW w:w="5736" w:type="dxa"/>
          </w:tcPr>
          <w:p w:rsidR="00663D8B" w:rsidRPr="00D16639" w:rsidRDefault="00663D8B" w:rsidP="00663D8B">
            <w:pPr>
              <w:jc w:val="both"/>
              <w:rPr>
                <w:sz w:val="28"/>
                <w:szCs w:val="28"/>
              </w:rPr>
            </w:pPr>
            <w:r w:rsidRPr="00D16639">
              <w:rPr>
                <w:sz w:val="28"/>
                <w:szCs w:val="28"/>
              </w:rPr>
              <w:t>повинен мати ступінь  освіти молодший спеціаліст, бакалавр.</w:t>
            </w:r>
          </w:p>
          <w:p w:rsidR="00663D8B" w:rsidRPr="00D16639" w:rsidRDefault="00663D8B" w:rsidP="00663D8B">
            <w:pPr>
              <w:jc w:val="both"/>
              <w:rPr>
                <w:sz w:val="28"/>
                <w:szCs w:val="28"/>
              </w:rPr>
            </w:pPr>
          </w:p>
        </w:tc>
      </w:tr>
      <w:tr w:rsidR="00663D8B" w:rsidRPr="00D16639" w:rsidTr="00663D8B">
        <w:trPr>
          <w:trHeight w:val="408"/>
        </w:trPr>
        <w:tc>
          <w:tcPr>
            <w:tcW w:w="4032" w:type="dxa"/>
            <w:gridSpan w:val="2"/>
          </w:tcPr>
          <w:p w:rsidR="00663D8B" w:rsidRPr="00D16639" w:rsidRDefault="00663D8B" w:rsidP="00663D8B">
            <w:pPr>
              <w:jc w:val="both"/>
              <w:rPr>
                <w:sz w:val="28"/>
                <w:szCs w:val="28"/>
              </w:rPr>
            </w:pPr>
            <w:r w:rsidRPr="00D16639">
              <w:rPr>
                <w:sz w:val="28"/>
                <w:szCs w:val="28"/>
              </w:rPr>
              <w:t>2. Досвід роботи</w:t>
            </w:r>
          </w:p>
        </w:tc>
        <w:tc>
          <w:tcPr>
            <w:tcW w:w="5736" w:type="dxa"/>
          </w:tcPr>
          <w:p w:rsidR="00663D8B" w:rsidRPr="00D16639" w:rsidRDefault="00663D8B" w:rsidP="00663D8B">
            <w:pPr>
              <w:jc w:val="both"/>
              <w:rPr>
                <w:sz w:val="28"/>
                <w:szCs w:val="28"/>
              </w:rPr>
            </w:pPr>
            <w:r w:rsidRPr="00D16639">
              <w:rPr>
                <w:sz w:val="28"/>
                <w:szCs w:val="28"/>
              </w:rPr>
              <w:t>мати стаж роботи в правоохоронних органах або військових формуваннях не менше                    5 років;</w:t>
            </w:r>
          </w:p>
        </w:tc>
      </w:tr>
      <w:tr w:rsidR="00663D8B" w:rsidRPr="00D16639" w:rsidTr="00663D8B">
        <w:trPr>
          <w:trHeight w:val="408"/>
        </w:trPr>
        <w:tc>
          <w:tcPr>
            <w:tcW w:w="4032" w:type="dxa"/>
            <w:gridSpan w:val="2"/>
          </w:tcPr>
          <w:p w:rsidR="00663D8B" w:rsidRPr="00D16639" w:rsidRDefault="00663D8B" w:rsidP="00663D8B">
            <w:pPr>
              <w:jc w:val="both"/>
              <w:rPr>
                <w:sz w:val="28"/>
                <w:szCs w:val="28"/>
              </w:rPr>
            </w:pPr>
          </w:p>
        </w:tc>
        <w:tc>
          <w:tcPr>
            <w:tcW w:w="5736" w:type="dxa"/>
          </w:tcPr>
          <w:p w:rsidR="00663D8B" w:rsidRPr="00D16639" w:rsidRDefault="00663D8B" w:rsidP="00663D8B">
            <w:pPr>
              <w:jc w:val="both"/>
              <w:rPr>
                <w:sz w:val="28"/>
                <w:szCs w:val="28"/>
              </w:rPr>
            </w:pPr>
            <w:r w:rsidRPr="00D16639">
              <w:rPr>
                <w:sz w:val="28"/>
                <w:szCs w:val="28"/>
              </w:rPr>
              <w:t>досвід роботи в  державних правоохоронних органах або військових формуваннях на керівних посадах – не менше 3 років.</w:t>
            </w:r>
          </w:p>
          <w:p w:rsidR="00663D8B" w:rsidRPr="00D16639" w:rsidRDefault="00663D8B" w:rsidP="00663D8B">
            <w:pPr>
              <w:jc w:val="both"/>
              <w:rPr>
                <w:sz w:val="28"/>
                <w:szCs w:val="28"/>
              </w:rPr>
            </w:pPr>
          </w:p>
        </w:tc>
      </w:tr>
      <w:tr w:rsidR="00663D8B" w:rsidRPr="00D16639" w:rsidTr="00663D8B">
        <w:trPr>
          <w:trHeight w:val="408"/>
        </w:trPr>
        <w:tc>
          <w:tcPr>
            <w:tcW w:w="4032" w:type="dxa"/>
            <w:gridSpan w:val="2"/>
          </w:tcPr>
          <w:p w:rsidR="00663D8B" w:rsidRPr="00D16639" w:rsidRDefault="00663D8B" w:rsidP="00663D8B">
            <w:pPr>
              <w:spacing w:line="240" w:lineRule="atLeast"/>
              <w:ind w:right="-39"/>
              <w:jc w:val="both"/>
              <w:rPr>
                <w:sz w:val="28"/>
                <w:szCs w:val="28"/>
              </w:rPr>
            </w:pPr>
            <w:r w:rsidRPr="00D16639">
              <w:rPr>
                <w:sz w:val="28"/>
                <w:szCs w:val="28"/>
              </w:rPr>
              <w:t>3. Володіння державною мовою</w:t>
            </w:r>
          </w:p>
        </w:tc>
        <w:tc>
          <w:tcPr>
            <w:tcW w:w="5736" w:type="dxa"/>
          </w:tcPr>
          <w:p w:rsidR="00663D8B" w:rsidRPr="00D16639" w:rsidRDefault="00663D8B" w:rsidP="00663D8B">
            <w:pPr>
              <w:spacing w:line="240" w:lineRule="atLeast"/>
              <w:jc w:val="both"/>
              <w:rPr>
                <w:sz w:val="28"/>
                <w:szCs w:val="28"/>
              </w:rPr>
            </w:pPr>
            <w:r w:rsidRPr="00D16639">
              <w:rPr>
                <w:sz w:val="28"/>
                <w:szCs w:val="28"/>
              </w:rPr>
              <w:t>вільне володіння державною мовою.</w:t>
            </w:r>
          </w:p>
        </w:tc>
      </w:tr>
      <w:tr w:rsidR="00663D8B" w:rsidRPr="00D16639" w:rsidTr="00663D8B">
        <w:trPr>
          <w:trHeight w:val="408"/>
        </w:trPr>
        <w:tc>
          <w:tcPr>
            <w:tcW w:w="9768" w:type="dxa"/>
            <w:gridSpan w:val="3"/>
          </w:tcPr>
          <w:p w:rsidR="00663D8B" w:rsidRPr="00D16639" w:rsidRDefault="00663D8B" w:rsidP="00663D8B">
            <w:pPr>
              <w:spacing w:line="240" w:lineRule="atLeast"/>
              <w:jc w:val="both"/>
              <w:rPr>
                <w:sz w:val="28"/>
                <w:szCs w:val="28"/>
              </w:rPr>
            </w:pPr>
          </w:p>
        </w:tc>
      </w:tr>
      <w:tr w:rsidR="00663D8B" w:rsidRPr="00D16639" w:rsidTr="00663D8B">
        <w:trPr>
          <w:trHeight w:val="408"/>
        </w:trPr>
        <w:tc>
          <w:tcPr>
            <w:tcW w:w="9768" w:type="dxa"/>
            <w:gridSpan w:val="3"/>
          </w:tcPr>
          <w:p w:rsidR="00663D8B" w:rsidRPr="00D16639" w:rsidRDefault="00663D8B" w:rsidP="00663D8B">
            <w:pPr>
              <w:spacing w:line="240" w:lineRule="atLeast"/>
              <w:jc w:val="center"/>
              <w:rPr>
                <w:b/>
                <w:sz w:val="28"/>
                <w:szCs w:val="28"/>
              </w:rPr>
            </w:pPr>
            <w:r w:rsidRPr="00D16639">
              <w:rPr>
                <w:b/>
                <w:sz w:val="28"/>
                <w:szCs w:val="28"/>
              </w:rPr>
              <w:t>Вимоги до компетентності.</w:t>
            </w:r>
          </w:p>
        </w:tc>
      </w:tr>
      <w:tr w:rsidR="00663D8B" w:rsidRPr="00D16639" w:rsidTr="00663D8B">
        <w:trPr>
          <w:trHeight w:val="408"/>
        </w:trPr>
        <w:tc>
          <w:tcPr>
            <w:tcW w:w="4008" w:type="dxa"/>
          </w:tcPr>
          <w:p w:rsidR="00663D8B" w:rsidRPr="00D16639" w:rsidRDefault="00663D8B" w:rsidP="00663D8B">
            <w:pPr>
              <w:rPr>
                <w:sz w:val="28"/>
                <w:szCs w:val="28"/>
              </w:rPr>
            </w:pPr>
            <w:r w:rsidRPr="00D16639">
              <w:rPr>
                <w:sz w:val="28"/>
                <w:szCs w:val="28"/>
              </w:rPr>
              <w:t>1. Наявність лідерських якостей</w:t>
            </w:r>
          </w:p>
        </w:tc>
        <w:tc>
          <w:tcPr>
            <w:tcW w:w="5760" w:type="dxa"/>
            <w:gridSpan w:val="2"/>
          </w:tcPr>
          <w:p w:rsidR="00663D8B" w:rsidRPr="00D16639" w:rsidRDefault="00663D8B" w:rsidP="00663D8B">
            <w:pPr>
              <w:jc w:val="both"/>
              <w:rPr>
                <w:sz w:val="28"/>
                <w:szCs w:val="28"/>
              </w:rPr>
            </w:pPr>
            <w:r w:rsidRPr="00D16639">
              <w:rPr>
                <w:sz w:val="28"/>
                <w:szCs w:val="28"/>
              </w:rPr>
              <w:t>встановлення цілей, пріоритетів та орієнтирів;</w:t>
            </w:r>
          </w:p>
          <w:p w:rsidR="00663D8B" w:rsidRPr="00D16639" w:rsidRDefault="00663D8B" w:rsidP="00663D8B">
            <w:pPr>
              <w:jc w:val="both"/>
              <w:rPr>
                <w:sz w:val="28"/>
                <w:szCs w:val="28"/>
              </w:rPr>
            </w:pPr>
            <w:r w:rsidRPr="00D16639">
              <w:rPr>
                <w:sz w:val="28"/>
                <w:szCs w:val="28"/>
              </w:rPr>
              <w:t>стратегічне планування;</w:t>
            </w:r>
          </w:p>
          <w:p w:rsidR="00663D8B" w:rsidRPr="00D16639" w:rsidRDefault="00663D8B" w:rsidP="00663D8B">
            <w:pPr>
              <w:jc w:val="both"/>
              <w:rPr>
                <w:sz w:val="28"/>
                <w:szCs w:val="28"/>
              </w:rPr>
            </w:pPr>
            <w:r w:rsidRPr="00D16639">
              <w:rPr>
                <w:sz w:val="28"/>
                <w:szCs w:val="28"/>
              </w:rPr>
              <w:t>багатофункціональність;</w:t>
            </w:r>
          </w:p>
          <w:p w:rsidR="00663D8B" w:rsidRPr="00D16639" w:rsidRDefault="00663D8B" w:rsidP="00663D8B">
            <w:pPr>
              <w:jc w:val="both"/>
              <w:rPr>
                <w:sz w:val="28"/>
                <w:szCs w:val="28"/>
              </w:rPr>
            </w:pPr>
            <w:r w:rsidRPr="00D16639">
              <w:rPr>
                <w:sz w:val="28"/>
                <w:szCs w:val="28"/>
              </w:rPr>
              <w:t>ведення ділових переговорів;</w:t>
            </w:r>
          </w:p>
          <w:p w:rsidR="00663D8B" w:rsidRPr="00D16639" w:rsidRDefault="00663D8B" w:rsidP="00663D8B">
            <w:pPr>
              <w:jc w:val="both"/>
              <w:rPr>
                <w:sz w:val="28"/>
                <w:szCs w:val="28"/>
              </w:rPr>
            </w:pPr>
            <w:r w:rsidRPr="00D16639">
              <w:rPr>
                <w:sz w:val="28"/>
                <w:szCs w:val="28"/>
              </w:rPr>
              <w:t>досягнення кінцевих результатів.</w:t>
            </w:r>
          </w:p>
          <w:p w:rsidR="00663D8B" w:rsidRPr="00D16639" w:rsidRDefault="00663D8B" w:rsidP="00663D8B">
            <w:pPr>
              <w:jc w:val="both"/>
              <w:rPr>
                <w:sz w:val="28"/>
                <w:szCs w:val="28"/>
              </w:rPr>
            </w:pPr>
          </w:p>
        </w:tc>
      </w:tr>
      <w:tr w:rsidR="00663D8B" w:rsidRPr="00D16639" w:rsidTr="00663D8B">
        <w:trPr>
          <w:trHeight w:val="408"/>
        </w:trPr>
        <w:tc>
          <w:tcPr>
            <w:tcW w:w="4008" w:type="dxa"/>
          </w:tcPr>
          <w:p w:rsidR="00663D8B" w:rsidRPr="00D16639" w:rsidRDefault="00663D8B" w:rsidP="00663D8B">
            <w:pPr>
              <w:rPr>
                <w:sz w:val="28"/>
                <w:szCs w:val="28"/>
              </w:rPr>
            </w:pPr>
            <w:r w:rsidRPr="00D16639">
              <w:rPr>
                <w:sz w:val="28"/>
                <w:szCs w:val="28"/>
              </w:rPr>
              <w:t>2. Вміння приймати ефективні рішення</w:t>
            </w:r>
          </w:p>
        </w:tc>
        <w:tc>
          <w:tcPr>
            <w:tcW w:w="5760" w:type="dxa"/>
            <w:gridSpan w:val="2"/>
          </w:tcPr>
          <w:p w:rsidR="00663D8B" w:rsidRPr="00D16639" w:rsidRDefault="00663D8B" w:rsidP="00663D8B">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663D8B" w:rsidRPr="00D16639" w:rsidRDefault="00663D8B" w:rsidP="00663D8B">
            <w:pPr>
              <w:jc w:val="both"/>
              <w:rPr>
                <w:sz w:val="28"/>
                <w:szCs w:val="28"/>
              </w:rPr>
            </w:pPr>
          </w:p>
        </w:tc>
      </w:tr>
      <w:tr w:rsidR="00663D8B" w:rsidRPr="00D16639" w:rsidTr="00663D8B">
        <w:trPr>
          <w:trHeight w:val="408"/>
        </w:trPr>
        <w:tc>
          <w:tcPr>
            <w:tcW w:w="4008" w:type="dxa"/>
          </w:tcPr>
          <w:p w:rsidR="00663D8B" w:rsidRPr="00D16639" w:rsidRDefault="00663D8B" w:rsidP="00663D8B">
            <w:pPr>
              <w:rPr>
                <w:sz w:val="28"/>
                <w:szCs w:val="28"/>
              </w:rPr>
            </w:pPr>
            <w:r w:rsidRPr="00D16639">
              <w:rPr>
                <w:sz w:val="28"/>
                <w:szCs w:val="28"/>
              </w:rPr>
              <w:t>3. Аналітичні здібності</w:t>
            </w:r>
          </w:p>
        </w:tc>
        <w:tc>
          <w:tcPr>
            <w:tcW w:w="5760" w:type="dxa"/>
            <w:gridSpan w:val="2"/>
          </w:tcPr>
          <w:p w:rsidR="00663D8B" w:rsidRPr="00D16639" w:rsidRDefault="00663D8B" w:rsidP="00663D8B">
            <w:pPr>
              <w:jc w:val="both"/>
              <w:rPr>
                <w:sz w:val="28"/>
                <w:szCs w:val="28"/>
              </w:rPr>
            </w:pPr>
            <w:r w:rsidRPr="00D16639">
              <w:rPr>
                <w:sz w:val="28"/>
                <w:szCs w:val="28"/>
              </w:rPr>
              <w:t>здатність систематизувати, узагальнювати інформацію;</w:t>
            </w:r>
          </w:p>
          <w:p w:rsidR="00663D8B" w:rsidRPr="00D16639" w:rsidRDefault="00663D8B" w:rsidP="00663D8B">
            <w:pPr>
              <w:jc w:val="both"/>
              <w:rPr>
                <w:sz w:val="28"/>
                <w:szCs w:val="28"/>
              </w:rPr>
            </w:pPr>
            <w:r w:rsidRPr="00D16639">
              <w:rPr>
                <w:sz w:val="28"/>
                <w:szCs w:val="28"/>
              </w:rPr>
              <w:t>гнучкість;</w:t>
            </w:r>
          </w:p>
          <w:p w:rsidR="00663D8B" w:rsidRPr="00D16639" w:rsidRDefault="00663D8B" w:rsidP="00663D8B">
            <w:pPr>
              <w:jc w:val="both"/>
              <w:rPr>
                <w:sz w:val="28"/>
                <w:szCs w:val="28"/>
              </w:rPr>
            </w:pPr>
            <w:r w:rsidRPr="00D16639">
              <w:rPr>
                <w:sz w:val="28"/>
                <w:szCs w:val="28"/>
              </w:rPr>
              <w:t>проникливість.</w:t>
            </w:r>
          </w:p>
          <w:p w:rsidR="00663D8B" w:rsidRPr="00D16639" w:rsidRDefault="00663D8B" w:rsidP="00663D8B">
            <w:pPr>
              <w:jc w:val="both"/>
              <w:rPr>
                <w:sz w:val="28"/>
                <w:szCs w:val="28"/>
              </w:rPr>
            </w:pPr>
          </w:p>
        </w:tc>
      </w:tr>
      <w:tr w:rsidR="00663D8B" w:rsidRPr="00D16639" w:rsidTr="00663D8B">
        <w:trPr>
          <w:trHeight w:val="408"/>
        </w:trPr>
        <w:tc>
          <w:tcPr>
            <w:tcW w:w="4008" w:type="dxa"/>
          </w:tcPr>
          <w:p w:rsidR="00663D8B" w:rsidRPr="00D16639" w:rsidRDefault="00663D8B" w:rsidP="00663D8B">
            <w:pPr>
              <w:rPr>
                <w:sz w:val="28"/>
                <w:szCs w:val="28"/>
              </w:rPr>
            </w:pPr>
            <w:r w:rsidRPr="00D16639">
              <w:rPr>
                <w:sz w:val="28"/>
                <w:szCs w:val="28"/>
              </w:rPr>
              <w:t>4. Управління організацією та персоналом</w:t>
            </w:r>
          </w:p>
        </w:tc>
        <w:tc>
          <w:tcPr>
            <w:tcW w:w="5760" w:type="dxa"/>
            <w:gridSpan w:val="2"/>
          </w:tcPr>
          <w:p w:rsidR="00663D8B" w:rsidRPr="00D16639" w:rsidRDefault="00663D8B" w:rsidP="00663D8B">
            <w:pPr>
              <w:jc w:val="both"/>
              <w:rPr>
                <w:sz w:val="28"/>
                <w:szCs w:val="28"/>
              </w:rPr>
            </w:pPr>
            <w:r w:rsidRPr="00D16639">
              <w:rPr>
                <w:sz w:val="28"/>
                <w:szCs w:val="28"/>
              </w:rPr>
              <w:t>організація роботи та контроль;</w:t>
            </w:r>
          </w:p>
          <w:p w:rsidR="00663D8B" w:rsidRPr="00D16639" w:rsidRDefault="00663D8B" w:rsidP="00663D8B">
            <w:pPr>
              <w:jc w:val="both"/>
              <w:rPr>
                <w:sz w:val="28"/>
                <w:szCs w:val="28"/>
              </w:rPr>
            </w:pPr>
            <w:r w:rsidRPr="00D16639">
              <w:rPr>
                <w:sz w:val="28"/>
                <w:szCs w:val="28"/>
              </w:rPr>
              <w:t>управління людськими ресурсами;</w:t>
            </w:r>
          </w:p>
          <w:p w:rsidR="00663D8B" w:rsidRPr="00D16639" w:rsidRDefault="00663D8B" w:rsidP="00663D8B">
            <w:pPr>
              <w:jc w:val="both"/>
              <w:rPr>
                <w:sz w:val="28"/>
                <w:szCs w:val="28"/>
              </w:rPr>
            </w:pPr>
            <w:r w:rsidRPr="00D16639">
              <w:rPr>
                <w:sz w:val="28"/>
                <w:szCs w:val="28"/>
              </w:rPr>
              <w:t>вміння мотивувати підлеглих працівників.</w:t>
            </w:r>
          </w:p>
          <w:p w:rsidR="00663D8B" w:rsidRPr="00D16639" w:rsidRDefault="00663D8B" w:rsidP="00663D8B">
            <w:pPr>
              <w:jc w:val="both"/>
              <w:rPr>
                <w:sz w:val="28"/>
                <w:szCs w:val="28"/>
              </w:rPr>
            </w:pPr>
            <w:r w:rsidRPr="00D16639">
              <w:rPr>
                <w:sz w:val="28"/>
                <w:szCs w:val="28"/>
              </w:rPr>
              <w:t xml:space="preserve"> </w:t>
            </w:r>
          </w:p>
        </w:tc>
      </w:tr>
      <w:tr w:rsidR="00663D8B" w:rsidRPr="00D16639" w:rsidTr="00663D8B">
        <w:trPr>
          <w:trHeight w:val="408"/>
        </w:trPr>
        <w:tc>
          <w:tcPr>
            <w:tcW w:w="4008" w:type="dxa"/>
          </w:tcPr>
          <w:p w:rsidR="00663D8B" w:rsidRPr="00D16639" w:rsidRDefault="00663D8B" w:rsidP="00663D8B">
            <w:pPr>
              <w:rPr>
                <w:sz w:val="28"/>
                <w:szCs w:val="28"/>
              </w:rPr>
            </w:pPr>
            <w:r w:rsidRPr="00D16639">
              <w:rPr>
                <w:sz w:val="28"/>
                <w:szCs w:val="28"/>
              </w:rPr>
              <w:t>5. Особистісні компетенції</w:t>
            </w:r>
          </w:p>
        </w:tc>
        <w:tc>
          <w:tcPr>
            <w:tcW w:w="5760" w:type="dxa"/>
            <w:gridSpan w:val="2"/>
          </w:tcPr>
          <w:p w:rsidR="00663D8B" w:rsidRPr="00D16639" w:rsidRDefault="00663D8B" w:rsidP="00663D8B">
            <w:pPr>
              <w:jc w:val="both"/>
              <w:rPr>
                <w:sz w:val="28"/>
                <w:szCs w:val="28"/>
              </w:rPr>
            </w:pPr>
            <w:r w:rsidRPr="00D16639">
              <w:rPr>
                <w:sz w:val="28"/>
                <w:szCs w:val="28"/>
              </w:rPr>
              <w:t>принциповість, рішучість і вимогливість під час прийняття рішень;</w:t>
            </w:r>
          </w:p>
          <w:p w:rsidR="00663D8B" w:rsidRPr="00D16639" w:rsidRDefault="00663D8B" w:rsidP="00663D8B">
            <w:pPr>
              <w:jc w:val="both"/>
              <w:rPr>
                <w:sz w:val="28"/>
                <w:szCs w:val="28"/>
              </w:rPr>
            </w:pPr>
            <w:r w:rsidRPr="00D16639">
              <w:rPr>
                <w:sz w:val="28"/>
                <w:szCs w:val="28"/>
              </w:rPr>
              <w:t>системність;</w:t>
            </w:r>
          </w:p>
          <w:p w:rsidR="00663D8B" w:rsidRPr="00D16639" w:rsidRDefault="00663D8B" w:rsidP="00663D8B">
            <w:pPr>
              <w:jc w:val="both"/>
              <w:rPr>
                <w:sz w:val="28"/>
                <w:szCs w:val="28"/>
              </w:rPr>
            </w:pPr>
            <w:r w:rsidRPr="00D16639">
              <w:rPr>
                <w:sz w:val="28"/>
                <w:szCs w:val="28"/>
              </w:rPr>
              <w:t>самоорганізація та саморозвиток;</w:t>
            </w:r>
          </w:p>
          <w:p w:rsidR="00663D8B" w:rsidRPr="00D16639" w:rsidRDefault="00663D8B" w:rsidP="00663D8B">
            <w:pPr>
              <w:jc w:val="both"/>
              <w:rPr>
                <w:sz w:val="28"/>
                <w:szCs w:val="28"/>
              </w:rPr>
            </w:pPr>
            <w:r w:rsidRPr="00D16639">
              <w:rPr>
                <w:sz w:val="28"/>
                <w:szCs w:val="28"/>
              </w:rPr>
              <w:t>політична нейтральність.</w:t>
            </w:r>
          </w:p>
          <w:p w:rsidR="00663D8B" w:rsidRPr="00D16639" w:rsidRDefault="00663D8B" w:rsidP="00663D8B">
            <w:pPr>
              <w:jc w:val="both"/>
              <w:rPr>
                <w:sz w:val="28"/>
                <w:szCs w:val="28"/>
              </w:rPr>
            </w:pPr>
          </w:p>
        </w:tc>
      </w:tr>
      <w:tr w:rsidR="00663D8B" w:rsidRPr="00D16639" w:rsidTr="00663D8B">
        <w:trPr>
          <w:trHeight w:val="408"/>
        </w:trPr>
        <w:tc>
          <w:tcPr>
            <w:tcW w:w="4008" w:type="dxa"/>
          </w:tcPr>
          <w:p w:rsidR="00663D8B" w:rsidRPr="00D16639" w:rsidRDefault="00663D8B" w:rsidP="00663D8B">
            <w:pPr>
              <w:rPr>
                <w:sz w:val="28"/>
                <w:szCs w:val="28"/>
              </w:rPr>
            </w:pPr>
            <w:r w:rsidRPr="00D16639">
              <w:rPr>
                <w:sz w:val="28"/>
                <w:szCs w:val="28"/>
              </w:rPr>
              <w:t>6. Забезпечення охорони об’єктів системи правосуддя</w:t>
            </w:r>
          </w:p>
        </w:tc>
        <w:tc>
          <w:tcPr>
            <w:tcW w:w="5760" w:type="dxa"/>
            <w:gridSpan w:val="2"/>
          </w:tcPr>
          <w:p w:rsidR="00663D8B" w:rsidRPr="00D16639" w:rsidRDefault="00663D8B" w:rsidP="00663D8B">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663D8B" w:rsidRPr="00D16639" w:rsidRDefault="00663D8B" w:rsidP="00663D8B">
            <w:pPr>
              <w:jc w:val="both"/>
              <w:rPr>
                <w:sz w:val="28"/>
                <w:szCs w:val="28"/>
              </w:rPr>
            </w:pPr>
            <w:r w:rsidRPr="00D16639">
              <w:rPr>
                <w:sz w:val="28"/>
                <w:szCs w:val="28"/>
              </w:rPr>
              <w:t xml:space="preserve">знання системи правоохоронних органів, </w:t>
            </w:r>
            <w:r w:rsidRPr="00D16639">
              <w:rPr>
                <w:sz w:val="28"/>
                <w:szCs w:val="28"/>
              </w:rPr>
              <w:lastRenderedPageBreak/>
              <w:t>розмежування їх компетенції, порядок забезпечення їх співпраці при забезпеченні охорони об’єктів системи правосуддя.</w:t>
            </w:r>
          </w:p>
          <w:p w:rsidR="00663D8B" w:rsidRPr="00D16639" w:rsidRDefault="00663D8B" w:rsidP="00663D8B">
            <w:pPr>
              <w:jc w:val="both"/>
              <w:rPr>
                <w:sz w:val="28"/>
                <w:szCs w:val="28"/>
              </w:rPr>
            </w:pPr>
          </w:p>
        </w:tc>
      </w:tr>
      <w:tr w:rsidR="00663D8B" w:rsidRPr="00D16639" w:rsidTr="00663D8B">
        <w:trPr>
          <w:trHeight w:val="408"/>
        </w:trPr>
        <w:tc>
          <w:tcPr>
            <w:tcW w:w="4008" w:type="dxa"/>
          </w:tcPr>
          <w:p w:rsidR="00663D8B" w:rsidRPr="00D16639" w:rsidRDefault="00663D8B" w:rsidP="00663D8B">
            <w:pPr>
              <w:rPr>
                <w:sz w:val="28"/>
                <w:szCs w:val="28"/>
              </w:rPr>
            </w:pPr>
            <w:r w:rsidRPr="00D16639">
              <w:rPr>
                <w:sz w:val="28"/>
                <w:szCs w:val="28"/>
              </w:rPr>
              <w:lastRenderedPageBreak/>
              <w:t xml:space="preserve">7. Робота з інформацією </w:t>
            </w:r>
          </w:p>
        </w:tc>
        <w:tc>
          <w:tcPr>
            <w:tcW w:w="5760" w:type="dxa"/>
            <w:gridSpan w:val="2"/>
          </w:tcPr>
          <w:p w:rsidR="00663D8B" w:rsidRPr="00D16639" w:rsidRDefault="00663D8B" w:rsidP="00663D8B">
            <w:pPr>
              <w:jc w:val="both"/>
              <w:rPr>
                <w:sz w:val="28"/>
                <w:szCs w:val="28"/>
              </w:rPr>
            </w:pPr>
            <w:r w:rsidRPr="00D16639">
              <w:rPr>
                <w:sz w:val="28"/>
                <w:szCs w:val="28"/>
              </w:rPr>
              <w:t>знання основ законодавства про інформацію.</w:t>
            </w:r>
          </w:p>
        </w:tc>
      </w:tr>
      <w:tr w:rsidR="00663D8B" w:rsidRPr="00D16639" w:rsidTr="00663D8B">
        <w:trPr>
          <w:trHeight w:val="408"/>
        </w:trPr>
        <w:tc>
          <w:tcPr>
            <w:tcW w:w="4008" w:type="dxa"/>
          </w:tcPr>
          <w:p w:rsidR="00663D8B" w:rsidRPr="00D16639" w:rsidRDefault="00663D8B" w:rsidP="00663D8B">
            <w:pPr>
              <w:rPr>
                <w:sz w:val="28"/>
                <w:szCs w:val="28"/>
              </w:rPr>
            </w:pPr>
          </w:p>
        </w:tc>
        <w:tc>
          <w:tcPr>
            <w:tcW w:w="5760" w:type="dxa"/>
            <w:gridSpan w:val="2"/>
          </w:tcPr>
          <w:p w:rsidR="00663D8B" w:rsidRPr="00D16639" w:rsidRDefault="00663D8B" w:rsidP="00663D8B">
            <w:pPr>
              <w:jc w:val="both"/>
              <w:rPr>
                <w:sz w:val="28"/>
                <w:szCs w:val="28"/>
              </w:rPr>
            </w:pPr>
          </w:p>
        </w:tc>
      </w:tr>
      <w:tr w:rsidR="00663D8B" w:rsidRPr="00D16639" w:rsidTr="00663D8B">
        <w:trPr>
          <w:trHeight w:val="408"/>
        </w:trPr>
        <w:tc>
          <w:tcPr>
            <w:tcW w:w="9768" w:type="dxa"/>
            <w:gridSpan w:val="3"/>
          </w:tcPr>
          <w:p w:rsidR="00663D8B" w:rsidRPr="00D16639" w:rsidRDefault="00663D8B" w:rsidP="00663D8B">
            <w:pPr>
              <w:jc w:val="center"/>
              <w:rPr>
                <w:b/>
                <w:sz w:val="28"/>
                <w:szCs w:val="28"/>
              </w:rPr>
            </w:pPr>
            <w:r w:rsidRPr="00D16639">
              <w:rPr>
                <w:b/>
                <w:sz w:val="28"/>
                <w:szCs w:val="28"/>
              </w:rPr>
              <w:t>Професійні знання.</w:t>
            </w:r>
          </w:p>
        </w:tc>
      </w:tr>
      <w:tr w:rsidR="00663D8B" w:rsidRPr="00D16639" w:rsidTr="00663D8B">
        <w:trPr>
          <w:trHeight w:val="408"/>
        </w:trPr>
        <w:tc>
          <w:tcPr>
            <w:tcW w:w="4008" w:type="dxa"/>
          </w:tcPr>
          <w:p w:rsidR="00663D8B" w:rsidRPr="00D16639" w:rsidRDefault="00663D8B" w:rsidP="00663D8B">
            <w:pPr>
              <w:rPr>
                <w:sz w:val="28"/>
                <w:szCs w:val="28"/>
              </w:rPr>
            </w:pPr>
            <w:r w:rsidRPr="00D16639">
              <w:rPr>
                <w:sz w:val="28"/>
                <w:szCs w:val="28"/>
              </w:rPr>
              <w:t>1. Знання законодавства</w:t>
            </w:r>
          </w:p>
        </w:tc>
        <w:tc>
          <w:tcPr>
            <w:tcW w:w="5760" w:type="dxa"/>
            <w:gridSpan w:val="2"/>
          </w:tcPr>
          <w:p w:rsidR="00663D8B" w:rsidRPr="00D16639" w:rsidRDefault="00663D8B" w:rsidP="00663D8B">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663D8B" w:rsidRPr="00D16639" w:rsidRDefault="00663D8B" w:rsidP="00663D8B">
            <w:pPr>
              <w:jc w:val="both"/>
              <w:rPr>
                <w:sz w:val="28"/>
                <w:szCs w:val="28"/>
              </w:rPr>
            </w:pPr>
          </w:p>
        </w:tc>
      </w:tr>
      <w:tr w:rsidR="00663D8B" w:rsidRPr="00D16639" w:rsidTr="00663D8B">
        <w:trPr>
          <w:trHeight w:val="408"/>
        </w:trPr>
        <w:tc>
          <w:tcPr>
            <w:tcW w:w="4008" w:type="dxa"/>
          </w:tcPr>
          <w:p w:rsidR="00663D8B" w:rsidRPr="00D16639" w:rsidRDefault="00663D8B" w:rsidP="00663D8B">
            <w:pPr>
              <w:rPr>
                <w:sz w:val="28"/>
                <w:szCs w:val="28"/>
              </w:rPr>
            </w:pPr>
            <w:r w:rsidRPr="00D16639">
              <w:rPr>
                <w:sz w:val="28"/>
                <w:szCs w:val="28"/>
              </w:rPr>
              <w:t xml:space="preserve">2. Знання спеціального законодавства </w:t>
            </w:r>
          </w:p>
        </w:tc>
        <w:tc>
          <w:tcPr>
            <w:tcW w:w="5760" w:type="dxa"/>
            <w:gridSpan w:val="2"/>
          </w:tcPr>
          <w:p w:rsidR="00663D8B" w:rsidRPr="00D16639" w:rsidRDefault="00663D8B" w:rsidP="00663D8B">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663D8B" w:rsidRPr="00D16639" w:rsidRDefault="00663D8B" w:rsidP="00663D8B">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663D8B" w:rsidRPr="00D16639" w:rsidRDefault="00663D8B" w:rsidP="00663D8B">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663D8B" w:rsidRPr="00D16639" w:rsidRDefault="00663D8B" w:rsidP="00663D8B">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63D8B" w:rsidRPr="00D16639" w:rsidRDefault="00663D8B" w:rsidP="00663D8B">
            <w:pPr>
              <w:pStyle w:val="msonormalcxspmiddle"/>
              <w:spacing w:before="0" w:beforeAutospacing="0" w:after="0" w:afterAutospacing="0"/>
              <w:ind w:left="88" w:right="96" w:hanging="13"/>
              <w:contextualSpacing/>
              <w:jc w:val="both"/>
              <w:rPr>
                <w:sz w:val="28"/>
                <w:szCs w:val="28"/>
                <w:lang w:val="uk-UA" w:eastAsia="en-US"/>
              </w:rPr>
            </w:pPr>
          </w:p>
          <w:p w:rsidR="00663D8B" w:rsidRPr="00D16639" w:rsidRDefault="00663D8B" w:rsidP="00663D8B">
            <w:pPr>
              <w:pStyle w:val="msonormalcxspmiddle"/>
              <w:spacing w:before="0" w:beforeAutospacing="0" w:after="0" w:afterAutospacing="0"/>
              <w:ind w:left="88" w:right="96" w:hanging="13"/>
              <w:contextualSpacing/>
              <w:jc w:val="both"/>
              <w:rPr>
                <w:sz w:val="28"/>
                <w:szCs w:val="28"/>
                <w:lang w:val="uk-UA" w:eastAsia="en-US"/>
              </w:rPr>
            </w:pPr>
          </w:p>
        </w:tc>
      </w:tr>
    </w:tbl>
    <w:p w:rsidR="00663D8B" w:rsidRDefault="00663D8B" w:rsidP="00663D8B">
      <w:pPr>
        <w:jc w:val="both"/>
        <w:rPr>
          <w:sz w:val="28"/>
          <w:szCs w:val="28"/>
        </w:rPr>
      </w:pPr>
    </w:p>
    <w:p w:rsidR="00663D8B" w:rsidRDefault="00663D8B" w:rsidP="00663D8B">
      <w:pPr>
        <w:jc w:val="both"/>
        <w:rPr>
          <w:sz w:val="28"/>
          <w:szCs w:val="28"/>
        </w:rPr>
      </w:pPr>
    </w:p>
    <w:p w:rsidR="00663D8B" w:rsidRDefault="00663D8B" w:rsidP="00663D8B">
      <w:pPr>
        <w:jc w:val="both"/>
        <w:rPr>
          <w:sz w:val="28"/>
          <w:szCs w:val="28"/>
        </w:rPr>
      </w:pPr>
    </w:p>
    <w:p w:rsidR="00663D8B" w:rsidRDefault="00663D8B" w:rsidP="00663D8B">
      <w:pPr>
        <w:jc w:val="both"/>
        <w:rPr>
          <w:sz w:val="28"/>
          <w:szCs w:val="28"/>
        </w:rPr>
      </w:pPr>
    </w:p>
    <w:p w:rsidR="007C4C07" w:rsidRDefault="007C4C07" w:rsidP="00663D8B">
      <w:pPr>
        <w:jc w:val="both"/>
        <w:rPr>
          <w:sz w:val="28"/>
          <w:szCs w:val="28"/>
        </w:rPr>
      </w:pPr>
    </w:p>
    <w:p w:rsidR="003D4FEF" w:rsidRDefault="003D4FEF" w:rsidP="00663D8B">
      <w:pPr>
        <w:jc w:val="both"/>
        <w:rPr>
          <w:sz w:val="28"/>
          <w:szCs w:val="28"/>
        </w:rPr>
      </w:pPr>
    </w:p>
    <w:p w:rsidR="003D4FEF" w:rsidRDefault="003D4FEF" w:rsidP="00663D8B">
      <w:pPr>
        <w:jc w:val="both"/>
        <w:rPr>
          <w:sz w:val="28"/>
          <w:szCs w:val="28"/>
        </w:rPr>
      </w:pPr>
    </w:p>
    <w:p w:rsidR="003D4FEF" w:rsidRDefault="003D4FEF" w:rsidP="00663D8B">
      <w:pPr>
        <w:jc w:val="both"/>
        <w:rPr>
          <w:sz w:val="28"/>
          <w:szCs w:val="28"/>
        </w:rPr>
      </w:pPr>
    </w:p>
    <w:p w:rsidR="007C4C07" w:rsidRDefault="007C4C07" w:rsidP="00663D8B">
      <w:pPr>
        <w:jc w:val="both"/>
        <w:rPr>
          <w:sz w:val="28"/>
          <w:szCs w:val="28"/>
        </w:rPr>
      </w:pPr>
    </w:p>
    <w:p w:rsidR="003D4FEF" w:rsidRPr="00446647" w:rsidRDefault="007C4C07" w:rsidP="00446647">
      <w:pPr>
        <w:jc w:val="both"/>
        <w:rPr>
          <w:sz w:val="28"/>
          <w:szCs w:val="28"/>
        </w:rPr>
      </w:pPr>
      <w:r>
        <w:rPr>
          <w:sz w:val="28"/>
          <w:szCs w:val="28"/>
        </w:rPr>
        <w:t xml:space="preserve">        </w:t>
      </w:r>
      <w:r w:rsidR="00663D8B"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CF1FA6" w:rsidRPr="00D16639" w:rsidRDefault="00CF1FA6" w:rsidP="00CF1FA6">
      <w:pPr>
        <w:ind w:left="5812"/>
        <w:rPr>
          <w:b/>
          <w:sz w:val="28"/>
          <w:szCs w:val="28"/>
        </w:rPr>
      </w:pPr>
      <w:r w:rsidRPr="00D16639">
        <w:rPr>
          <w:b/>
          <w:sz w:val="28"/>
          <w:szCs w:val="28"/>
        </w:rPr>
        <w:lastRenderedPageBreak/>
        <w:t>ЗАТВЕРДЖЕНО</w:t>
      </w:r>
    </w:p>
    <w:p w:rsidR="00CF1FA6" w:rsidRPr="00D16639" w:rsidRDefault="00CF1FA6" w:rsidP="00CF1FA6">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CF1FA6" w:rsidRPr="00D16639" w:rsidRDefault="003D4FEF" w:rsidP="00CF1FA6">
      <w:pPr>
        <w:ind w:left="5812"/>
        <w:rPr>
          <w:sz w:val="28"/>
          <w:szCs w:val="28"/>
        </w:rPr>
      </w:pPr>
      <w:r>
        <w:rPr>
          <w:sz w:val="28"/>
          <w:szCs w:val="28"/>
        </w:rPr>
        <w:t>від 22.11.2019 № 80</w:t>
      </w:r>
    </w:p>
    <w:p w:rsidR="00CF1FA6" w:rsidRPr="00D16639" w:rsidRDefault="00CF1FA6" w:rsidP="00CF1FA6">
      <w:pPr>
        <w:jc w:val="center"/>
        <w:rPr>
          <w:b/>
          <w:sz w:val="28"/>
          <w:szCs w:val="28"/>
        </w:rPr>
      </w:pPr>
    </w:p>
    <w:p w:rsidR="00CF1FA6" w:rsidRPr="00D16639" w:rsidRDefault="00CF1FA6" w:rsidP="00CF1FA6">
      <w:pPr>
        <w:jc w:val="center"/>
        <w:rPr>
          <w:b/>
          <w:sz w:val="28"/>
          <w:szCs w:val="28"/>
        </w:rPr>
      </w:pPr>
      <w:r w:rsidRPr="00D16639">
        <w:rPr>
          <w:b/>
          <w:sz w:val="28"/>
          <w:szCs w:val="28"/>
        </w:rPr>
        <w:t>УМОВИ</w:t>
      </w:r>
    </w:p>
    <w:p w:rsidR="00CF1FA6" w:rsidRPr="00D16639" w:rsidRDefault="00CF1FA6" w:rsidP="00CF1FA6">
      <w:pPr>
        <w:jc w:val="center"/>
        <w:rPr>
          <w:b/>
          <w:color w:val="000000" w:themeColor="text1"/>
          <w:sz w:val="28"/>
          <w:szCs w:val="28"/>
        </w:rPr>
      </w:pPr>
      <w:r w:rsidRPr="00D16639">
        <w:rPr>
          <w:b/>
          <w:color w:val="000000" w:themeColor="text1"/>
          <w:sz w:val="28"/>
          <w:szCs w:val="28"/>
        </w:rPr>
        <w:t>проведення конкурсу на зайняття вакантної посади</w:t>
      </w:r>
    </w:p>
    <w:p w:rsidR="00CF1FA6" w:rsidRPr="00D16639" w:rsidRDefault="00CF1FA6" w:rsidP="00CF1FA6">
      <w:pPr>
        <w:jc w:val="center"/>
        <w:rPr>
          <w:b/>
          <w:color w:val="000000" w:themeColor="text1"/>
          <w:sz w:val="28"/>
          <w:szCs w:val="28"/>
        </w:rPr>
      </w:pPr>
      <w:r w:rsidRPr="00D16639">
        <w:rPr>
          <w:b/>
          <w:color w:val="000000" w:themeColor="text1"/>
          <w:sz w:val="28"/>
          <w:szCs w:val="28"/>
        </w:rPr>
        <w:t xml:space="preserve">командира </w:t>
      </w:r>
      <w:r w:rsidR="003D4FEF">
        <w:rPr>
          <w:b/>
          <w:color w:val="000000" w:themeColor="text1"/>
          <w:sz w:val="28"/>
          <w:szCs w:val="28"/>
        </w:rPr>
        <w:t>4</w:t>
      </w:r>
      <w:r>
        <w:rPr>
          <w:b/>
          <w:color w:val="000000" w:themeColor="text1"/>
          <w:sz w:val="28"/>
          <w:szCs w:val="28"/>
        </w:rPr>
        <w:t xml:space="preserve"> </w:t>
      </w:r>
      <w:r w:rsidRPr="00D16639">
        <w:rPr>
          <w:b/>
          <w:color w:val="000000" w:themeColor="text1"/>
          <w:sz w:val="28"/>
          <w:szCs w:val="28"/>
        </w:rPr>
        <w:t xml:space="preserve">взводу охорони підрозділу охорони </w:t>
      </w:r>
      <w:r>
        <w:rPr>
          <w:b/>
          <w:color w:val="000000" w:themeColor="text1"/>
          <w:sz w:val="28"/>
          <w:szCs w:val="28"/>
        </w:rPr>
        <w:t>(Вінницька область)</w:t>
      </w:r>
    </w:p>
    <w:p w:rsidR="00CF1FA6" w:rsidRPr="00D16639" w:rsidRDefault="00CF1FA6" w:rsidP="003D4FEF">
      <w:pPr>
        <w:jc w:val="center"/>
        <w:rPr>
          <w:b/>
          <w:sz w:val="28"/>
          <w:szCs w:val="28"/>
        </w:rPr>
      </w:pPr>
      <w:r w:rsidRPr="00D16639">
        <w:rPr>
          <w:b/>
          <w:color w:val="000000" w:themeColor="text1"/>
          <w:sz w:val="28"/>
          <w:szCs w:val="28"/>
        </w:rPr>
        <w:t>(з обслуговування об’єкт</w:t>
      </w:r>
      <w:r>
        <w:rPr>
          <w:b/>
          <w:color w:val="000000" w:themeColor="text1"/>
          <w:sz w:val="28"/>
          <w:szCs w:val="28"/>
        </w:rPr>
        <w:t>ів системи правосуддя</w:t>
      </w:r>
      <w:r w:rsidR="003D4FEF">
        <w:rPr>
          <w:b/>
          <w:color w:val="000000" w:themeColor="text1"/>
          <w:sz w:val="28"/>
          <w:szCs w:val="28"/>
        </w:rPr>
        <w:t xml:space="preserve"> Липовецького, Погребищенського та Оратівського районів</w:t>
      </w:r>
      <w:r w:rsidRPr="00D16639">
        <w:rPr>
          <w:b/>
          <w:color w:val="000000" w:themeColor="text1"/>
          <w:sz w:val="28"/>
          <w:szCs w:val="28"/>
        </w:rPr>
        <w:t>)</w:t>
      </w:r>
    </w:p>
    <w:tbl>
      <w:tblPr>
        <w:tblW w:w="9768" w:type="dxa"/>
        <w:tblInd w:w="108" w:type="dxa"/>
        <w:tblLook w:val="0000" w:firstRow="0" w:lastRow="0" w:firstColumn="0" w:lastColumn="0" w:noHBand="0" w:noVBand="0"/>
      </w:tblPr>
      <w:tblGrid>
        <w:gridCol w:w="4008"/>
        <w:gridCol w:w="24"/>
        <w:gridCol w:w="5736"/>
      </w:tblGrid>
      <w:tr w:rsidR="00CF1FA6" w:rsidRPr="00D16639" w:rsidTr="00765D17">
        <w:trPr>
          <w:trHeight w:val="408"/>
        </w:trPr>
        <w:tc>
          <w:tcPr>
            <w:tcW w:w="9768" w:type="dxa"/>
            <w:gridSpan w:val="3"/>
          </w:tcPr>
          <w:p w:rsidR="00CF1FA6" w:rsidRPr="00D16639" w:rsidRDefault="00CF1FA6" w:rsidP="00765D17">
            <w:pPr>
              <w:jc w:val="center"/>
              <w:rPr>
                <w:b/>
                <w:sz w:val="28"/>
                <w:szCs w:val="28"/>
              </w:rPr>
            </w:pPr>
            <w:r w:rsidRPr="00D16639">
              <w:rPr>
                <w:b/>
                <w:sz w:val="28"/>
                <w:szCs w:val="28"/>
              </w:rPr>
              <w:t>Загальні умови</w:t>
            </w:r>
          </w:p>
          <w:p w:rsidR="00CF1FA6" w:rsidRPr="00D16639" w:rsidRDefault="00CF1FA6" w:rsidP="00765D17">
            <w:pPr>
              <w:jc w:val="center"/>
              <w:rPr>
                <w:sz w:val="28"/>
                <w:szCs w:val="28"/>
              </w:rPr>
            </w:pPr>
          </w:p>
        </w:tc>
      </w:tr>
      <w:tr w:rsidR="00CF1FA6" w:rsidRPr="00D16639" w:rsidTr="00765D17">
        <w:trPr>
          <w:trHeight w:val="1076"/>
        </w:trPr>
        <w:tc>
          <w:tcPr>
            <w:tcW w:w="9768" w:type="dxa"/>
            <w:gridSpan w:val="3"/>
          </w:tcPr>
          <w:p w:rsidR="00CF1FA6" w:rsidRPr="00D16639" w:rsidRDefault="00CF1FA6" w:rsidP="003D4FEF">
            <w:pPr>
              <w:rPr>
                <w:b/>
                <w:color w:val="000000" w:themeColor="text1"/>
                <w:sz w:val="28"/>
                <w:szCs w:val="28"/>
              </w:rPr>
            </w:pPr>
            <w:r w:rsidRPr="00D16639">
              <w:rPr>
                <w:b/>
                <w:color w:val="000000" w:themeColor="text1"/>
                <w:sz w:val="28"/>
                <w:szCs w:val="28"/>
              </w:rPr>
              <w:t xml:space="preserve">1. Основні повноваження </w:t>
            </w:r>
            <w:r w:rsidR="003D4FEF" w:rsidRPr="00D16639">
              <w:rPr>
                <w:b/>
                <w:color w:val="000000" w:themeColor="text1"/>
                <w:sz w:val="28"/>
                <w:szCs w:val="28"/>
              </w:rPr>
              <w:t xml:space="preserve">командира </w:t>
            </w:r>
            <w:r w:rsidR="003D4FEF">
              <w:rPr>
                <w:b/>
                <w:color w:val="000000" w:themeColor="text1"/>
                <w:sz w:val="28"/>
                <w:szCs w:val="28"/>
              </w:rPr>
              <w:t xml:space="preserve">4 </w:t>
            </w:r>
            <w:r w:rsidR="003D4FEF" w:rsidRPr="00D16639">
              <w:rPr>
                <w:b/>
                <w:color w:val="000000" w:themeColor="text1"/>
                <w:sz w:val="28"/>
                <w:szCs w:val="28"/>
              </w:rPr>
              <w:t xml:space="preserve">взводу охорони підрозділу охорони </w:t>
            </w:r>
            <w:r w:rsidR="003D4FEF">
              <w:rPr>
                <w:b/>
                <w:color w:val="000000" w:themeColor="text1"/>
                <w:sz w:val="28"/>
                <w:szCs w:val="28"/>
              </w:rPr>
              <w:t>(Вінницька область)</w:t>
            </w:r>
            <w:r w:rsidR="003D4FEF" w:rsidRPr="00D16639">
              <w:rPr>
                <w:b/>
                <w:color w:val="000000" w:themeColor="text1"/>
                <w:sz w:val="28"/>
                <w:szCs w:val="28"/>
              </w:rPr>
              <w:t>(з обслуговування об’єкт</w:t>
            </w:r>
            <w:r w:rsidR="003D4FEF">
              <w:rPr>
                <w:b/>
                <w:color w:val="000000" w:themeColor="text1"/>
                <w:sz w:val="28"/>
                <w:szCs w:val="28"/>
              </w:rPr>
              <w:t>ів системи правосуддя Липовецького, Погребищенського та Оратівського районів</w:t>
            </w:r>
            <w:r w:rsidR="003D4FEF" w:rsidRPr="00D16639">
              <w:rPr>
                <w:b/>
                <w:color w:val="000000" w:themeColor="text1"/>
                <w:sz w:val="28"/>
                <w:szCs w:val="28"/>
              </w:rPr>
              <w:t>)</w:t>
            </w:r>
          </w:p>
        </w:tc>
      </w:tr>
      <w:tr w:rsidR="00CF1FA6" w:rsidRPr="00D16639" w:rsidTr="00765D17">
        <w:trPr>
          <w:trHeight w:val="3941"/>
        </w:trPr>
        <w:tc>
          <w:tcPr>
            <w:tcW w:w="9768" w:type="dxa"/>
            <w:gridSpan w:val="3"/>
          </w:tcPr>
          <w:p w:rsidR="00CF1FA6" w:rsidRPr="00D16639" w:rsidRDefault="00CF1FA6" w:rsidP="00765D17">
            <w:pPr>
              <w:ind w:firstLine="777"/>
              <w:jc w:val="both"/>
              <w:rPr>
                <w:color w:val="000000" w:themeColor="text1"/>
                <w:sz w:val="28"/>
                <w:szCs w:val="28"/>
              </w:rPr>
            </w:pPr>
            <w:r w:rsidRPr="00D16639">
              <w:rPr>
                <w:color w:val="000000" w:themeColor="text1"/>
                <w:sz w:val="28"/>
                <w:szCs w:val="28"/>
              </w:rPr>
              <w:t>1) здійснює заходи з організації та контролю за забезпеченням  несення служби нарядами в державних органах системи правосуддя</w:t>
            </w:r>
            <w:r w:rsidRPr="00D16639">
              <w:rPr>
                <w:noProof/>
                <w:color w:val="000000" w:themeColor="text1"/>
                <w:sz w:val="28"/>
                <w:szCs w:val="28"/>
              </w:rPr>
              <w:t>;</w:t>
            </w:r>
          </w:p>
          <w:p w:rsidR="00CF1FA6" w:rsidRPr="00D16639" w:rsidRDefault="00CF1FA6" w:rsidP="00765D17">
            <w:pPr>
              <w:ind w:firstLine="777"/>
              <w:jc w:val="both"/>
              <w:rPr>
                <w:noProof/>
                <w:color w:val="000000" w:themeColor="text1"/>
                <w:sz w:val="28"/>
                <w:szCs w:val="28"/>
              </w:rPr>
            </w:pPr>
            <w:r w:rsidRPr="00D16639">
              <w:rPr>
                <w:noProof/>
                <w:color w:val="000000" w:themeColor="text1"/>
                <w:sz w:val="28"/>
                <w:szCs w:val="28"/>
              </w:rPr>
              <w:t xml:space="preserve">2) організовує поточну організаційно-виконавчу роботу взводу  по забезпеченню несення служби; </w:t>
            </w:r>
          </w:p>
          <w:p w:rsidR="00CF1FA6" w:rsidRPr="00D16639" w:rsidRDefault="00CF1FA6" w:rsidP="00765D17">
            <w:pPr>
              <w:ind w:firstLine="777"/>
              <w:jc w:val="both"/>
              <w:rPr>
                <w:color w:val="000000" w:themeColor="text1"/>
                <w:sz w:val="28"/>
                <w:szCs w:val="28"/>
              </w:rPr>
            </w:pPr>
            <w:r w:rsidRPr="00D16639">
              <w:rPr>
                <w:noProof/>
                <w:color w:val="000000" w:themeColor="text1"/>
                <w:sz w:val="28"/>
                <w:szCs w:val="28"/>
              </w:rPr>
              <w:t xml:space="preserve">3) </w:t>
            </w:r>
            <w:r w:rsidRPr="00D16639">
              <w:rPr>
                <w:color w:val="000000" w:themeColor="text1"/>
                <w:sz w:val="28"/>
                <w:szCs w:val="28"/>
              </w:rPr>
              <w:t xml:space="preserve">здійснює проведення інструктажу наряду, який заступає на службу, перевіряє зовнішній вигляд співробітників та екіпірування ; </w:t>
            </w:r>
          </w:p>
          <w:p w:rsidR="00CF1FA6" w:rsidRPr="00D16639" w:rsidRDefault="00CF1FA6" w:rsidP="00765D17">
            <w:pPr>
              <w:ind w:firstLine="777"/>
              <w:jc w:val="both"/>
              <w:rPr>
                <w:noProof/>
                <w:color w:val="000000" w:themeColor="text1"/>
                <w:sz w:val="28"/>
                <w:szCs w:val="28"/>
              </w:rPr>
            </w:pPr>
            <w:r w:rsidRPr="00D16639">
              <w:rPr>
                <w:noProof/>
                <w:color w:val="000000" w:themeColor="text1"/>
                <w:sz w:val="28"/>
                <w:szCs w:val="28"/>
              </w:rPr>
              <w:t>4)  принеобхідності заступає на охорону об'єкту та охорону громадського порядку в суді;</w:t>
            </w:r>
          </w:p>
          <w:p w:rsidR="00CF1FA6" w:rsidRPr="00D16639" w:rsidRDefault="00CF1FA6" w:rsidP="00765D17">
            <w:pPr>
              <w:tabs>
                <w:tab w:val="left" w:pos="266"/>
              </w:tabs>
              <w:ind w:firstLine="777"/>
              <w:jc w:val="both"/>
              <w:rPr>
                <w:color w:val="000000" w:themeColor="text1"/>
                <w:sz w:val="28"/>
                <w:szCs w:val="28"/>
              </w:rPr>
            </w:pPr>
            <w:r w:rsidRPr="00D16639">
              <w:rPr>
                <w:color w:val="000000" w:themeColor="text1"/>
                <w:sz w:val="28"/>
                <w:szCs w:val="28"/>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rsidR="00CF1FA6" w:rsidRPr="00D16639" w:rsidRDefault="00CF1FA6" w:rsidP="00765D17">
            <w:pPr>
              <w:tabs>
                <w:tab w:val="left" w:pos="266"/>
              </w:tabs>
              <w:ind w:firstLine="462"/>
              <w:jc w:val="both"/>
              <w:rPr>
                <w:color w:val="000000" w:themeColor="text1"/>
                <w:sz w:val="28"/>
                <w:szCs w:val="28"/>
              </w:rPr>
            </w:pPr>
          </w:p>
        </w:tc>
      </w:tr>
      <w:tr w:rsidR="00CF1FA6" w:rsidRPr="00D16639" w:rsidTr="00765D17">
        <w:trPr>
          <w:trHeight w:val="408"/>
        </w:trPr>
        <w:tc>
          <w:tcPr>
            <w:tcW w:w="9768" w:type="dxa"/>
            <w:gridSpan w:val="3"/>
          </w:tcPr>
          <w:p w:rsidR="00CF1FA6" w:rsidRPr="00D16639" w:rsidRDefault="00CF1FA6" w:rsidP="00765D17">
            <w:pPr>
              <w:ind w:firstLine="777"/>
              <w:jc w:val="both"/>
              <w:rPr>
                <w:b/>
                <w:sz w:val="28"/>
                <w:szCs w:val="28"/>
              </w:rPr>
            </w:pPr>
            <w:r w:rsidRPr="00D16639">
              <w:rPr>
                <w:b/>
                <w:sz w:val="28"/>
                <w:szCs w:val="28"/>
              </w:rPr>
              <w:t>2. Умови оплати праці:</w:t>
            </w:r>
          </w:p>
        </w:tc>
      </w:tr>
      <w:tr w:rsidR="00CF1FA6" w:rsidRPr="00D16639" w:rsidTr="00765D17">
        <w:trPr>
          <w:trHeight w:val="408"/>
        </w:trPr>
        <w:tc>
          <w:tcPr>
            <w:tcW w:w="9768" w:type="dxa"/>
            <w:gridSpan w:val="3"/>
          </w:tcPr>
          <w:p w:rsidR="00CF1FA6" w:rsidRPr="00D16639" w:rsidRDefault="00CF1FA6" w:rsidP="00765D17">
            <w:pPr>
              <w:ind w:firstLine="777"/>
              <w:jc w:val="both"/>
              <w:rPr>
                <w:sz w:val="28"/>
                <w:szCs w:val="28"/>
              </w:rPr>
            </w:pPr>
            <w:r w:rsidRPr="00D16639">
              <w:rPr>
                <w:sz w:val="28"/>
                <w:szCs w:val="28"/>
              </w:rPr>
              <w:t xml:space="preserve">1) посадовий оклад – </w:t>
            </w:r>
            <w:r w:rsidRPr="00D16639">
              <w:rPr>
                <w:noProof/>
                <w:sz w:val="28"/>
                <w:szCs w:val="28"/>
              </w:rPr>
              <w:t>3440,00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CF1FA6" w:rsidRPr="00D16639" w:rsidTr="00765D17">
        <w:trPr>
          <w:trHeight w:val="408"/>
        </w:trPr>
        <w:tc>
          <w:tcPr>
            <w:tcW w:w="9768" w:type="dxa"/>
            <w:gridSpan w:val="3"/>
          </w:tcPr>
          <w:p w:rsidR="00CF1FA6" w:rsidRPr="00D16639" w:rsidRDefault="00CF1FA6" w:rsidP="00765D17">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CF1FA6" w:rsidRPr="00D16639" w:rsidRDefault="00CF1FA6" w:rsidP="00765D17">
            <w:pPr>
              <w:jc w:val="both"/>
              <w:rPr>
                <w:sz w:val="28"/>
                <w:szCs w:val="28"/>
              </w:rPr>
            </w:pPr>
          </w:p>
        </w:tc>
      </w:tr>
      <w:tr w:rsidR="00CF1FA6" w:rsidRPr="00D16639" w:rsidTr="00765D17">
        <w:trPr>
          <w:trHeight w:val="408"/>
        </w:trPr>
        <w:tc>
          <w:tcPr>
            <w:tcW w:w="9768" w:type="dxa"/>
            <w:gridSpan w:val="3"/>
          </w:tcPr>
          <w:p w:rsidR="00CF1FA6" w:rsidRPr="00D16639" w:rsidRDefault="00CF1FA6" w:rsidP="00765D17">
            <w:pPr>
              <w:ind w:firstLine="635"/>
              <w:jc w:val="both"/>
              <w:rPr>
                <w:sz w:val="28"/>
                <w:szCs w:val="28"/>
              </w:rPr>
            </w:pPr>
            <w:r w:rsidRPr="00D16639">
              <w:rPr>
                <w:b/>
                <w:sz w:val="28"/>
                <w:szCs w:val="28"/>
                <w:lang w:eastAsia="uk-UA"/>
              </w:rPr>
              <w:t>3. Інформація про строковість чи безстроковість призначення на посаду:</w:t>
            </w:r>
            <w:r w:rsidRPr="00D16639">
              <w:rPr>
                <w:sz w:val="28"/>
                <w:szCs w:val="28"/>
                <w:lang w:eastAsia="uk-UA"/>
              </w:rPr>
              <w:t> </w:t>
            </w:r>
          </w:p>
        </w:tc>
      </w:tr>
      <w:tr w:rsidR="00CF1FA6" w:rsidRPr="00D16639" w:rsidTr="00765D17">
        <w:trPr>
          <w:trHeight w:val="408"/>
        </w:trPr>
        <w:tc>
          <w:tcPr>
            <w:tcW w:w="9768" w:type="dxa"/>
            <w:gridSpan w:val="3"/>
          </w:tcPr>
          <w:p w:rsidR="00CF1FA6" w:rsidRPr="00D16639" w:rsidRDefault="00CF1FA6" w:rsidP="00765D17">
            <w:pPr>
              <w:ind w:firstLine="462"/>
              <w:jc w:val="both"/>
              <w:rPr>
                <w:sz w:val="28"/>
                <w:szCs w:val="28"/>
                <w:lang w:eastAsia="uk-UA"/>
              </w:rPr>
            </w:pPr>
            <w:r w:rsidRPr="00D16639">
              <w:rPr>
                <w:sz w:val="28"/>
                <w:szCs w:val="28"/>
                <w:lang w:eastAsia="uk-UA"/>
              </w:rPr>
              <w:t>безстроково.</w:t>
            </w:r>
          </w:p>
        </w:tc>
      </w:tr>
      <w:tr w:rsidR="00CF1FA6" w:rsidRPr="00D16639" w:rsidTr="00765D17">
        <w:trPr>
          <w:trHeight w:val="408"/>
        </w:trPr>
        <w:tc>
          <w:tcPr>
            <w:tcW w:w="9768" w:type="dxa"/>
            <w:gridSpan w:val="3"/>
          </w:tcPr>
          <w:p w:rsidR="00CF1FA6" w:rsidRPr="00D16639" w:rsidRDefault="00CF1FA6" w:rsidP="00765D17">
            <w:pPr>
              <w:ind w:firstLine="635"/>
              <w:jc w:val="both"/>
              <w:rPr>
                <w:b/>
                <w:sz w:val="28"/>
                <w:szCs w:val="28"/>
              </w:rPr>
            </w:pPr>
            <w:r w:rsidRPr="00D16639">
              <w:rPr>
                <w:b/>
                <w:sz w:val="28"/>
                <w:szCs w:val="28"/>
              </w:rPr>
              <w:lastRenderedPageBreak/>
              <w:t>4. Перелік документів, необхідних для участі в конкурсі та строк їх подання:</w:t>
            </w:r>
          </w:p>
        </w:tc>
      </w:tr>
      <w:tr w:rsidR="00CF1FA6" w:rsidRPr="00D16639" w:rsidTr="00765D17">
        <w:trPr>
          <w:trHeight w:val="408"/>
        </w:trPr>
        <w:tc>
          <w:tcPr>
            <w:tcW w:w="9768" w:type="dxa"/>
            <w:gridSpan w:val="3"/>
          </w:tcPr>
          <w:p w:rsidR="00CF1FA6" w:rsidRPr="00D16639" w:rsidRDefault="00CF1FA6" w:rsidP="00765D17">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CF1FA6" w:rsidRPr="00D16639" w:rsidRDefault="00CF1FA6" w:rsidP="00765D17">
            <w:pPr>
              <w:ind w:firstLine="635"/>
              <w:jc w:val="both"/>
              <w:rPr>
                <w:sz w:val="28"/>
                <w:szCs w:val="28"/>
              </w:rPr>
            </w:pPr>
            <w:r w:rsidRPr="00D16639">
              <w:rPr>
                <w:sz w:val="28"/>
                <w:szCs w:val="28"/>
              </w:rPr>
              <w:t>2) копія паспорта громадянина України;</w:t>
            </w:r>
          </w:p>
          <w:p w:rsidR="00CF1FA6" w:rsidRPr="00D16639" w:rsidRDefault="00CF1FA6" w:rsidP="00765D17">
            <w:pPr>
              <w:ind w:firstLine="635"/>
              <w:jc w:val="both"/>
              <w:rPr>
                <w:sz w:val="28"/>
                <w:szCs w:val="28"/>
              </w:rPr>
            </w:pPr>
            <w:r w:rsidRPr="00D16639">
              <w:rPr>
                <w:sz w:val="28"/>
                <w:szCs w:val="28"/>
              </w:rPr>
              <w:t>3) копії (копії) документа (документів) про освіту;</w:t>
            </w:r>
          </w:p>
          <w:p w:rsidR="00CF1FA6" w:rsidRPr="00D16639" w:rsidRDefault="00CF1FA6" w:rsidP="00765D17">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CF1FA6" w:rsidRPr="00D16639" w:rsidRDefault="00CF1FA6" w:rsidP="00765D17">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CF1FA6" w:rsidRPr="00D16639" w:rsidRDefault="00CF1FA6" w:rsidP="00765D17">
            <w:pPr>
              <w:ind w:firstLine="635"/>
              <w:jc w:val="both"/>
              <w:rPr>
                <w:sz w:val="28"/>
                <w:szCs w:val="28"/>
              </w:rPr>
            </w:pPr>
            <w:r w:rsidRPr="00D16639">
              <w:rPr>
                <w:sz w:val="28"/>
                <w:szCs w:val="28"/>
              </w:rPr>
              <w:t>6) копія трудової книжки (за наявності);</w:t>
            </w:r>
          </w:p>
          <w:p w:rsidR="00CF1FA6" w:rsidRPr="00D16639" w:rsidRDefault="00CF1FA6" w:rsidP="00765D17">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CF1FA6" w:rsidRPr="00D16639" w:rsidRDefault="00CF1FA6" w:rsidP="00765D17">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CF1FA6" w:rsidRPr="00D16639" w:rsidRDefault="00CF1FA6" w:rsidP="00765D17">
            <w:pPr>
              <w:ind w:firstLine="635"/>
              <w:jc w:val="both"/>
              <w:rPr>
                <w:sz w:val="28"/>
                <w:szCs w:val="28"/>
              </w:rPr>
            </w:pPr>
            <w:r w:rsidRPr="00D16639">
              <w:rPr>
                <w:sz w:val="28"/>
                <w:szCs w:val="28"/>
              </w:rPr>
              <w:t>9) сертифікати нарколога та психолога.</w:t>
            </w:r>
          </w:p>
          <w:p w:rsidR="00CF1FA6" w:rsidRPr="00D16639" w:rsidRDefault="00CF1FA6" w:rsidP="00765D17">
            <w:pPr>
              <w:ind w:firstLine="462"/>
              <w:jc w:val="both"/>
              <w:rPr>
                <w:sz w:val="28"/>
                <w:szCs w:val="28"/>
              </w:rPr>
            </w:pPr>
          </w:p>
          <w:p w:rsidR="00CF1FA6" w:rsidRPr="00D16639" w:rsidRDefault="00CF1FA6" w:rsidP="00765D17">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CF1FA6" w:rsidRPr="00D16639" w:rsidTr="00765D17">
        <w:trPr>
          <w:trHeight w:val="408"/>
        </w:trPr>
        <w:tc>
          <w:tcPr>
            <w:tcW w:w="9768" w:type="dxa"/>
            <w:gridSpan w:val="3"/>
          </w:tcPr>
          <w:p w:rsidR="00CF1FA6" w:rsidRPr="00D16639" w:rsidRDefault="00CF1FA6" w:rsidP="00765D17">
            <w:pPr>
              <w:jc w:val="both"/>
              <w:rPr>
                <w:b/>
                <w:color w:val="FF0000"/>
                <w:sz w:val="28"/>
                <w:szCs w:val="28"/>
              </w:rPr>
            </w:pPr>
          </w:p>
        </w:tc>
      </w:tr>
      <w:tr w:rsidR="00CF1FA6" w:rsidRPr="00D16639" w:rsidTr="00765D17">
        <w:trPr>
          <w:trHeight w:val="408"/>
        </w:trPr>
        <w:tc>
          <w:tcPr>
            <w:tcW w:w="9768" w:type="dxa"/>
            <w:gridSpan w:val="3"/>
          </w:tcPr>
          <w:p w:rsidR="00CF1FA6" w:rsidRPr="00D16639" w:rsidRDefault="00CF1FA6" w:rsidP="00765D17">
            <w:pPr>
              <w:ind w:firstLine="635"/>
              <w:jc w:val="both"/>
              <w:rPr>
                <w:sz w:val="28"/>
                <w:szCs w:val="28"/>
              </w:rPr>
            </w:pPr>
            <w:r w:rsidRPr="00D16639">
              <w:rPr>
                <w:sz w:val="28"/>
                <w:szCs w:val="28"/>
              </w:rPr>
              <w:t>Доку</w:t>
            </w:r>
            <w:r w:rsidR="00D84435">
              <w:rPr>
                <w:sz w:val="28"/>
                <w:szCs w:val="28"/>
              </w:rPr>
              <w:t xml:space="preserve">менти приймаються з 09 години </w:t>
            </w:r>
            <w:r w:rsidR="00062902">
              <w:rPr>
                <w:sz w:val="28"/>
                <w:szCs w:val="28"/>
              </w:rPr>
              <w:t>22 листопада</w:t>
            </w:r>
            <w:r w:rsidRPr="00D16639">
              <w:rPr>
                <w:sz w:val="28"/>
                <w:szCs w:val="28"/>
              </w:rPr>
              <w:t>2019 рок</w:t>
            </w:r>
            <w:r w:rsidR="00D84435">
              <w:rPr>
                <w:sz w:val="28"/>
                <w:szCs w:val="28"/>
              </w:rPr>
              <w:t xml:space="preserve">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CF1FA6" w:rsidRPr="00D16639" w:rsidTr="00765D17">
        <w:trPr>
          <w:trHeight w:val="408"/>
        </w:trPr>
        <w:tc>
          <w:tcPr>
            <w:tcW w:w="9768" w:type="dxa"/>
            <w:gridSpan w:val="3"/>
          </w:tcPr>
          <w:p w:rsidR="00CF1FA6" w:rsidRPr="00D16639" w:rsidRDefault="00CF1FA6" w:rsidP="00765D17">
            <w:pPr>
              <w:jc w:val="both"/>
              <w:rPr>
                <w:color w:val="FF0000"/>
                <w:sz w:val="28"/>
                <w:szCs w:val="28"/>
              </w:rPr>
            </w:pPr>
          </w:p>
        </w:tc>
      </w:tr>
      <w:tr w:rsidR="00CF1FA6" w:rsidRPr="00D16639" w:rsidTr="00765D17">
        <w:trPr>
          <w:trHeight w:val="408"/>
        </w:trPr>
        <w:tc>
          <w:tcPr>
            <w:tcW w:w="9768" w:type="dxa"/>
            <w:gridSpan w:val="3"/>
          </w:tcPr>
          <w:p w:rsidR="00CF1FA6" w:rsidRPr="00D16639" w:rsidRDefault="00CF1FA6" w:rsidP="00765D17">
            <w:pPr>
              <w:ind w:firstLine="635"/>
              <w:jc w:val="both"/>
              <w:rPr>
                <w:sz w:val="28"/>
                <w:szCs w:val="28"/>
              </w:rPr>
            </w:pPr>
            <w:r w:rsidRPr="00D16639">
              <w:rPr>
                <w:sz w:val="28"/>
                <w:szCs w:val="28"/>
              </w:rPr>
              <w:t>На командира взводу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CF1FA6" w:rsidRPr="00D16639" w:rsidTr="00765D17">
        <w:trPr>
          <w:trHeight w:val="408"/>
        </w:trPr>
        <w:tc>
          <w:tcPr>
            <w:tcW w:w="9768" w:type="dxa"/>
            <w:gridSpan w:val="3"/>
          </w:tcPr>
          <w:p w:rsidR="00CF1FA6" w:rsidRPr="00D16639" w:rsidRDefault="00CF1FA6" w:rsidP="00765D17">
            <w:pPr>
              <w:jc w:val="both"/>
              <w:rPr>
                <w:color w:val="FF0000"/>
                <w:sz w:val="28"/>
                <w:szCs w:val="28"/>
              </w:rPr>
            </w:pPr>
          </w:p>
        </w:tc>
      </w:tr>
      <w:tr w:rsidR="00CF1FA6" w:rsidRPr="00D16639" w:rsidTr="00765D17">
        <w:trPr>
          <w:trHeight w:val="408"/>
        </w:trPr>
        <w:tc>
          <w:tcPr>
            <w:tcW w:w="9768" w:type="dxa"/>
            <w:gridSpan w:val="3"/>
          </w:tcPr>
          <w:p w:rsidR="00CF1FA6" w:rsidRPr="00D16639" w:rsidRDefault="00CF1FA6" w:rsidP="00765D17">
            <w:pPr>
              <w:ind w:firstLine="635"/>
              <w:jc w:val="both"/>
              <w:rPr>
                <w:b/>
                <w:sz w:val="28"/>
                <w:szCs w:val="28"/>
              </w:rPr>
            </w:pPr>
            <w:r w:rsidRPr="00D16639">
              <w:rPr>
                <w:b/>
                <w:sz w:val="28"/>
                <w:szCs w:val="28"/>
              </w:rPr>
              <w:t xml:space="preserve">5. Місце, дата та час початку проведення конкурсу: </w:t>
            </w:r>
          </w:p>
          <w:p w:rsidR="00CF1FA6" w:rsidRPr="00D16639" w:rsidRDefault="00CF1FA6" w:rsidP="00765D17">
            <w:pPr>
              <w:ind w:firstLine="462"/>
              <w:jc w:val="both"/>
              <w:rPr>
                <w:sz w:val="28"/>
                <w:szCs w:val="28"/>
              </w:rPr>
            </w:pPr>
            <w:r w:rsidRPr="00D16639">
              <w:rPr>
                <w:sz w:val="28"/>
                <w:szCs w:val="28"/>
              </w:rPr>
              <w:t xml:space="preserve">Територіального управління Служби судової охорони (м.Вінниця,            </w:t>
            </w:r>
            <w:r w:rsidR="00D84435">
              <w:rPr>
                <w:sz w:val="28"/>
                <w:szCs w:val="28"/>
              </w:rPr>
              <w:t xml:space="preserve">    вул. Брацлавська, 14),  </w:t>
            </w:r>
            <w:r w:rsidR="00CD68F1">
              <w:rPr>
                <w:sz w:val="28"/>
                <w:szCs w:val="28"/>
              </w:rPr>
              <w:t xml:space="preserve">04 та 05 грудня </w:t>
            </w:r>
            <w:r w:rsidRPr="00D16639">
              <w:rPr>
                <w:sz w:val="28"/>
                <w:szCs w:val="28"/>
              </w:rPr>
              <w:t>2019 року о 10.00.</w:t>
            </w:r>
          </w:p>
        </w:tc>
      </w:tr>
      <w:tr w:rsidR="00CF1FA6" w:rsidRPr="00D16639" w:rsidTr="00765D17">
        <w:trPr>
          <w:trHeight w:val="408"/>
        </w:trPr>
        <w:tc>
          <w:tcPr>
            <w:tcW w:w="9768" w:type="dxa"/>
            <w:gridSpan w:val="3"/>
          </w:tcPr>
          <w:p w:rsidR="00CF1FA6" w:rsidRPr="00D16639" w:rsidRDefault="00CF1FA6" w:rsidP="00765D17">
            <w:pPr>
              <w:jc w:val="both"/>
              <w:rPr>
                <w:b/>
                <w:color w:val="FF0000"/>
                <w:sz w:val="28"/>
                <w:szCs w:val="28"/>
              </w:rPr>
            </w:pPr>
          </w:p>
        </w:tc>
      </w:tr>
      <w:tr w:rsidR="00CF1FA6" w:rsidRPr="00D16639" w:rsidTr="00765D17">
        <w:trPr>
          <w:trHeight w:val="408"/>
        </w:trPr>
        <w:tc>
          <w:tcPr>
            <w:tcW w:w="9768" w:type="dxa"/>
            <w:gridSpan w:val="3"/>
          </w:tcPr>
          <w:p w:rsidR="00CF1FA6" w:rsidRPr="00D16639" w:rsidRDefault="00CF1FA6" w:rsidP="00765D17">
            <w:pPr>
              <w:widowControl w:val="0"/>
              <w:tabs>
                <w:tab w:val="left" w:pos="142"/>
              </w:tabs>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CF1FA6" w:rsidRPr="00D16639" w:rsidRDefault="00062902" w:rsidP="00765D17">
            <w:pPr>
              <w:widowControl w:val="0"/>
              <w:tabs>
                <w:tab w:val="left" w:pos="142"/>
              </w:tabs>
              <w:ind w:firstLine="462"/>
              <w:jc w:val="both"/>
              <w:rPr>
                <w:b/>
                <w:snapToGrid w:val="0"/>
                <w:sz w:val="28"/>
                <w:szCs w:val="28"/>
              </w:rPr>
            </w:pPr>
            <w:r>
              <w:rPr>
                <w:sz w:val="28"/>
                <w:szCs w:val="28"/>
              </w:rPr>
              <w:t>Градижна Аліна Миколаївна</w:t>
            </w:r>
            <w:r w:rsidR="00CF1FA6" w:rsidRPr="00D16639">
              <w:rPr>
                <w:sz w:val="28"/>
                <w:szCs w:val="28"/>
              </w:rPr>
              <w:t xml:space="preserve">, (096) 015-37-37, </w:t>
            </w:r>
            <w:hyperlink r:id="rId17" w:history="1">
              <w:r w:rsidR="00CF1FA6" w:rsidRPr="00D16639">
                <w:rPr>
                  <w:rStyle w:val="a6"/>
                  <w:b/>
                  <w:sz w:val="28"/>
                  <w:szCs w:val="28"/>
                  <w:lang w:val="en-US"/>
                </w:rPr>
                <w:t>sokyran</w:t>
              </w:r>
              <w:r w:rsidR="00CF1FA6" w:rsidRPr="00D16639">
                <w:rPr>
                  <w:rStyle w:val="a6"/>
                  <w:b/>
                  <w:sz w:val="28"/>
                  <w:szCs w:val="28"/>
                </w:rPr>
                <w:t>@sso.court.gov.ua</w:t>
              </w:r>
            </w:hyperlink>
            <w:r w:rsidR="00CF1FA6" w:rsidRPr="00D16639">
              <w:rPr>
                <w:sz w:val="28"/>
                <w:szCs w:val="28"/>
              </w:rPr>
              <w:t>.</w:t>
            </w:r>
          </w:p>
        </w:tc>
      </w:tr>
      <w:tr w:rsidR="00CF1FA6" w:rsidRPr="00D16639" w:rsidTr="00765D17">
        <w:trPr>
          <w:trHeight w:val="191"/>
        </w:trPr>
        <w:tc>
          <w:tcPr>
            <w:tcW w:w="9768" w:type="dxa"/>
            <w:gridSpan w:val="3"/>
          </w:tcPr>
          <w:p w:rsidR="00CF1FA6" w:rsidRPr="00D16639" w:rsidRDefault="00CF1FA6" w:rsidP="00765D17">
            <w:pPr>
              <w:jc w:val="both"/>
              <w:rPr>
                <w:color w:val="FF0000"/>
                <w:sz w:val="28"/>
                <w:szCs w:val="28"/>
              </w:rPr>
            </w:pPr>
          </w:p>
        </w:tc>
      </w:tr>
      <w:tr w:rsidR="00CF1FA6" w:rsidRPr="00D16639" w:rsidTr="00765D17">
        <w:trPr>
          <w:trHeight w:val="408"/>
        </w:trPr>
        <w:tc>
          <w:tcPr>
            <w:tcW w:w="9768" w:type="dxa"/>
            <w:gridSpan w:val="3"/>
          </w:tcPr>
          <w:p w:rsidR="00CF1FA6" w:rsidRPr="00D16639" w:rsidRDefault="00CF1FA6" w:rsidP="00765D17">
            <w:pPr>
              <w:jc w:val="center"/>
              <w:rPr>
                <w:b/>
                <w:sz w:val="28"/>
                <w:szCs w:val="28"/>
              </w:rPr>
            </w:pPr>
            <w:r w:rsidRPr="00D16639">
              <w:rPr>
                <w:b/>
                <w:sz w:val="28"/>
                <w:szCs w:val="28"/>
              </w:rPr>
              <w:t>Кваліфікаційні вимоги.</w:t>
            </w:r>
          </w:p>
        </w:tc>
      </w:tr>
      <w:tr w:rsidR="00CF1FA6" w:rsidRPr="00D16639" w:rsidTr="00765D17">
        <w:trPr>
          <w:trHeight w:val="408"/>
        </w:trPr>
        <w:tc>
          <w:tcPr>
            <w:tcW w:w="4032" w:type="dxa"/>
            <w:gridSpan w:val="2"/>
          </w:tcPr>
          <w:p w:rsidR="00CF1FA6" w:rsidRPr="00D16639" w:rsidRDefault="00CF1FA6" w:rsidP="00765D17">
            <w:pPr>
              <w:jc w:val="both"/>
              <w:rPr>
                <w:sz w:val="28"/>
                <w:szCs w:val="28"/>
              </w:rPr>
            </w:pPr>
            <w:r w:rsidRPr="00D16639">
              <w:rPr>
                <w:sz w:val="28"/>
                <w:szCs w:val="28"/>
              </w:rPr>
              <w:t>1. Освіта</w:t>
            </w:r>
          </w:p>
        </w:tc>
        <w:tc>
          <w:tcPr>
            <w:tcW w:w="5736" w:type="dxa"/>
          </w:tcPr>
          <w:p w:rsidR="00CF1FA6" w:rsidRPr="00D16639" w:rsidRDefault="00CF1FA6" w:rsidP="00765D17">
            <w:pPr>
              <w:jc w:val="both"/>
              <w:rPr>
                <w:sz w:val="28"/>
                <w:szCs w:val="28"/>
              </w:rPr>
            </w:pPr>
            <w:r w:rsidRPr="00D16639">
              <w:rPr>
                <w:sz w:val="28"/>
                <w:szCs w:val="28"/>
              </w:rPr>
              <w:t>повинен мати ступінь  освіти молодший спеціаліст, бакалавр.</w:t>
            </w:r>
          </w:p>
          <w:p w:rsidR="00CF1FA6" w:rsidRPr="00D16639" w:rsidRDefault="00CF1FA6" w:rsidP="00765D17">
            <w:pPr>
              <w:jc w:val="both"/>
              <w:rPr>
                <w:sz w:val="28"/>
                <w:szCs w:val="28"/>
              </w:rPr>
            </w:pPr>
          </w:p>
        </w:tc>
      </w:tr>
      <w:tr w:rsidR="00CF1FA6" w:rsidRPr="00D16639" w:rsidTr="00765D17">
        <w:trPr>
          <w:trHeight w:val="408"/>
        </w:trPr>
        <w:tc>
          <w:tcPr>
            <w:tcW w:w="4032" w:type="dxa"/>
            <w:gridSpan w:val="2"/>
          </w:tcPr>
          <w:p w:rsidR="00CF1FA6" w:rsidRPr="00D16639" w:rsidRDefault="00CF1FA6" w:rsidP="00765D17">
            <w:pPr>
              <w:jc w:val="both"/>
              <w:rPr>
                <w:sz w:val="28"/>
                <w:szCs w:val="28"/>
              </w:rPr>
            </w:pPr>
            <w:r w:rsidRPr="00D16639">
              <w:rPr>
                <w:sz w:val="28"/>
                <w:szCs w:val="28"/>
              </w:rPr>
              <w:t>2. Досвід роботи</w:t>
            </w:r>
          </w:p>
        </w:tc>
        <w:tc>
          <w:tcPr>
            <w:tcW w:w="5736" w:type="dxa"/>
          </w:tcPr>
          <w:p w:rsidR="00CF1FA6" w:rsidRPr="00D16639" w:rsidRDefault="00CF1FA6" w:rsidP="00765D17">
            <w:pPr>
              <w:jc w:val="both"/>
              <w:rPr>
                <w:sz w:val="28"/>
                <w:szCs w:val="28"/>
              </w:rPr>
            </w:pPr>
            <w:r w:rsidRPr="00D16639">
              <w:rPr>
                <w:sz w:val="28"/>
                <w:szCs w:val="28"/>
              </w:rPr>
              <w:t>мати стаж роботи в правоохоронних органах або військових формуваннях не менше                    5 років;</w:t>
            </w:r>
          </w:p>
        </w:tc>
      </w:tr>
      <w:tr w:rsidR="00CF1FA6" w:rsidRPr="00D16639" w:rsidTr="00765D17">
        <w:trPr>
          <w:trHeight w:val="408"/>
        </w:trPr>
        <w:tc>
          <w:tcPr>
            <w:tcW w:w="4032" w:type="dxa"/>
            <w:gridSpan w:val="2"/>
          </w:tcPr>
          <w:p w:rsidR="00CF1FA6" w:rsidRPr="00D16639" w:rsidRDefault="00CF1FA6" w:rsidP="00765D17">
            <w:pPr>
              <w:jc w:val="both"/>
              <w:rPr>
                <w:sz w:val="28"/>
                <w:szCs w:val="28"/>
              </w:rPr>
            </w:pPr>
          </w:p>
        </w:tc>
        <w:tc>
          <w:tcPr>
            <w:tcW w:w="5736" w:type="dxa"/>
          </w:tcPr>
          <w:p w:rsidR="00CF1FA6" w:rsidRPr="00D16639" w:rsidRDefault="00CF1FA6" w:rsidP="00765D17">
            <w:pPr>
              <w:jc w:val="both"/>
              <w:rPr>
                <w:sz w:val="28"/>
                <w:szCs w:val="28"/>
              </w:rPr>
            </w:pPr>
            <w:r w:rsidRPr="00D16639">
              <w:rPr>
                <w:sz w:val="28"/>
                <w:szCs w:val="28"/>
              </w:rPr>
              <w:t>досвід роботи в  державних правоохоронних органах або військових формуваннях на керівних посадах – не менше 3 років.</w:t>
            </w:r>
          </w:p>
          <w:p w:rsidR="00CF1FA6" w:rsidRPr="00D16639" w:rsidRDefault="00CF1FA6" w:rsidP="00765D17">
            <w:pPr>
              <w:jc w:val="both"/>
              <w:rPr>
                <w:sz w:val="28"/>
                <w:szCs w:val="28"/>
              </w:rPr>
            </w:pPr>
          </w:p>
        </w:tc>
      </w:tr>
      <w:tr w:rsidR="00CF1FA6" w:rsidRPr="00D16639" w:rsidTr="00765D17">
        <w:trPr>
          <w:trHeight w:val="408"/>
        </w:trPr>
        <w:tc>
          <w:tcPr>
            <w:tcW w:w="4032" w:type="dxa"/>
            <w:gridSpan w:val="2"/>
          </w:tcPr>
          <w:p w:rsidR="00CF1FA6" w:rsidRPr="00D16639" w:rsidRDefault="00CF1FA6" w:rsidP="00765D17">
            <w:pPr>
              <w:spacing w:line="240" w:lineRule="atLeast"/>
              <w:ind w:right="-39"/>
              <w:jc w:val="both"/>
              <w:rPr>
                <w:sz w:val="28"/>
                <w:szCs w:val="28"/>
              </w:rPr>
            </w:pPr>
            <w:r w:rsidRPr="00D16639">
              <w:rPr>
                <w:sz w:val="28"/>
                <w:szCs w:val="28"/>
              </w:rPr>
              <w:t>3. Володіння державною мовою</w:t>
            </w:r>
          </w:p>
        </w:tc>
        <w:tc>
          <w:tcPr>
            <w:tcW w:w="5736" w:type="dxa"/>
          </w:tcPr>
          <w:p w:rsidR="00CF1FA6" w:rsidRPr="00D16639" w:rsidRDefault="00CF1FA6" w:rsidP="00765D17">
            <w:pPr>
              <w:spacing w:line="240" w:lineRule="atLeast"/>
              <w:jc w:val="both"/>
              <w:rPr>
                <w:sz w:val="28"/>
                <w:szCs w:val="28"/>
              </w:rPr>
            </w:pPr>
            <w:r w:rsidRPr="00D16639">
              <w:rPr>
                <w:sz w:val="28"/>
                <w:szCs w:val="28"/>
              </w:rPr>
              <w:t>вільне володіння державною мовою.</w:t>
            </w:r>
          </w:p>
        </w:tc>
      </w:tr>
      <w:tr w:rsidR="00CF1FA6" w:rsidRPr="00D16639" w:rsidTr="00765D17">
        <w:trPr>
          <w:trHeight w:val="408"/>
        </w:trPr>
        <w:tc>
          <w:tcPr>
            <w:tcW w:w="9768" w:type="dxa"/>
            <w:gridSpan w:val="3"/>
          </w:tcPr>
          <w:p w:rsidR="00CF1FA6" w:rsidRPr="00D16639" w:rsidRDefault="00CF1FA6" w:rsidP="00765D17">
            <w:pPr>
              <w:spacing w:line="240" w:lineRule="atLeast"/>
              <w:jc w:val="both"/>
              <w:rPr>
                <w:sz w:val="28"/>
                <w:szCs w:val="28"/>
              </w:rPr>
            </w:pPr>
          </w:p>
        </w:tc>
      </w:tr>
      <w:tr w:rsidR="00CF1FA6" w:rsidRPr="00D16639" w:rsidTr="00765D17">
        <w:trPr>
          <w:trHeight w:val="408"/>
        </w:trPr>
        <w:tc>
          <w:tcPr>
            <w:tcW w:w="9768" w:type="dxa"/>
            <w:gridSpan w:val="3"/>
          </w:tcPr>
          <w:p w:rsidR="00CF1FA6" w:rsidRPr="00D16639" w:rsidRDefault="00CF1FA6" w:rsidP="00765D17">
            <w:pPr>
              <w:spacing w:line="240" w:lineRule="atLeast"/>
              <w:jc w:val="center"/>
              <w:rPr>
                <w:b/>
                <w:sz w:val="28"/>
                <w:szCs w:val="28"/>
              </w:rPr>
            </w:pPr>
            <w:r w:rsidRPr="00D16639">
              <w:rPr>
                <w:b/>
                <w:sz w:val="28"/>
                <w:szCs w:val="28"/>
              </w:rPr>
              <w:t>Вимоги до компетентності.</w:t>
            </w:r>
          </w:p>
        </w:tc>
      </w:tr>
      <w:tr w:rsidR="00CF1FA6" w:rsidRPr="00D16639" w:rsidTr="00765D17">
        <w:trPr>
          <w:trHeight w:val="408"/>
        </w:trPr>
        <w:tc>
          <w:tcPr>
            <w:tcW w:w="4008" w:type="dxa"/>
          </w:tcPr>
          <w:p w:rsidR="00CF1FA6" w:rsidRPr="00D16639" w:rsidRDefault="00CF1FA6" w:rsidP="00765D17">
            <w:pPr>
              <w:rPr>
                <w:sz w:val="28"/>
                <w:szCs w:val="28"/>
              </w:rPr>
            </w:pPr>
            <w:r w:rsidRPr="00D16639">
              <w:rPr>
                <w:sz w:val="28"/>
                <w:szCs w:val="28"/>
              </w:rPr>
              <w:t>1. Наявність лідерських якостей</w:t>
            </w:r>
          </w:p>
        </w:tc>
        <w:tc>
          <w:tcPr>
            <w:tcW w:w="5760" w:type="dxa"/>
            <w:gridSpan w:val="2"/>
          </w:tcPr>
          <w:p w:rsidR="00CF1FA6" w:rsidRPr="00D16639" w:rsidRDefault="00CF1FA6" w:rsidP="00765D17">
            <w:pPr>
              <w:jc w:val="both"/>
              <w:rPr>
                <w:sz w:val="28"/>
                <w:szCs w:val="28"/>
              </w:rPr>
            </w:pPr>
            <w:r w:rsidRPr="00D16639">
              <w:rPr>
                <w:sz w:val="28"/>
                <w:szCs w:val="28"/>
              </w:rPr>
              <w:t>встановлення цілей, пріоритетів та орієнтирів;</w:t>
            </w:r>
          </w:p>
          <w:p w:rsidR="00CF1FA6" w:rsidRPr="00D16639" w:rsidRDefault="00CF1FA6" w:rsidP="00765D17">
            <w:pPr>
              <w:jc w:val="both"/>
              <w:rPr>
                <w:sz w:val="28"/>
                <w:szCs w:val="28"/>
              </w:rPr>
            </w:pPr>
            <w:r w:rsidRPr="00D16639">
              <w:rPr>
                <w:sz w:val="28"/>
                <w:szCs w:val="28"/>
              </w:rPr>
              <w:t>стратегічне планування;</w:t>
            </w:r>
          </w:p>
          <w:p w:rsidR="00CF1FA6" w:rsidRPr="00D16639" w:rsidRDefault="00CF1FA6" w:rsidP="00765D17">
            <w:pPr>
              <w:jc w:val="both"/>
              <w:rPr>
                <w:sz w:val="28"/>
                <w:szCs w:val="28"/>
              </w:rPr>
            </w:pPr>
            <w:r w:rsidRPr="00D16639">
              <w:rPr>
                <w:sz w:val="28"/>
                <w:szCs w:val="28"/>
              </w:rPr>
              <w:t>багатофункціональність;</w:t>
            </w:r>
          </w:p>
          <w:p w:rsidR="00CF1FA6" w:rsidRPr="00D16639" w:rsidRDefault="00CF1FA6" w:rsidP="00765D17">
            <w:pPr>
              <w:jc w:val="both"/>
              <w:rPr>
                <w:sz w:val="28"/>
                <w:szCs w:val="28"/>
              </w:rPr>
            </w:pPr>
            <w:r w:rsidRPr="00D16639">
              <w:rPr>
                <w:sz w:val="28"/>
                <w:szCs w:val="28"/>
              </w:rPr>
              <w:t>ведення ділових переговорів;</w:t>
            </w:r>
          </w:p>
          <w:p w:rsidR="00CF1FA6" w:rsidRPr="00D16639" w:rsidRDefault="00CF1FA6" w:rsidP="00765D17">
            <w:pPr>
              <w:jc w:val="both"/>
              <w:rPr>
                <w:sz w:val="28"/>
                <w:szCs w:val="28"/>
              </w:rPr>
            </w:pPr>
            <w:r w:rsidRPr="00D16639">
              <w:rPr>
                <w:sz w:val="28"/>
                <w:szCs w:val="28"/>
              </w:rPr>
              <w:t>досягнення кінцевих результатів.</w:t>
            </w:r>
          </w:p>
          <w:p w:rsidR="00CF1FA6" w:rsidRPr="00D16639" w:rsidRDefault="00CF1FA6" w:rsidP="00765D17">
            <w:pPr>
              <w:jc w:val="both"/>
              <w:rPr>
                <w:sz w:val="28"/>
                <w:szCs w:val="28"/>
              </w:rPr>
            </w:pPr>
          </w:p>
        </w:tc>
      </w:tr>
      <w:tr w:rsidR="00CF1FA6" w:rsidRPr="00D16639" w:rsidTr="00765D17">
        <w:trPr>
          <w:trHeight w:val="408"/>
        </w:trPr>
        <w:tc>
          <w:tcPr>
            <w:tcW w:w="4008" w:type="dxa"/>
          </w:tcPr>
          <w:p w:rsidR="00CF1FA6" w:rsidRPr="00D16639" w:rsidRDefault="00CF1FA6" w:rsidP="00765D17">
            <w:pPr>
              <w:rPr>
                <w:sz w:val="28"/>
                <w:szCs w:val="28"/>
              </w:rPr>
            </w:pPr>
            <w:r w:rsidRPr="00D16639">
              <w:rPr>
                <w:sz w:val="28"/>
                <w:szCs w:val="28"/>
              </w:rPr>
              <w:t>2. Вміння приймати ефективні рішення</w:t>
            </w:r>
          </w:p>
        </w:tc>
        <w:tc>
          <w:tcPr>
            <w:tcW w:w="5760" w:type="dxa"/>
            <w:gridSpan w:val="2"/>
          </w:tcPr>
          <w:p w:rsidR="00CF1FA6" w:rsidRPr="00D16639" w:rsidRDefault="00CF1FA6" w:rsidP="00765D17">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CF1FA6" w:rsidRPr="00D16639" w:rsidRDefault="00CF1FA6" w:rsidP="00765D17">
            <w:pPr>
              <w:jc w:val="both"/>
              <w:rPr>
                <w:sz w:val="28"/>
                <w:szCs w:val="28"/>
              </w:rPr>
            </w:pPr>
          </w:p>
        </w:tc>
      </w:tr>
      <w:tr w:rsidR="00CF1FA6" w:rsidRPr="00D16639" w:rsidTr="00765D17">
        <w:trPr>
          <w:trHeight w:val="408"/>
        </w:trPr>
        <w:tc>
          <w:tcPr>
            <w:tcW w:w="4008" w:type="dxa"/>
          </w:tcPr>
          <w:p w:rsidR="00CF1FA6" w:rsidRPr="00D16639" w:rsidRDefault="00CF1FA6" w:rsidP="00765D17">
            <w:pPr>
              <w:rPr>
                <w:sz w:val="28"/>
                <w:szCs w:val="28"/>
              </w:rPr>
            </w:pPr>
            <w:r w:rsidRPr="00D16639">
              <w:rPr>
                <w:sz w:val="28"/>
                <w:szCs w:val="28"/>
              </w:rPr>
              <w:t>3. Аналітичні здібності</w:t>
            </w:r>
          </w:p>
        </w:tc>
        <w:tc>
          <w:tcPr>
            <w:tcW w:w="5760" w:type="dxa"/>
            <w:gridSpan w:val="2"/>
          </w:tcPr>
          <w:p w:rsidR="00CF1FA6" w:rsidRPr="00D16639" w:rsidRDefault="00CF1FA6" w:rsidP="00765D17">
            <w:pPr>
              <w:jc w:val="both"/>
              <w:rPr>
                <w:sz w:val="28"/>
                <w:szCs w:val="28"/>
              </w:rPr>
            </w:pPr>
            <w:r w:rsidRPr="00D16639">
              <w:rPr>
                <w:sz w:val="28"/>
                <w:szCs w:val="28"/>
              </w:rPr>
              <w:t>здатність систематизувати, узагальнювати інформацію;</w:t>
            </w:r>
          </w:p>
          <w:p w:rsidR="00CF1FA6" w:rsidRPr="00D16639" w:rsidRDefault="00CF1FA6" w:rsidP="00765D17">
            <w:pPr>
              <w:jc w:val="both"/>
              <w:rPr>
                <w:sz w:val="28"/>
                <w:szCs w:val="28"/>
              </w:rPr>
            </w:pPr>
            <w:r w:rsidRPr="00D16639">
              <w:rPr>
                <w:sz w:val="28"/>
                <w:szCs w:val="28"/>
              </w:rPr>
              <w:t>гнучкість;</w:t>
            </w:r>
          </w:p>
          <w:p w:rsidR="00CF1FA6" w:rsidRPr="00D16639" w:rsidRDefault="00CF1FA6" w:rsidP="00765D17">
            <w:pPr>
              <w:jc w:val="both"/>
              <w:rPr>
                <w:sz w:val="28"/>
                <w:szCs w:val="28"/>
              </w:rPr>
            </w:pPr>
            <w:r w:rsidRPr="00D16639">
              <w:rPr>
                <w:sz w:val="28"/>
                <w:szCs w:val="28"/>
              </w:rPr>
              <w:t>проникливість.</w:t>
            </w:r>
          </w:p>
          <w:p w:rsidR="00CF1FA6" w:rsidRPr="00D16639" w:rsidRDefault="00CF1FA6" w:rsidP="00765D17">
            <w:pPr>
              <w:jc w:val="both"/>
              <w:rPr>
                <w:sz w:val="28"/>
                <w:szCs w:val="28"/>
              </w:rPr>
            </w:pPr>
          </w:p>
        </w:tc>
      </w:tr>
      <w:tr w:rsidR="00CF1FA6" w:rsidRPr="00D16639" w:rsidTr="00765D17">
        <w:trPr>
          <w:trHeight w:val="408"/>
        </w:trPr>
        <w:tc>
          <w:tcPr>
            <w:tcW w:w="4008" w:type="dxa"/>
          </w:tcPr>
          <w:p w:rsidR="00CF1FA6" w:rsidRPr="00D16639" w:rsidRDefault="00CF1FA6" w:rsidP="00765D17">
            <w:pPr>
              <w:rPr>
                <w:sz w:val="28"/>
                <w:szCs w:val="28"/>
              </w:rPr>
            </w:pPr>
            <w:r w:rsidRPr="00D16639">
              <w:rPr>
                <w:sz w:val="28"/>
                <w:szCs w:val="28"/>
              </w:rPr>
              <w:t>4. Управління організацією та персоналом</w:t>
            </w:r>
          </w:p>
        </w:tc>
        <w:tc>
          <w:tcPr>
            <w:tcW w:w="5760" w:type="dxa"/>
            <w:gridSpan w:val="2"/>
          </w:tcPr>
          <w:p w:rsidR="00CF1FA6" w:rsidRPr="00D16639" w:rsidRDefault="00CF1FA6" w:rsidP="00765D17">
            <w:pPr>
              <w:jc w:val="both"/>
              <w:rPr>
                <w:sz w:val="28"/>
                <w:szCs w:val="28"/>
              </w:rPr>
            </w:pPr>
            <w:r w:rsidRPr="00D16639">
              <w:rPr>
                <w:sz w:val="28"/>
                <w:szCs w:val="28"/>
              </w:rPr>
              <w:t>організація роботи та контроль;</w:t>
            </w:r>
          </w:p>
          <w:p w:rsidR="00CF1FA6" w:rsidRPr="00D16639" w:rsidRDefault="00CF1FA6" w:rsidP="00765D17">
            <w:pPr>
              <w:jc w:val="both"/>
              <w:rPr>
                <w:sz w:val="28"/>
                <w:szCs w:val="28"/>
              </w:rPr>
            </w:pPr>
            <w:r w:rsidRPr="00D16639">
              <w:rPr>
                <w:sz w:val="28"/>
                <w:szCs w:val="28"/>
              </w:rPr>
              <w:t>управління людськими ресурсами;</w:t>
            </w:r>
          </w:p>
          <w:p w:rsidR="00CF1FA6" w:rsidRPr="00D16639" w:rsidRDefault="00CF1FA6" w:rsidP="00765D17">
            <w:pPr>
              <w:jc w:val="both"/>
              <w:rPr>
                <w:sz w:val="28"/>
                <w:szCs w:val="28"/>
              </w:rPr>
            </w:pPr>
            <w:r w:rsidRPr="00D16639">
              <w:rPr>
                <w:sz w:val="28"/>
                <w:szCs w:val="28"/>
              </w:rPr>
              <w:t>вміння мотивувати підлеглих працівників.</w:t>
            </w:r>
          </w:p>
          <w:p w:rsidR="00CF1FA6" w:rsidRPr="00D16639" w:rsidRDefault="00CF1FA6" w:rsidP="00765D17">
            <w:pPr>
              <w:jc w:val="both"/>
              <w:rPr>
                <w:sz w:val="28"/>
                <w:szCs w:val="28"/>
              </w:rPr>
            </w:pPr>
            <w:r w:rsidRPr="00D16639">
              <w:rPr>
                <w:sz w:val="28"/>
                <w:szCs w:val="28"/>
              </w:rPr>
              <w:t xml:space="preserve"> </w:t>
            </w:r>
          </w:p>
        </w:tc>
      </w:tr>
      <w:tr w:rsidR="00CF1FA6" w:rsidRPr="00D16639" w:rsidTr="00765D17">
        <w:trPr>
          <w:trHeight w:val="408"/>
        </w:trPr>
        <w:tc>
          <w:tcPr>
            <w:tcW w:w="4008" w:type="dxa"/>
          </w:tcPr>
          <w:p w:rsidR="00CF1FA6" w:rsidRPr="00D16639" w:rsidRDefault="00CF1FA6" w:rsidP="00765D17">
            <w:pPr>
              <w:rPr>
                <w:sz w:val="28"/>
                <w:szCs w:val="28"/>
              </w:rPr>
            </w:pPr>
            <w:r w:rsidRPr="00D16639">
              <w:rPr>
                <w:sz w:val="28"/>
                <w:szCs w:val="28"/>
              </w:rPr>
              <w:t>5. Особистісні компетенції</w:t>
            </w:r>
          </w:p>
        </w:tc>
        <w:tc>
          <w:tcPr>
            <w:tcW w:w="5760" w:type="dxa"/>
            <w:gridSpan w:val="2"/>
          </w:tcPr>
          <w:p w:rsidR="00CF1FA6" w:rsidRPr="00D16639" w:rsidRDefault="00CF1FA6" w:rsidP="00765D17">
            <w:pPr>
              <w:jc w:val="both"/>
              <w:rPr>
                <w:sz w:val="28"/>
                <w:szCs w:val="28"/>
              </w:rPr>
            </w:pPr>
            <w:r w:rsidRPr="00D16639">
              <w:rPr>
                <w:sz w:val="28"/>
                <w:szCs w:val="28"/>
              </w:rPr>
              <w:t>принциповість, рішучість і вимогливість під час прийняття рішень;</w:t>
            </w:r>
          </w:p>
          <w:p w:rsidR="00CF1FA6" w:rsidRPr="00D16639" w:rsidRDefault="00CF1FA6" w:rsidP="00765D17">
            <w:pPr>
              <w:jc w:val="both"/>
              <w:rPr>
                <w:sz w:val="28"/>
                <w:szCs w:val="28"/>
              </w:rPr>
            </w:pPr>
            <w:r w:rsidRPr="00D16639">
              <w:rPr>
                <w:sz w:val="28"/>
                <w:szCs w:val="28"/>
              </w:rPr>
              <w:t>системність;</w:t>
            </w:r>
          </w:p>
          <w:p w:rsidR="00CF1FA6" w:rsidRPr="00D16639" w:rsidRDefault="00CF1FA6" w:rsidP="00765D17">
            <w:pPr>
              <w:jc w:val="both"/>
              <w:rPr>
                <w:sz w:val="28"/>
                <w:szCs w:val="28"/>
              </w:rPr>
            </w:pPr>
            <w:r w:rsidRPr="00D16639">
              <w:rPr>
                <w:sz w:val="28"/>
                <w:szCs w:val="28"/>
              </w:rPr>
              <w:t>самоорганізація та саморозвиток;</w:t>
            </w:r>
          </w:p>
          <w:p w:rsidR="00CF1FA6" w:rsidRPr="00D16639" w:rsidRDefault="00CF1FA6" w:rsidP="00765D17">
            <w:pPr>
              <w:jc w:val="both"/>
              <w:rPr>
                <w:sz w:val="28"/>
                <w:szCs w:val="28"/>
              </w:rPr>
            </w:pPr>
            <w:r w:rsidRPr="00D16639">
              <w:rPr>
                <w:sz w:val="28"/>
                <w:szCs w:val="28"/>
              </w:rPr>
              <w:t>політична нейтральність.</w:t>
            </w:r>
          </w:p>
          <w:p w:rsidR="00CF1FA6" w:rsidRPr="00D16639" w:rsidRDefault="00CF1FA6" w:rsidP="00765D17">
            <w:pPr>
              <w:jc w:val="both"/>
              <w:rPr>
                <w:sz w:val="28"/>
                <w:szCs w:val="28"/>
              </w:rPr>
            </w:pPr>
          </w:p>
        </w:tc>
      </w:tr>
      <w:tr w:rsidR="00CF1FA6" w:rsidRPr="00D16639" w:rsidTr="00765D17">
        <w:trPr>
          <w:trHeight w:val="408"/>
        </w:trPr>
        <w:tc>
          <w:tcPr>
            <w:tcW w:w="4008" w:type="dxa"/>
          </w:tcPr>
          <w:p w:rsidR="00CF1FA6" w:rsidRPr="00D16639" w:rsidRDefault="00CF1FA6" w:rsidP="00765D17">
            <w:pPr>
              <w:rPr>
                <w:sz w:val="28"/>
                <w:szCs w:val="28"/>
              </w:rPr>
            </w:pPr>
            <w:r w:rsidRPr="00D16639">
              <w:rPr>
                <w:sz w:val="28"/>
                <w:szCs w:val="28"/>
              </w:rPr>
              <w:t>6. Забезпечення охорони об’єктів системи правосуддя</w:t>
            </w:r>
          </w:p>
        </w:tc>
        <w:tc>
          <w:tcPr>
            <w:tcW w:w="5760" w:type="dxa"/>
            <w:gridSpan w:val="2"/>
          </w:tcPr>
          <w:p w:rsidR="00CF1FA6" w:rsidRPr="00D16639" w:rsidRDefault="00CF1FA6" w:rsidP="00765D17">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CF1FA6" w:rsidRPr="00D16639" w:rsidRDefault="00CF1FA6" w:rsidP="00765D17">
            <w:pPr>
              <w:jc w:val="both"/>
              <w:rPr>
                <w:sz w:val="28"/>
                <w:szCs w:val="28"/>
              </w:rPr>
            </w:pPr>
            <w:r w:rsidRPr="00D16639">
              <w:rPr>
                <w:sz w:val="28"/>
                <w:szCs w:val="28"/>
              </w:rPr>
              <w:t xml:space="preserve">знання системи правоохоронних органів, </w:t>
            </w:r>
            <w:r w:rsidRPr="00D16639">
              <w:rPr>
                <w:sz w:val="28"/>
                <w:szCs w:val="28"/>
              </w:rPr>
              <w:lastRenderedPageBreak/>
              <w:t>розмежування їх компетенції, порядок забезпечення їх співпраці при забезпеченні охорони об’єктів системи правосуддя.</w:t>
            </w:r>
          </w:p>
          <w:p w:rsidR="00CF1FA6" w:rsidRPr="00D16639" w:rsidRDefault="00CF1FA6" w:rsidP="00765D17">
            <w:pPr>
              <w:jc w:val="both"/>
              <w:rPr>
                <w:sz w:val="28"/>
                <w:szCs w:val="28"/>
              </w:rPr>
            </w:pPr>
          </w:p>
        </w:tc>
      </w:tr>
      <w:tr w:rsidR="00CF1FA6" w:rsidRPr="00D16639" w:rsidTr="00765D17">
        <w:trPr>
          <w:trHeight w:val="408"/>
        </w:trPr>
        <w:tc>
          <w:tcPr>
            <w:tcW w:w="4008" w:type="dxa"/>
          </w:tcPr>
          <w:p w:rsidR="00CF1FA6" w:rsidRPr="00D16639" w:rsidRDefault="00CF1FA6" w:rsidP="00765D17">
            <w:pPr>
              <w:rPr>
                <w:sz w:val="28"/>
                <w:szCs w:val="28"/>
              </w:rPr>
            </w:pPr>
            <w:r w:rsidRPr="00D16639">
              <w:rPr>
                <w:sz w:val="28"/>
                <w:szCs w:val="28"/>
              </w:rPr>
              <w:lastRenderedPageBreak/>
              <w:t xml:space="preserve">7. Робота з інформацією </w:t>
            </w:r>
          </w:p>
        </w:tc>
        <w:tc>
          <w:tcPr>
            <w:tcW w:w="5760" w:type="dxa"/>
            <w:gridSpan w:val="2"/>
          </w:tcPr>
          <w:p w:rsidR="00CF1FA6" w:rsidRPr="00D16639" w:rsidRDefault="00CF1FA6" w:rsidP="00765D17">
            <w:pPr>
              <w:jc w:val="both"/>
              <w:rPr>
                <w:sz w:val="28"/>
                <w:szCs w:val="28"/>
              </w:rPr>
            </w:pPr>
            <w:r w:rsidRPr="00D16639">
              <w:rPr>
                <w:sz w:val="28"/>
                <w:szCs w:val="28"/>
              </w:rPr>
              <w:t>знання основ законодавства про інформацію.</w:t>
            </w:r>
          </w:p>
        </w:tc>
      </w:tr>
      <w:tr w:rsidR="00CF1FA6" w:rsidRPr="00D16639" w:rsidTr="00765D17">
        <w:trPr>
          <w:trHeight w:val="408"/>
        </w:trPr>
        <w:tc>
          <w:tcPr>
            <w:tcW w:w="4008" w:type="dxa"/>
          </w:tcPr>
          <w:p w:rsidR="00CF1FA6" w:rsidRPr="00D16639" w:rsidRDefault="00CF1FA6" w:rsidP="00765D17">
            <w:pPr>
              <w:rPr>
                <w:sz w:val="28"/>
                <w:szCs w:val="28"/>
              </w:rPr>
            </w:pPr>
          </w:p>
        </w:tc>
        <w:tc>
          <w:tcPr>
            <w:tcW w:w="5760" w:type="dxa"/>
            <w:gridSpan w:val="2"/>
          </w:tcPr>
          <w:p w:rsidR="00CF1FA6" w:rsidRPr="00D16639" w:rsidRDefault="00CF1FA6" w:rsidP="00765D17">
            <w:pPr>
              <w:jc w:val="both"/>
              <w:rPr>
                <w:sz w:val="28"/>
                <w:szCs w:val="28"/>
              </w:rPr>
            </w:pPr>
          </w:p>
        </w:tc>
      </w:tr>
      <w:tr w:rsidR="00CF1FA6" w:rsidRPr="00D16639" w:rsidTr="00765D17">
        <w:trPr>
          <w:trHeight w:val="408"/>
        </w:trPr>
        <w:tc>
          <w:tcPr>
            <w:tcW w:w="9768" w:type="dxa"/>
            <w:gridSpan w:val="3"/>
          </w:tcPr>
          <w:p w:rsidR="00CF1FA6" w:rsidRPr="00D16639" w:rsidRDefault="00CF1FA6" w:rsidP="00765D17">
            <w:pPr>
              <w:jc w:val="center"/>
              <w:rPr>
                <w:b/>
                <w:sz w:val="28"/>
                <w:szCs w:val="28"/>
              </w:rPr>
            </w:pPr>
            <w:r w:rsidRPr="00D16639">
              <w:rPr>
                <w:b/>
                <w:sz w:val="28"/>
                <w:szCs w:val="28"/>
              </w:rPr>
              <w:t>Професійні знання.</w:t>
            </w:r>
          </w:p>
        </w:tc>
      </w:tr>
      <w:tr w:rsidR="00CF1FA6" w:rsidRPr="00D16639" w:rsidTr="00765D17">
        <w:trPr>
          <w:trHeight w:val="408"/>
        </w:trPr>
        <w:tc>
          <w:tcPr>
            <w:tcW w:w="4008" w:type="dxa"/>
          </w:tcPr>
          <w:p w:rsidR="00CF1FA6" w:rsidRPr="00D16639" w:rsidRDefault="00CF1FA6" w:rsidP="00765D17">
            <w:pPr>
              <w:rPr>
                <w:sz w:val="28"/>
                <w:szCs w:val="28"/>
              </w:rPr>
            </w:pPr>
            <w:r w:rsidRPr="00D16639">
              <w:rPr>
                <w:sz w:val="28"/>
                <w:szCs w:val="28"/>
              </w:rPr>
              <w:t>1. Знання законодавства</w:t>
            </w:r>
          </w:p>
        </w:tc>
        <w:tc>
          <w:tcPr>
            <w:tcW w:w="5760" w:type="dxa"/>
            <w:gridSpan w:val="2"/>
          </w:tcPr>
          <w:p w:rsidR="00CF1FA6" w:rsidRPr="00D16639" w:rsidRDefault="00CF1FA6" w:rsidP="00765D17">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CF1FA6" w:rsidRPr="00D16639" w:rsidRDefault="00CF1FA6" w:rsidP="00765D17">
            <w:pPr>
              <w:jc w:val="both"/>
              <w:rPr>
                <w:sz w:val="28"/>
                <w:szCs w:val="28"/>
              </w:rPr>
            </w:pPr>
          </w:p>
        </w:tc>
      </w:tr>
      <w:tr w:rsidR="00CF1FA6" w:rsidRPr="00D16639" w:rsidTr="00765D17">
        <w:trPr>
          <w:trHeight w:val="408"/>
        </w:trPr>
        <w:tc>
          <w:tcPr>
            <w:tcW w:w="4008" w:type="dxa"/>
          </w:tcPr>
          <w:p w:rsidR="00CF1FA6" w:rsidRPr="00D16639" w:rsidRDefault="00CF1FA6" w:rsidP="00765D17">
            <w:pPr>
              <w:rPr>
                <w:sz w:val="28"/>
                <w:szCs w:val="28"/>
              </w:rPr>
            </w:pPr>
            <w:r w:rsidRPr="00D16639">
              <w:rPr>
                <w:sz w:val="28"/>
                <w:szCs w:val="28"/>
              </w:rPr>
              <w:t xml:space="preserve">2. Знання спеціального законодавства </w:t>
            </w:r>
          </w:p>
        </w:tc>
        <w:tc>
          <w:tcPr>
            <w:tcW w:w="5760" w:type="dxa"/>
            <w:gridSpan w:val="2"/>
          </w:tcPr>
          <w:p w:rsidR="00CF1FA6" w:rsidRPr="00D16639" w:rsidRDefault="00CF1FA6"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CF1FA6" w:rsidRPr="00D16639" w:rsidRDefault="00CF1FA6"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CF1FA6" w:rsidRPr="00D16639" w:rsidRDefault="00CF1FA6"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CF1FA6" w:rsidRPr="00D16639" w:rsidRDefault="00CF1FA6"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CF1FA6" w:rsidRPr="00D16639" w:rsidRDefault="00CF1FA6" w:rsidP="00765D17">
            <w:pPr>
              <w:pStyle w:val="msonormalcxspmiddle"/>
              <w:spacing w:before="0" w:beforeAutospacing="0" w:after="0" w:afterAutospacing="0"/>
              <w:ind w:left="88" w:right="96" w:hanging="13"/>
              <w:contextualSpacing/>
              <w:jc w:val="both"/>
              <w:rPr>
                <w:sz w:val="28"/>
                <w:szCs w:val="28"/>
                <w:lang w:val="uk-UA" w:eastAsia="en-US"/>
              </w:rPr>
            </w:pPr>
          </w:p>
          <w:p w:rsidR="00CF1FA6" w:rsidRPr="00D16639" w:rsidRDefault="00CF1FA6" w:rsidP="00765D17">
            <w:pPr>
              <w:pStyle w:val="msonormalcxspmiddle"/>
              <w:spacing w:before="0" w:beforeAutospacing="0" w:after="0" w:afterAutospacing="0"/>
              <w:ind w:left="88" w:right="96" w:hanging="13"/>
              <w:contextualSpacing/>
              <w:jc w:val="both"/>
              <w:rPr>
                <w:sz w:val="28"/>
                <w:szCs w:val="28"/>
                <w:lang w:val="uk-UA" w:eastAsia="en-US"/>
              </w:rPr>
            </w:pPr>
          </w:p>
        </w:tc>
      </w:tr>
    </w:tbl>
    <w:p w:rsidR="00CF1FA6" w:rsidRDefault="00CF1FA6" w:rsidP="00CF1FA6">
      <w:pPr>
        <w:jc w:val="both"/>
        <w:rPr>
          <w:sz w:val="28"/>
          <w:szCs w:val="28"/>
        </w:rPr>
      </w:pPr>
    </w:p>
    <w:p w:rsidR="00CF1FA6" w:rsidRDefault="00CF1FA6" w:rsidP="00CF1FA6">
      <w:pPr>
        <w:jc w:val="both"/>
        <w:rPr>
          <w:sz w:val="28"/>
          <w:szCs w:val="28"/>
        </w:rPr>
      </w:pPr>
    </w:p>
    <w:p w:rsidR="00CF1FA6" w:rsidRDefault="00CF1FA6" w:rsidP="00CF1FA6">
      <w:pPr>
        <w:jc w:val="both"/>
        <w:rPr>
          <w:sz w:val="28"/>
          <w:szCs w:val="28"/>
        </w:rPr>
      </w:pPr>
    </w:p>
    <w:p w:rsidR="00CF1FA6" w:rsidRDefault="00CF1FA6" w:rsidP="00CF1FA6">
      <w:pPr>
        <w:jc w:val="both"/>
        <w:rPr>
          <w:sz w:val="28"/>
          <w:szCs w:val="28"/>
        </w:rPr>
      </w:pPr>
    </w:p>
    <w:p w:rsidR="00CF1FA6" w:rsidRDefault="00CF1FA6" w:rsidP="00CF1FA6">
      <w:pPr>
        <w:jc w:val="both"/>
        <w:rPr>
          <w:sz w:val="28"/>
          <w:szCs w:val="28"/>
        </w:rPr>
      </w:pPr>
    </w:p>
    <w:p w:rsidR="00CF1FA6" w:rsidRDefault="00CF1FA6" w:rsidP="00CF1FA6">
      <w:pPr>
        <w:jc w:val="both"/>
        <w:rPr>
          <w:sz w:val="28"/>
          <w:szCs w:val="28"/>
        </w:rPr>
      </w:pPr>
    </w:p>
    <w:p w:rsidR="00CF1FA6" w:rsidRPr="00D16639" w:rsidRDefault="00CB1181" w:rsidP="00CF1FA6">
      <w:pPr>
        <w:jc w:val="both"/>
        <w:rPr>
          <w:sz w:val="28"/>
          <w:szCs w:val="28"/>
        </w:rPr>
      </w:pPr>
      <w:r>
        <w:rPr>
          <w:sz w:val="28"/>
          <w:szCs w:val="28"/>
        </w:rPr>
        <w:t xml:space="preserve">        </w:t>
      </w:r>
      <w:r w:rsidR="00CF1FA6"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3D4FEF" w:rsidRPr="00D16639" w:rsidRDefault="003D4FEF" w:rsidP="003D4FEF">
      <w:pPr>
        <w:ind w:left="5812"/>
        <w:rPr>
          <w:b/>
          <w:sz w:val="28"/>
          <w:szCs w:val="28"/>
        </w:rPr>
      </w:pPr>
      <w:r>
        <w:rPr>
          <w:b/>
          <w:sz w:val="28"/>
          <w:szCs w:val="28"/>
        </w:rPr>
        <w:br w:type="page"/>
      </w:r>
      <w:r w:rsidRPr="00D16639">
        <w:rPr>
          <w:b/>
          <w:sz w:val="28"/>
          <w:szCs w:val="28"/>
        </w:rPr>
        <w:lastRenderedPageBreak/>
        <w:t>ЗАТВЕРДЖЕНО</w:t>
      </w:r>
    </w:p>
    <w:p w:rsidR="003D4FEF" w:rsidRPr="00D16639" w:rsidRDefault="003D4FEF" w:rsidP="003D4FEF">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3D4FEF" w:rsidRPr="00D16639" w:rsidRDefault="003D4FEF" w:rsidP="003D4FEF">
      <w:pPr>
        <w:ind w:left="5812"/>
        <w:rPr>
          <w:sz w:val="28"/>
          <w:szCs w:val="28"/>
        </w:rPr>
      </w:pPr>
      <w:r>
        <w:rPr>
          <w:sz w:val="28"/>
          <w:szCs w:val="28"/>
        </w:rPr>
        <w:t>від 22.11.2019 № 80</w:t>
      </w:r>
    </w:p>
    <w:p w:rsidR="003D4FEF" w:rsidRPr="00D16639" w:rsidRDefault="003D4FEF" w:rsidP="003D4FEF">
      <w:pPr>
        <w:jc w:val="center"/>
        <w:rPr>
          <w:b/>
          <w:sz w:val="28"/>
          <w:szCs w:val="28"/>
        </w:rPr>
      </w:pPr>
    </w:p>
    <w:p w:rsidR="003D4FEF" w:rsidRPr="00D16639" w:rsidRDefault="003D4FEF" w:rsidP="003D4FEF">
      <w:pPr>
        <w:jc w:val="center"/>
        <w:rPr>
          <w:b/>
          <w:sz w:val="28"/>
          <w:szCs w:val="28"/>
        </w:rPr>
      </w:pPr>
      <w:r w:rsidRPr="00D16639">
        <w:rPr>
          <w:b/>
          <w:sz w:val="28"/>
          <w:szCs w:val="28"/>
        </w:rPr>
        <w:t>УМОВИ</w:t>
      </w:r>
    </w:p>
    <w:p w:rsidR="003D4FEF" w:rsidRPr="00D16639" w:rsidRDefault="003D4FEF" w:rsidP="003D4FEF">
      <w:pPr>
        <w:jc w:val="center"/>
        <w:rPr>
          <w:b/>
          <w:color w:val="000000" w:themeColor="text1"/>
          <w:sz w:val="28"/>
          <w:szCs w:val="28"/>
        </w:rPr>
      </w:pPr>
      <w:r w:rsidRPr="00D16639">
        <w:rPr>
          <w:b/>
          <w:color w:val="000000" w:themeColor="text1"/>
          <w:sz w:val="28"/>
          <w:szCs w:val="28"/>
        </w:rPr>
        <w:t>проведення конкурсу на зайняття вакантної посади</w:t>
      </w:r>
    </w:p>
    <w:p w:rsidR="003D4FEF" w:rsidRPr="00D16639" w:rsidRDefault="003D4FEF" w:rsidP="003D4FEF">
      <w:pPr>
        <w:jc w:val="center"/>
        <w:rPr>
          <w:b/>
          <w:color w:val="000000" w:themeColor="text1"/>
          <w:sz w:val="28"/>
          <w:szCs w:val="28"/>
        </w:rPr>
      </w:pPr>
      <w:r w:rsidRPr="00D16639">
        <w:rPr>
          <w:b/>
          <w:color w:val="000000" w:themeColor="text1"/>
          <w:sz w:val="28"/>
          <w:szCs w:val="28"/>
        </w:rPr>
        <w:t xml:space="preserve">командира </w:t>
      </w:r>
      <w:r>
        <w:rPr>
          <w:b/>
          <w:color w:val="000000" w:themeColor="text1"/>
          <w:sz w:val="28"/>
          <w:szCs w:val="28"/>
        </w:rPr>
        <w:t xml:space="preserve">5 </w:t>
      </w:r>
      <w:r w:rsidRPr="00D16639">
        <w:rPr>
          <w:b/>
          <w:color w:val="000000" w:themeColor="text1"/>
          <w:sz w:val="28"/>
          <w:szCs w:val="28"/>
        </w:rPr>
        <w:t xml:space="preserve">взводу охорони підрозділу охорони </w:t>
      </w:r>
      <w:r>
        <w:rPr>
          <w:b/>
          <w:color w:val="000000" w:themeColor="text1"/>
          <w:sz w:val="28"/>
          <w:szCs w:val="28"/>
        </w:rPr>
        <w:t>(Вінницька область)</w:t>
      </w:r>
    </w:p>
    <w:p w:rsidR="003D4FEF" w:rsidRPr="00D16639" w:rsidRDefault="003D4FEF" w:rsidP="003D4FEF">
      <w:pPr>
        <w:jc w:val="center"/>
        <w:rPr>
          <w:b/>
          <w:sz w:val="28"/>
          <w:szCs w:val="28"/>
        </w:rPr>
      </w:pPr>
      <w:r w:rsidRPr="00D16639">
        <w:rPr>
          <w:b/>
          <w:color w:val="000000" w:themeColor="text1"/>
          <w:sz w:val="28"/>
          <w:szCs w:val="28"/>
        </w:rPr>
        <w:t>(з обслуговування об’єкт</w:t>
      </w:r>
      <w:r>
        <w:rPr>
          <w:b/>
          <w:color w:val="000000" w:themeColor="text1"/>
          <w:sz w:val="28"/>
          <w:szCs w:val="28"/>
        </w:rPr>
        <w:t>ів системи правосуддя Немирівського, Іллінецького та Тиврівського районів</w:t>
      </w:r>
      <w:r w:rsidRPr="00D16639">
        <w:rPr>
          <w:b/>
          <w:color w:val="000000" w:themeColor="text1"/>
          <w:sz w:val="28"/>
          <w:szCs w:val="28"/>
        </w:rPr>
        <w:t>)</w:t>
      </w:r>
    </w:p>
    <w:tbl>
      <w:tblPr>
        <w:tblW w:w="9768" w:type="dxa"/>
        <w:tblInd w:w="108" w:type="dxa"/>
        <w:tblLook w:val="0000" w:firstRow="0" w:lastRow="0" w:firstColumn="0" w:lastColumn="0" w:noHBand="0" w:noVBand="0"/>
      </w:tblPr>
      <w:tblGrid>
        <w:gridCol w:w="4008"/>
        <w:gridCol w:w="24"/>
        <w:gridCol w:w="5736"/>
      </w:tblGrid>
      <w:tr w:rsidR="003D4FEF" w:rsidRPr="00D16639" w:rsidTr="00CD68F1">
        <w:trPr>
          <w:trHeight w:val="408"/>
        </w:trPr>
        <w:tc>
          <w:tcPr>
            <w:tcW w:w="9768" w:type="dxa"/>
            <w:gridSpan w:val="3"/>
          </w:tcPr>
          <w:p w:rsidR="003D4FEF" w:rsidRPr="00D16639" w:rsidRDefault="003D4FEF" w:rsidP="00CD68F1">
            <w:pPr>
              <w:jc w:val="center"/>
              <w:rPr>
                <w:b/>
                <w:sz w:val="28"/>
                <w:szCs w:val="28"/>
              </w:rPr>
            </w:pPr>
            <w:r w:rsidRPr="00D16639">
              <w:rPr>
                <w:b/>
                <w:sz w:val="28"/>
                <w:szCs w:val="28"/>
              </w:rPr>
              <w:t>Загальні умови</w:t>
            </w:r>
          </w:p>
          <w:p w:rsidR="003D4FEF" w:rsidRPr="00D16639" w:rsidRDefault="003D4FEF" w:rsidP="00CD68F1">
            <w:pPr>
              <w:jc w:val="center"/>
              <w:rPr>
                <w:sz w:val="28"/>
                <w:szCs w:val="28"/>
              </w:rPr>
            </w:pPr>
          </w:p>
        </w:tc>
      </w:tr>
      <w:tr w:rsidR="003D4FEF" w:rsidRPr="00D16639" w:rsidTr="00CD68F1">
        <w:trPr>
          <w:trHeight w:val="1076"/>
        </w:trPr>
        <w:tc>
          <w:tcPr>
            <w:tcW w:w="9768" w:type="dxa"/>
            <w:gridSpan w:val="3"/>
          </w:tcPr>
          <w:p w:rsidR="003D4FEF" w:rsidRPr="00D16639" w:rsidRDefault="003D4FEF" w:rsidP="003D4FEF">
            <w:pPr>
              <w:rPr>
                <w:b/>
                <w:color w:val="000000" w:themeColor="text1"/>
                <w:sz w:val="28"/>
                <w:szCs w:val="28"/>
              </w:rPr>
            </w:pPr>
            <w:r w:rsidRPr="00D16639">
              <w:rPr>
                <w:b/>
                <w:color w:val="000000" w:themeColor="text1"/>
                <w:sz w:val="28"/>
                <w:szCs w:val="28"/>
              </w:rPr>
              <w:t xml:space="preserve">1. Основні повноваження командира </w:t>
            </w:r>
            <w:r>
              <w:rPr>
                <w:b/>
                <w:color w:val="000000" w:themeColor="text1"/>
                <w:sz w:val="28"/>
                <w:szCs w:val="28"/>
              </w:rPr>
              <w:t xml:space="preserve">5 </w:t>
            </w:r>
            <w:r w:rsidRPr="00D16639">
              <w:rPr>
                <w:b/>
                <w:color w:val="000000" w:themeColor="text1"/>
                <w:sz w:val="28"/>
                <w:szCs w:val="28"/>
              </w:rPr>
              <w:t xml:space="preserve">взводу охорони підрозділу охорони </w:t>
            </w:r>
            <w:r>
              <w:rPr>
                <w:b/>
                <w:color w:val="000000" w:themeColor="text1"/>
                <w:sz w:val="28"/>
                <w:szCs w:val="28"/>
              </w:rPr>
              <w:t>(Вінницька область)</w:t>
            </w:r>
            <w:r w:rsidRPr="00D16639">
              <w:rPr>
                <w:b/>
                <w:color w:val="000000" w:themeColor="text1"/>
                <w:sz w:val="28"/>
                <w:szCs w:val="28"/>
              </w:rPr>
              <w:t>(з обслуговування об’єкт</w:t>
            </w:r>
            <w:r>
              <w:rPr>
                <w:b/>
                <w:color w:val="000000" w:themeColor="text1"/>
                <w:sz w:val="28"/>
                <w:szCs w:val="28"/>
              </w:rPr>
              <w:t>ів системи правосуддя Немирівського, Іллінецького та Тиврівського районів</w:t>
            </w:r>
            <w:r w:rsidRPr="00D16639">
              <w:rPr>
                <w:b/>
                <w:color w:val="000000" w:themeColor="text1"/>
                <w:sz w:val="28"/>
                <w:szCs w:val="28"/>
              </w:rPr>
              <w:t>)</w:t>
            </w:r>
          </w:p>
        </w:tc>
      </w:tr>
      <w:tr w:rsidR="003D4FEF" w:rsidRPr="00D16639" w:rsidTr="00CD68F1">
        <w:trPr>
          <w:trHeight w:val="3941"/>
        </w:trPr>
        <w:tc>
          <w:tcPr>
            <w:tcW w:w="9768" w:type="dxa"/>
            <w:gridSpan w:val="3"/>
          </w:tcPr>
          <w:p w:rsidR="003D4FEF" w:rsidRPr="00D16639" w:rsidRDefault="003D4FEF" w:rsidP="00CD68F1">
            <w:pPr>
              <w:ind w:firstLine="777"/>
              <w:jc w:val="both"/>
              <w:rPr>
                <w:color w:val="000000" w:themeColor="text1"/>
                <w:sz w:val="28"/>
                <w:szCs w:val="28"/>
              </w:rPr>
            </w:pPr>
            <w:r w:rsidRPr="00D16639">
              <w:rPr>
                <w:color w:val="000000" w:themeColor="text1"/>
                <w:sz w:val="28"/>
                <w:szCs w:val="28"/>
              </w:rPr>
              <w:t>1) здійснює заходи з організації та контролю за забезпеченням  несення служби нарядами в державних органах системи правосуддя</w:t>
            </w:r>
            <w:r w:rsidRPr="00D16639">
              <w:rPr>
                <w:noProof/>
                <w:color w:val="000000" w:themeColor="text1"/>
                <w:sz w:val="28"/>
                <w:szCs w:val="28"/>
              </w:rPr>
              <w:t>;</w:t>
            </w:r>
          </w:p>
          <w:p w:rsidR="003D4FEF" w:rsidRPr="00D16639" w:rsidRDefault="003D4FEF" w:rsidP="00CD68F1">
            <w:pPr>
              <w:ind w:firstLine="777"/>
              <w:jc w:val="both"/>
              <w:rPr>
                <w:noProof/>
                <w:color w:val="000000" w:themeColor="text1"/>
                <w:sz w:val="28"/>
                <w:szCs w:val="28"/>
              </w:rPr>
            </w:pPr>
            <w:r w:rsidRPr="00D16639">
              <w:rPr>
                <w:noProof/>
                <w:color w:val="000000" w:themeColor="text1"/>
                <w:sz w:val="28"/>
                <w:szCs w:val="28"/>
              </w:rPr>
              <w:t xml:space="preserve">2) організовує поточну організаційно-виконавчу роботу взводу  по забезпеченню несення служби; </w:t>
            </w:r>
          </w:p>
          <w:p w:rsidR="003D4FEF" w:rsidRPr="00D16639" w:rsidRDefault="003D4FEF" w:rsidP="00CD68F1">
            <w:pPr>
              <w:ind w:firstLine="777"/>
              <w:jc w:val="both"/>
              <w:rPr>
                <w:color w:val="000000" w:themeColor="text1"/>
                <w:sz w:val="28"/>
                <w:szCs w:val="28"/>
              </w:rPr>
            </w:pPr>
            <w:r w:rsidRPr="00D16639">
              <w:rPr>
                <w:noProof/>
                <w:color w:val="000000" w:themeColor="text1"/>
                <w:sz w:val="28"/>
                <w:szCs w:val="28"/>
              </w:rPr>
              <w:t xml:space="preserve">3) </w:t>
            </w:r>
            <w:r w:rsidRPr="00D16639">
              <w:rPr>
                <w:color w:val="000000" w:themeColor="text1"/>
                <w:sz w:val="28"/>
                <w:szCs w:val="28"/>
              </w:rPr>
              <w:t xml:space="preserve">здійснює проведення інструктажу наряду, який заступає на службу, перевіряє зовнішній вигляд співробітників та екіпірування ; </w:t>
            </w:r>
          </w:p>
          <w:p w:rsidR="003D4FEF" w:rsidRPr="00D16639" w:rsidRDefault="003D4FEF" w:rsidP="00CD68F1">
            <w:pPr>
              <w:ind w:firstLine="777"/>
              <w:jc w:val="both"/>
              <w:rPr>
                <w:noProof/>
                <w:color w:val="000000" w:themeColor="text1"/>
                <w:sz w:val="28"/>
                <w:szCs w:val="28"/>
              </w:rPr>
            </w:pPr>
            <w:r w:rsidRPr="00D16639">
              <w:rPr>
                <w:noProof/>
                <w:color w:val="000000" w:themeColor="text1"/>
                <w:sz w:val="28"/>
                <w:szCs w:val="28"/>
              </w:rPr>
              <w:t>4)  принеобхідності заступає на охорону об'єкту та охорону громадського порядку в суді;</w:t>
            </w:r>
          </w:p>
          <w:p w:rsidR="003D4FEF" w:rsidRPr="00D16639" w:rsidRDefault="003D4FEF" w:rsidP="00CD68F1">
            <w:pPr>
              <w:tabs>
                <w:tab w:val="left" w:pos="266"/>
              </w:tabs>
              <w:ind w:firstLine="777"/>
              <w:jc w:val="both"/>
              <w:rPr>
                <w:color w:val="000000" w:themeColor="text1"/>
                <w:sz w:val="28"/>
                <w:szCs w:val="28"/>
              </w:rPr>
            </w:pPr>
            <w:r w:rsidRPr="00D16639">
              <w:rPr>
                <w:color w:val="000000" w:themeColor="text1"/>
                <w:sz w:val="28"/>
                <w:szCs w:val="28"/>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rsidR="003D4FEF" w:rsidRPr="00D16639" w:rsidRDefault="003D4FEF" w:rsidP="00CD68F1">
            <w:pPr>
              <w:tabs>
                <w:tab w:val="left" w:pos="266"/>
              </w:tabs>
              <w:ind w:firstLine="462"/>
              <w:jc w:val="both"/>
              <w:rPr>
                <w:color w:val="000000" w:themeColor="text1"/>
                <w:sz w:val="28"/>
                <w:szCs w:val="28"/>
              </w:rPr>
            </w:pPr>
          </w:p>
        </w:tc>
      </w:tr>
      <w:tr w:rsidR="003D4FEF" w:rsidRPr="00D16639" w:rsidTr="00CD68F1">
        <w:trPr>
          <w:trHeight w:val="408"/>
        </w:trPr>
        <w:tc>
          <w:tcPr>
            <w:tcW w:w="9768" w:type="dxa"/>
            <w:gridSpan w:val="3"/>
          </w:tcPr>
          <w:p w:rsidR="003D4FEF" w:rsidRPr="00D16639" w:rsidRDefault="003D4FEF" w:rsidP="00CD68F1">
            <w:pPr>
              <w:ind w:firstLine="777"/>
              <w:jc w:val="both"/>
              <w:rPr>
                <w:b/>
                <w:sz w:val="28"/>
                <w:szCs w:val="28"/>
              </w:rPr>
            </w:pPr>
            <w:r w:rsidRPr="00D16639">
              <w:rPr>
                <w:b/>
                <w:sz w:val="28"/>
                <w:szCs w:val="28"/>
              </w:rPr>
              <w:t>2. Умови оплати праці:</w:t>
            </w:r>
          </w:p>
        </w:tc>
      </w:tr>
      <w:tr w:rsidR="003D4FEF" w:rsidRPr="00D16639" w:rsidTr="00CD68F1">
        <w:trPr>
          <w:trHeight w:val="408"/>
        </w:trPr>
        <w:tc>
          <w:tcPr>
            <w:tcW w:w="9768" w:type="dxa"/>
            <w:gridSpan w:val="3"/>
          </w:tcPr>
          <w:p w:rsidR="003D4FEF" w:rsidRPr="00D16639" w:rsidRDefault="003D4FEF" w:rsidP="00CD68F1">
            <w:pPr>
              <w:ind w:firstLine="777"/>
              <w:jc w:val="both"/>
              <w:rPr>
                <w:sz w:val="28"/>
                <w:szCs w:val="28"/>
              </w:rPr>
            </w:pPr>
            <w:r w:rsidRPr="00D16639">
              <w:rPr>
                <w:sz w:val="28"/>
                <w:szCs w:val="28"/>
              </w:rPr>
              <w:t xml:space="preserve">1) посадовий оклад – </w:t>
            </w:r>
            <w:r w:rsidRPr="00D16639">
              <w:rPr>
                <w:noProof/>
                <w:sz w:val="28"/>
                <w:szCs w:val="28"/>
              </w:rPr>
              <w:t>3440,00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3D4FEF" w:rsidRPr="00D16639" w:rsidTr="00CD68F1">
        <w:trPr>
          <w:trHeight w:val="408"/>
        </w:trPr>
        <w:tc>
          <w:tcPr>
            <w:tcW w:w="9768" w:type="dxa"/>
            <w:gridSpan w:val="3"/>
          </w:tcPr>
          <w:p w:rsidR="003D4FEF" w:rsidRPr="00D16639" w:rsidRDefault="003D4FEF" w:rsidP="00CD68F1">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3D4FEF" w:rsidRPr="00D16639" w:rsidRDefault="003D4FEF" w:rsidP="00CD68F1">
            <w:pPr>
              <w:jc w:val="both"/>
              <w:rPr>
                <w:sz w:val="28"/>
                <w:szCs w:val="28"/>
              </w:rPr>
            </w:pPr>
          </w:p>
        </w:tc>
      </w:tr>
      <w:tr w:rsidR="003D4FEF" w:rsidRPr="00D16639" w:rsidTr="00CD68F1">
        <w:trPr>
          <w:trHeight w:val="408"/>
        </w:trPr>
        <w:tc>
          <w:tcPr>
            <w:tcW w:w="9768" w:type="dxa"/>
            <w:gridSpan w:val="3"/>
          </w:tcPr>
          <w:p w:rsidR="003D4FEF" w:rsidRPr="00D16639" w:rsidRDefault="003D4FEF" w:rsidP="00CD68F1">
            <w:pPr>
              <w:ind w:firstLine="635"/>
              <w:jc w:val="both"/>
              <w:rPr>
                <w:sz w:val="28"/>
                <w:szCs w:val="28"/>
              </w:rPr>
            </w:pPr>
            <w:r w:rsidRPr="00D16639">
              <w:rPr>
                <w:b/>
                <w:sz w:val="28"/>
                <w:szCs w:val="28"/>
                <w:lang w:eastAsia="uk-UA"/>
              </w:rPr>
              <w:t>3. Інформація про строковість чи безстроковість призначення на посаду:</w:t>
            </w:r>
            <w:r w:rsidRPr="00D16639">
              <w:rPr>
                <w:sz w:val="28"/>
                <w:szCs w:val="28"/>
                <w:lang w:eastAsia="uk-UA"/>
              </w:rPr>
              <w:t> </w:t>
            </w:r>
          </w:p>
        </w:tc>
      </w:tr>
      <w:tr w:rsidR="003D4FEF" w:rsidRPr="00D16639" w:rsidTr="00CD68F1">
        <w:trPr>
          <w:trHeight w:val="408"/>
        </w:trPr>
        <w:tc>
          <w:tcPr>
            <w:tcW w:w="9768" w:type="dxa"/>
            <w:gridSpan w:val="3"/>
          </w:tcPr>
          <w:p w:rsidR="003D4FEF" w:rsidRPr="00D16639" w:rsidRDefault="003D4FEF" w:rsidP="00CD68F1">
            <w:pPr>
              <w:ind w:firstLine="462"/>
              <w:jc w:val="both"/>
              <w:rPr>
                <w:sz w:val="28"/>
                <w:szCs w:val="28"/>
                <w:lang w:eastAsia="uk-UA"/>
              </w:rPr>
            </w:pPr>
            <w:r w:rsidRPr="00D16639">
              <w:rPr>
                <w:sz w:val="28"/>
                <w:szCs w:val="28"/>
                <w:lang w:eastAsia="uk-UA"/>
              </w:rPr>
              <w:t>безстроково.</w:t>
            </w:r>
          </w:p>
        </w:tc>
      </w:tr>
      <w:tr w:rsidR="003D4FEF" w:rsidRPr="00D16639" w:rsidTr="00CD68F1">
        <w:trPr>
          <w:trHeight w:val="408"/>
        </w:trPr>
        <w:tc>
          <w:tcPr>
            <w:tcW w:w="9768" w:type="dxa"/>
            <w:gridSpan w:val="3"/>
          </w:tcPr>
          <w:p w:rsidR="003D4FEF" w:rsidRPr="00D16639" w:rsidRDefault="003D4FEF" w:rsidP="00CD68F1">
            <w:pPr>
              <w:ind w:firstLine="635"/>
              <w:jc w:val="both"/>
              <w:rPr>
                <w:b/>
                <w:sz w:val="28"/>
                <w:szCs w:val="28"/>
              </w:rPr>
            </w:pPr>
            <w:r w:rsidRPr="00D16639">
              <w:rPr>
                <w:b/>
                <w:sz w:val="28"/>
                <w:szCs w:val="28"/>
              </w:rPr>
              <w:lastRenderedPageBreak/>
              <w:t>4. Перелік документів, необхідних для участі в конкурсі та строк їх подання:</w:t>
            </w:r>
          </w:p>
        </w:tc>
      </w:tr>
      <w:tr w:rsidR="003D4FEF" w:rsidRPr="00D16639" w:rsidTr="00CD68F1">
        <w:trPr>
          <w:trHeight w:val="408"/>
        </w:trPr>
        <w:tc>
          <w:tcPr>
            <w:tcW w:w="9768" w:type="dxa"/>
            <w:gridSpan w:val="3"/>
          </w:tcPr>
          <w:p w:rsidR="003D4FEF" w:rsidRPr="00D16639" w:rsidRDefault="003D4FEF" w:rsidP="00CD68F1">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D4FEF" w:rsidRPr="00D16639" w:rsidRDefault="003D4FEF" w:rsidP="00CD68F1">
            <w:pPr>
              <w:ind w:firstLine="635"/>
              <w:jc w:val="both"/>
              <w:rPr>
                <w:sz w:val="28"/>
                <w:szCs w:val="28"/>
              </w:rPr>
            </w:pPr>
            <w:r w:rsidRPr="00D16639">
              <w:rPr>
                <w:sz w:val="28"/>
                <w:szCs w:val="28"/>
              </w:rPr>
              <w:t>2) копія паспорта громадянина України;</w:t>
            </w:r>
          </w:p>
          <w:p w:rsidR="003D4FEF" w:rsidRPr="00D16639" w:rsidRDefault="003D4FEF" w:rsidP="00CD68F1">
            <w:pPr>
              <w:ind w:firstLine="635"/>
              <w:jc w:val="both"/>
              <w:rPr>
                <w:sz w:val="28"/>
                <w:szCs w:val="28"/>
              </w:rPr>
            </w:pPr>
            <w:r w:rsidRPr="00D16639">
              <w:rPr>
                <w:sz w:val="28"/>
                <w:szCs w:val="28"/>
              </w:rPr>
              <w:t>3) копії (копії) документа (документів) про освіту;</w:t>
            </w:r>
          </w:p>
          <w:p w:rsidR="003D4FEF" w:rsidRPr="00D16639" w:rsidRDefault="003D4FEF" w:rsidP="00CD68F1">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3D4FEF" w:rsidRPr="00D16639" w:rsidRDefault="003D4FEF" w:rsidP="00CD68F1">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D4FEF" w:rsidRPr="00D16639" w:rsidRDefault="003D4FEF" w:rsidP="00CD68F1">
            <w:pPr>
              <w:ind w:firstLine="635"/>
              <w:jc w:val="both"/>
              <w:rPr>
                <w:sz w:val="28"/>
                <w:szCs w:val="28"/>
              </w:rPr>
            </w:pPr>
            <w:r w:rsidRPr="00D16639">
              <w:rPr>
                <w:sz w:val="28"/>
                <w:szCs w:val="28"/>
              </w:rPr>
              <w:t>6) копія трудової книжки (за наявності);</w:t>
            </w:r>
          </w:p>
          <w:p w:rsidR="003D4FEF" w:rsidRPr="00D16639" w:rsidRDefault="003D4FEF" w:rsidP="00CD68F1">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3D4FEF" w:rsidRPr="00D16639" w:rsidRDefault="003D4FEF" w:rsidP="00CD68F1">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3D4FEF" w:rsidRPr="00D16639" w:rsidRDefault="003D4FEF" w:rsidP="00CD68F1">
            <w:pPr>
              <w:ind w:firstLine="635"/>
              <w:jc w:val="both"/>
              <w:rPr>
                <w:sz w:val="28"/>
                <w:szCs w:val="28"/>
              </w:rPr>
            </w:pPr>
            <w:r w:rsidRPr="00D16639">
              <w:rPr>
                <w:sz w:val="28"/>
                <w:szCs w:val="28"/>
              </w:rPr>
              <w:t>9) сертифікати нарколога та психолога.</w:t>
            </w:r>
          </w:p>
          <w:p w:rsidR="003D4FEF" w:rsidRPr="00D16639" w:rsidRDefault="003D4FEF" w:rsidP="00CD68F1">
            <w:pPr>
              <w:ind w:firstLine="462"/>
              <w:jc w:val="both"/>
              <w:rPr>
                <w:sz w:val="28"/>
                <w:szCs w:val="28"/>
              </w:rPr>
            </w:pPr>
          </w:p>
          <w:p w:rsidR="003D4FEF" w:rsidRPr="00D16639" w:rsidRDefault="003D4FEF" w:rsidP="00CD68F1">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3D4FEF" w:rsidRPr="00D16639" w:rsidTr="00CD68F1">
        <w:trPr>
          <w:trHeight w:val="408"/>
        </w:trPr>
        <w:tc>
          <w:tcPr>
            <w:tcW w:w="9768" w:type="dxa"/>
            <w:gridSpan w:val="3"/>
          </w:tcPr>
          <w:p w:rsidR="003D4FEF" w:rsidRPr="00D16639" w:rsidRDefault="003D4FEF" w:rsidP="00CD68F1">
            <w:pPr>
              <w:jc w:val="both"/>
              <w:rPr>
                <w:b/>
                <w:color w:val="FF0000"/>
                <w:sz w:val="28"/>
                <w:szCs w:val="28"/>
              </w:rPr>
            </w:pPr>
          </w:p>
        </w:tc>
      </w:tr>
      <w:tr w:rsidR="003D4FEF" w:rsidRPr="00D16639" w:rsidTr="00CD68F1">
        <w:trPr>
          <w:trHeight w:val="408"/>
        </w:trPr>
        <w:tc>
          <w:tcPr>
            <w:tcW w:w="9768" w:type="dxa"/>
            <w:gridSpan w:val="3"/>
          </w:tcPr>
          <w:p w:rsidR="003D4FEF" w:rsidRPr="00D16639" w:rsidRDefault="003D4FEF" w:rsidP="00CD68F1">
            <w:pPr>
              <w:ind w:firstLine="635"/>
              <w:jc w:val="both"/>
              <w:rPr>
                <w:sz w:val="28"/>
                <w:szCs w:val="28"/>
              </w:rPr>
            </w:pPr>
            <w:r w:rsidRPr="00D16639">
              <w:rPr>
                <w:sz w:val="28"/>
                <w:szCs w:val="28"/>
              </w:rPr>
              <w:t>Доку</w:t>
            </w:r>
            <w:r>
              <w:rPr>
                <w:sz w:val="28"/>
                <w:szCs w:val="28"/>
              </w:rPr>
              <w:t>менти приймаються з 09 години 22 листопада</w:t>
            </w:r>
            <w:r w:rsidR="00446647">
              <w:rPr>
                <w:sz w:val="28"/>
                <w:szCs w:val="28"/>
                <w:lang w:val="ru-RU"/>
              </w:rPr>
              <w:t xml:space="preserve"> </w:t>
            </w:r>
            <w:r w:rsidRPr="00D16639">
              <w:rPr>
                <w:sz w:val="28"/>
                <w:szCs w:val="28"/>
              </w:rPr>
              <w:t>2019 рок</w:t>
            </w:r>
            <w:r>
              <w:rPr>
                <w:sz w:val="28"/>
                <w:szCs w:val="28"/>
              </w:rPr>
              <w:t>у до 18 години 01 грудня</w:t>
            </w:r>
            <w:r w:rsidR="00446647">
              <w:rPr>
                <w:sz w:val="28"/>
                <w:szCs w:val="28"/>
                <w:lang w:val="ru-RU"/>
              </w:rPr>
              <w:t xml:space="preserve"> </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3D4FEF" w:rsidRPr="00D16639" w:rsidTr="00CD68F1">
        <w:trPr>
          <w:trHeight w:val="408"/>
        </w:trPr>
        <w:tc>
          <w:tcPr>
            <w:tcW w:w="9768" w:type="dxa"/>
            <w:gridSpan w:val="3"/>
          </w:tcPr>
          <w:p w:rsidR="003D4FEF" w:rsidRPr="00D16639" w:rsidRDefault="003D4FEF" w:rsidP="00CD68F1">
            <w:pPr>
              <w:jc w:val="both"/>
              <w:rPr>
                <w:color w:val="FF0000"/>
                <w:sz w:val="28"/>
                <w:szCs w:val="28"/>
              </w:rPr>
            </w:pPr>
          </w:p>
        </w:tc>
      </w:tr>
      <w:tr w:rsidR="003D4FEF" w:rsidRPr="00D16639" w:rsidTr="00CD68F1">
        <w:trPr>
          <w:trHeight w:val="408"/>
        </w:trPr>
        <w:tc>
          <w:tcPr>
            <w:tcW w:w="9768" w:type="dxa"/>
            <w:gridSpan w:val="3"/>
          </w:tcPr>
          <w:p w:rsidR="003D4FEF" w:rsidRPr="00D16639" w:rsidRDefault="003D4FEF" w:rsidP="00CD68F1">
            <w:pPr>
              <w:ind w:firstLine="635"/>
              <w:jc w:val="both"/>
              <w:rPr>
                <w:sz w:val="28"/>
                <w:szCs w:val="28"/>
              </w:rPr>
            </w:pPr>
            <w:r w:rsidRPr="00D16639">
              <w:rPr>
                <w:sz w:val="28"/>
                <w:szCs w:val="28"/>
              </w:rPr>
              <w:t>На командира взводу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3D4FEF" w:rsidRPr="00D16639" w:rsidTr="00CD68F1">
        <w:trPr>
          <w:trHeight w:val="408"/>
        </w:trPr>
        <w:tc>
          <w:tcPr>
            <w:tcW w:w="9768" w:type="dxa"/>
            <w:gridSpan w:val="3"/>
          </w:tcPr>
          <w:p w:rsidR="003D4FEF" w:rsidRPr="00D16639" w:rsidRDefault="003D4FEF" w:rsidP="00CD68F1">
            <w:pPr>
              <w:jc w:val="both"/>
              <w:rPr>
                <w:color w:val="FF0000"/>
                <w:sz w:val="28"/>
                <w:szCs w:val="28"/>
              </w:rPr>
            </w:pPr>
          </w:p>
        </w:tc>
      </w:tr>
      <w:tr w:rsidR="003D4FEF" w:rsidRPr="00D16639" w:rsidTr="00CD68F1">
        <w:trPr>
          <w:trHeight w:val="408"/>
        </w:trPr>
        <w:tc>
          <w:tcPr>
            <w:tcW w:w="9768" w:type="dxa"/>
            <w:gridSpan w:val="3"/>
          </w:tcPr>
          <w:p w:rsidR="003D4FEF" w:rsidRPr="00D16639" w:rsidRDefault="003D4FEF" w:rsidP="00CD68F1">
            <w:pPr>
              <w:ind w:firstLine="635"/>
              <w:jc w:val="both"/>
              <w:rPr>
                <w:b/>
                <w:sz w:val="28"/>
                <w:szCs w:val="28"/>
              </w:rPr>
            </w:pPr>
            <w:r w:rsidRPr="00D16639">
              <w:rPr>
                <w:b/>
                <w:sz w:val="28"/>
                <w:szCs w:val="28"/>
              </w:rPr>
              <w:t xml:space="preserve">5. Місце, дата та час початку проведення конкурсу: </w:t>
            </w:r>
          </w:p>
          <w:p w:rsidR="003D4FEF" w:rsidRPr="00D16639" w:rsidRDefault="003D4FEF" w:rsidP="00CD68F1">
            <w:pPr>
              <w:ind w:firstLine="462"/>
              <w:jc w:val="both"/>
              <w:rPr>
                <w:sz w:val="28"/>
                <w:szCs w:val="28"/>
              </w:rPr>
            </w:pPr>
            <w:r w:rsidRPr="00D16639">
              <w:rPr>
                <w:sz w:val="28"/>
                <w:szCs w:val="28"/>
              </w:rPr>
              <w:t xml:space="preserve">Територіального управління Служби судової охорони (м.Вінниця,            </w:t>
            </w:r>
            <w:r>
              <w:rPr>
                <w:sz w:val="28"/>
                <w:szCs w:val="28"/>
              </w:rPr>
              <w:t xml:space="preserve">    вул. Брацлавська, 14),  </w:t>
            </w:r>
            <w:r w:rsidR="00CD68F1">
              <w:rPr>
                <w:sz w:val="28"/>
                <w:szCs w:val="28"/>
              </w:rPr>
              <w:t xml:space="preserve">04 та 05 грудня </w:t>
            </w:r>
            <w:r w:rsidRPr="00D16639">
              <w:rPr>
                <w:sz w:val="28"/>
                <w:szCs w:val="28"/>
              </w:rPr>
              <w:t>2019 року о 10.00.</w:t>
            </w:r>
          </w:p>
        </w:tc>
      </w:tr>
      <w:tr w:rsidR="003D4FEF" w:rsidRPr="00D16639" w:rsidTr="00CD68F1">
        <w:trPr>
          <w:trHeight w:val="408"/>
        </w:trPr>
        <w:tc>
          <w:tcPr>
            <w:tcW w:w="9768" w:type="dxa"/>
            <w:gridSpan w:val="3"/>
          </w:tcPr>
          <w:p w:rsidR="003D4FEF" w:rsidRPr="00D16639" w:rsidRDefault="003D4FEF" w:rsidP="00CD68F1">
            <w:pPr>
              <w:jc w:val="both"/>
              <w:rPr>
                <w:b/>
                <w:color w:val="FF0000"/>
                <w:sz w:val="28"/>
                <w:szCs w:val="28"/>
              </w:rPr>
            </w:pPr>
          </w:p>
        </w:tc>
      </w:tr>
      <w:tr w:rsidR="003D4FEF" w:rsidRPr="00D16639" w:rsidTr="00CD68F1">
        <w:trPr>
          <w:trHeight w:val="408"/>
        </w:trPr>
        <w:tc>
          <w:tcPr>
            <w:tcW w:w="9768" w:type="dxa"/>
            <w:gridSpan w:val="3"/>
          </w:tcPr>
          <w:p w:rsidR="003D4FEF" w:rsidRPr="00D16639" w:rsidRDefault="003D4FEF" w:rsidP="00CD68F1">
            <w:pPr>
              <w:widowControl w:val="0"/>
              <w:tabs>
                <w:tab w:val="left" w:pos="142"/>
              </w:tabs>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3D4FEF" w:rsidRPr="00D16639" w:rsidRDefault="003D4FEF" w:rsidP="00CD68F1">
            <w:pPr>
              <w:widowControl w:val="0"/>
              <w:tabs>
                <w:tab w:val="left" w:pos="142"/>
              </w:tabs>
              <w:ind w:firstLine="462"/>
              <w:jc w:val="both"/>
              <w:rPr>
                <w:b/>
                <w:snapToGrid w:val="0"/>
                <w:sz w:val="28"/>
                <w:szCs w:val="28"/>
              </w:rPr>
            </w:pPr>
            <w:r>
              <w:rPr>
                <w:sz w:val="28"/>
                <w:szCs w:val="28"/>
              </w:rPr>
              <w:t>Градижна Аліна Миколаївна</w:t>
            </w:r>
            <w:r w:rsidRPr="00D16639">
              <w:rPr>
                <w:sz w:val="28"/>
                <w:szCs w:val="28"/>
              </w:rPr>
              <w:t xml:space="preserve">, (096) 015-37-37, </w:t>
            </w:r>
            <w:hyperlink r:id="rId18" w:history="1">
              <w:r w:rsidRPr="00D16639">
                <w:rPr>
                  <w:rStyle w:val="a6"/>
                  <w:b/>
                  <w:sz w:val="28"/>
                  <w:szCs w:val="28"/>
                  <w:lang w:val="en-US"/>
                </w:rPr>
                <w:t>sokyran</w:t>
              </w:r>
              <w:r w:rsidRPr="00D16639">
                <w:rPr>
                  <w:rStyle w:val="a6"/>
                  <w:b/>
                  <w:sz w:val="28"/>
                  <w:szCs w:val="28"/>
                </w:rPr>
                <w:t>@sso.court.gov.ua</w:t>
              </w:r>
            </w:hyperlink>
            <w:r w:rsidRPr="00D16639">
              <w:rPr>
                <w:sz w:val="28"/>
                <w:szCs w:val="28"/>
              </w:rPr>
              <w:t>.</w:t>
            </w:r>
          </w:p>
        </w:tc>
      </w:tr>
      <w:tr w:rsidR="003D4FEF" w:rsidRPr="00D16639" w:rsidTr="00CD68F1">
        <w:trPr>
          <w:trHeight w:val="191"/>
        </w:trPr>
        <w:tc>
          <w:tcPr>
            <w:tcW w:w="9768" w:type="dxa"/>
            <w:gridSpan w:val="3"/>
          </w:tcPr>
          <w:p w:rsidR="003D4FEF" w:rsidRPr="00D16639" w:rsidRDefault="003D4FEF" w:rsidP="00CD68F1">
            <w:pPr>
              <w:jc w:val="both"/>
              <w:rPr>
                <w:color w:val="FF0000"/>
                <w:sz w:val="28"/>
                <w:szCs w:val="28"/>
              </w:rPr>
            </w:pPr>
          </w:p>
        </w:tc>
      </w:tr>
      <w:tr w:rsidR="003D4FEF" w:rsidRPr="00D16639" w:rsidTr="00CD68F1">
        <w:trPr>
          <w:trHeight w:val="408"/>
        </w:trPr>
        <w:tc>
          <w:tcPr>
            <w:tcW w:w="9768" w:type="dxa"/>
            <w:gridSpan w:val="3"/>
          </w:tcPr>
          <w:p w:rsidR="003D4FEF" w:rsidRPr="00D16639" w:rsidRDefault="003D4FEF" w:rsidP="00CD68F1">
            <w:pPr>
              <w:jc w:val="center"/>
              <w:rPr>
                <w:b/>
                <w:sz w:val="28"/>
                <w:szCs w:val="28"/>
              </w:rPr>
            </w:pPr>
            <w:r w:rsidRPr="00D16639">
              <w:rPr>
                <w:b/>
                <w:sz w:val="28"/>
                <w:szCs w:val="28"/>
              </w:rPr>
              <w:t>Кваліфікаційні вимоги.</w:t>
            </w:r>
          </w:p>
        </w:tc>
      </w:tr>
      <w:tr w:rsidR="003D4FEF" w:rsidRPr="00D16639" w:rsidTr="00CD68F1">
        <w:trPr>
          <w:trHeight w:val="408"/>
        </w:trPr>
        <w:tc>
          <w:tcPr>
            <w:tcW w:w="4032" w:type="dxa"/>
            <w:gridSpan w:val="2"/>
          </w:tcPr>
          <w:p w:rsidR="003D4FEF" w:rsidRPr="00D16639" w:rsidRDefault="003D4FEF" w:rsidP="00CD68F1">
            <w:pPr>
              <w:jc w:val="both"/>
              <w:rPr>
                <w:sz w:val="28"/>
                <w:szCs w:val="28"/>
              </w:rPr>
            </w:pPr>
            <w:r w:rsidRPr="00D16639">
              <w:rPr>
                <w:sz w:val="28"/>
                <w:szCs w:val="28"/>
              </w:rPr>
              <w:t>1. Освіта</w:t>
            </w:r>
          </w:p>
        </w:tc>
        <w:tc>
          <w:tcPr>
            <w:tcW w:w="5736" w:type="dxa"/>
          </w:tcPr>
          <w:p w:rsidR="003D4FEF" w:rsidRPr="00D16639" w:rsidRDefault="003D4FEF" w:rsidP="00CD68F1">
            <w:pPr>
              <w:jc w:val="both"/>
              <w:rPr>
                <w:sz w:val="28"/>
                <w:szCs w:val="28"/>
              </w:rPr>
            </w:pPr>
            <w:r w:rsidRPr="00D16639">
              <w:rPr>
                <w:sz w:val="28"/>
                <w:szCs w:val="28"/>
              </w:rPr>
              <w:t>повинен мати ступінь  освіти молодший спеціаліст, бакалавр.</w:t>
            </w:r>
          </w:p>
          <w:p w:rsidR="003D4FEF" w:rsidRPr="00D16639" w:rsidRDefault="003D4FEF" w:rsidP="00CD68F1">
            <w:pPr>
              <w:jc w:val="both"/>
              <w:rPr>
                <w:sz w:val="28"/>
                <w:szCs w:val="28"/>
              </w:rPr>
            </w:pPr>
          </w:p>
        </w:tc>
      </w:tr>
      <w:tr w:rsidR="003D4FEF" w:rsidRPr="00D16639" w:rsidTr="00CD68F1">
        <w:trPr>
          <w:trHeight w:val="408"/>
        </w:trPr>
        <w:tc>
          <w:tcPr>
            <w:tcW w:w="4032" w:type="dxa"/>
            <w:gridSpan w:val="2"/>
          </w:tcPr>
          <w:p w:rsidR="003D4FEF" w:rsidRPr="00D16639" w:rsidRDefault="003D4FEF" w:rsidP="00CD68F1">
            <w:pPr>
              <w:jc w:val="both"/>
              <w:rPr>
                <w:sz w:val="28"/>
                <w:szCs w:val="28"/>
              </w:rPr>
            </w:pPr>
            <w:r w:rsidRPr="00D16639">
              <w:rPr>
                <w:sz w:val="28"/>
                <w:szCs w:val="28"/>
              </w:rPr>
              <w:t>2. Досвід роботи</w:t>
            </w:r>
          </w:p>
        </w:tc>
        <w:tc>
          <w:tcPr>
            <w:tcW w:w="5736" w:type="dxa"/>
          </w:tcPr>
          <w:p w:rsidR="003D4FEF" w:rsidRPr="00D16639" w:rsidRDefault="003D4FEF" w:rsidP="00CD68F1">
            <w:pPr>
              <w:jc w:val="both"/>
              <w:rPr>
                <w:sz w:val="28"/>
                <w:szCs w:val="28"/>
              </w:rPr>
            </w:pPr>
            <w:r w:rsidRPr="00D16639">
              <w:rPr>
                <w:sz w:val="28"/>
                <w:szCs w:val="28"/>
              </w:rPr>
              <w:t>мати стаж роботи в правоохоронних органах або військових формуваннях не менше                    5 років;</w:t>
            </w:r>
          </w:p>
        </w:tc>
      </w:tr>
      <w:tr w:rsidR="003D4FEF" w:rsidRPr="00D16639" w:rsidTr="00CD68F1">
        <w:trPr>
          <w:trHeight w:val="408"/>
        </w:trPr>
        <w:tc>
          <w:tcPr>
            <w:tcW w:w="4032" w:type="dxa"/>
            <w:gridSpan w:val="2"/>
          </w:tcPr>
          <w:p w:rsidR="003D4FEF" w:rsidRPr="00D16639" w:rsidRDefault="003D4FEF" w:rsidP="00CD68F1">
            <w:pPr>
              <w:jc w:val="both"/>
              <w:rPr>
                <w:sz w:val="28"/>
                <w:szCs w:val="28"/>
              </w:rPr>
            </w:pPr>
          </w:p>
        </w:tc>
        <w:tc>
          <w:tcPr>
            <w:tcW w:w="5736" w:type="dxa"/>
          </w:tcPr>
          <w:p w:rsidR="003D4FEF" w:rsidRPr="00D16639" w:rsidRDefault="003D4FEF" w:rsidP="00CD68F1">
            <w:pPr>
              <w:jc w:val="both"/>
              <w:rPr>
                <w:sz w:val="28"/>
                <w:szCs w:val="28"/>
              </w:rPr>
            </w:pPr>
            <w:r w:rsidRPr="00D16639">
              <w:rPr>
                <w:sz w:val="28"/>
                <w:szCs w:val="28"/>
              </w:rPr>
              <w:t>досвід роботи в  державних правоохоронних органах або військових формуваннях на керівних посадах – не менше 3 років.</w:t>
            </w:r>
          </w:p>
          <w:p w:rsidR="003D4FEF" w:rsidRPr="00D16639" w:rsidRDefault="003D4FEF" w:rsidP="00CD68F1">
            <w:pPr>
              <w:jc w:val="both"/>
              <w:rPr>
                <w:sz w:val="28"/>
                <w:szCs w:val="28"/>
              </w:rPr>
            </w:pPr>
          </w:p>
        </w:tc>
      </w:tr>
      <w:tr w:rsidR="003D4FEF" w:rsidRPr="00D16639" w:rsidTr="00CD68F1">
        <w:trPr>
          <w:trHeight w:val="408"/>
        </w:trPr>
        <w:tc>
          <w:tcPr>
            <w:tcW w:w="4032" w:type="dxa"/>
            <w:gridSpan w:val="2"/>
          </w:tcPr>
          <w:p w:rsidR="003D4FEF" w:rsidRPr="00D16639" w:rsidRDefault="003D4FEF" w:rsidP="00CD68F1">
            <w:pPr>
              <w:spacing w:line="240" w:lineRule="atLeast"/>
              <w:ind w:right="-39"/>
              <w:jc w:val="both"/>
              <w:rPr>
                <w:sz w:val="28"/>
                <w:szCs w:val="28"/>
              </w:rPr>
            </w:pPr>
            <w:r w:rsidRPr="00D16639">
              <w:rPr>
                <w:sz w:val="28"/>
                <w:szCs w:val="28"/>
              </w:rPr>
              <w:t>3. Володіння державною мовою</w:t>
            </w:r>
          </w:p>
        </w:tc>
        <w:tc>
          <w:tcPr>
            <w:tcW w:w="5736" w:type="dxa"/>
          </w:tcPr>
          <w:p w:rsidR="003D4FEF" w:rsidRPr="00D16639" w:rsidRDefault="003D4FEF" w:rsidP="00CD68F1">
            <w:pPr>
              <w:spacing w:line="240" w:lineRule="atLeast"/>
              <w:jc w:val="both"/>
              <w:rPr>
                <w:sz w:val="28"/>
                <w:szCs w:val="28"/>
              </w:rPr>
            </w:pPr>
            <w:r w:rsidRPr="00D16639">
              <w:rPr>
                <w:sz w:val="28"/>
                <w:szCs w:val="28"/>
              </w:rPr>
              <w:t>вільне володіння державною мовою.</w:t>
            </w:r>
          </w:p>
        </w:tc>
      </w:tr>
      <w:tr w:rsidR="003D4FEF" w:rsidRPr="00D16639" w:rsidTr="00CD68F1">
        <w:trPr>
          <w:trHeight w:val="408"/>
        </w:trPr>
        <w:tc>
          <w:tcPr>
            <w:tcW w:w="9768" w:type="dxa"/>
            <w:gridSpan w:val="3"/>
          </w:tcPr>
          <w:p w:rsidR="003D4FEF" w:rsidRPr="00D16639" w:rsidRDefault="003D4FEF" w:rsidP="00CD68F1">
            <w:pPr>
              <w:spacing w:line="240" w:lineRule="atLeast"/>
              <w:jc w:val="both"/>
              <w:rPr>
                <w:sz w:val="28"/>
                <w:szCs w:val="28"/>
              </w:rPr>
            </w:pPr>
          </w:p>
        </w:tc>
      </w:tr>
      <w:tr w:rsidR="003D4FEF" w:rsidRPr="00D16639" w:rsidTr="00CD68F1">
        <w:trPr>
          <w:trHeight w:val="408"/>
        </w:trPr>
        <w:tc>
          <w:tcPr>
            <w:tcW w:w="9768" w:type="dxa"/>
            <w:gridSpan w:val="3"/>
          </w:tcPr>
          <w:p w:rsidR="003D4FEF" w:rsidRPr="00D16639" w:rsidRDefault="003D4FEF" w:rsidP="00CD68F1">
            <w:pPr>
              <w:spacing w:line="240" w:lineRule="atLeast"/>
              <w:jc w:val="center"/>
              <w:rPr>
                <w:b/>
                <w:sz w:val="28"/>
                <w:szCs w:val="28"/>
              </w:rPr>
            </w:pPr>
            <w:r w:rsidRPr="00D16639">
              <w:rPr>
                <w:b/>
                <w:sz w:val="28"/>
                <w:szCs w:val="28"/>
              </w:rPr>
              <w:t>Вимоги до компетентності.</w:t>
            </w:r>
          </w:p>
        </w:tc>
      </w:tr>
      <w:tr w:rsidR="003D4FEF" w:rsidRPr="00D16639" w:rsidTr="00CD68F1">
        <w:trPr>
          <w:trHeight w:val="408"/>
        </w:trPr>
        <w:tc>
          <w:tcPr>
            <w:tcW w:w="4008" w:type="dxa"/>
          </w:tcPr>
          <w:p w:rsidR="003D4FEF" w:rsidRPr="00D16639" w:rsidRDefault="003D4FEF" w:rsidP="00CD68F1">
            <w:pPr>
              <w:rPr>
                <w:sz w:val="28"/>
                <w:szCs w:val="28"/>
              </w:rPr>
            </w:pPr>
            <w:r w:rsidRPr="00D16639">
              <w:rPr>
                <w:sz w:val="28"/>
                <w:szCs w:val="28"/>
              </w:rPr>
              <w:t>1. Наявність лідерських якостей</w:t>
            </w:r>
          </w:p>
        </w:tc>
        <w:tc>
          <w:tcPr>
            <w:tcW w:w="5760" w:type="dxa"/>
            <w:gridSpan w:val="2"/>
          </w:tcPr>
          <w:p w:rsidR="003D4FEF" w:rsidRPr="00D16639" w:rsidRDefault="003D4FEF" w:rsidP="00CD68F1">
            <w:pPr>
              <w:jc w:val="both"/>
              <w:rPr>
                <w:sz w:val="28"/>
                <w:szCs w:val="28"/>
              </w:rPr>
            </w:pPr>
            <w:r w:rsidRPr="00D16639">
              <w:rPr>
                <w:sz w:val="28"/>
                <w:szCs w:val="28"/>
              </w:rPr>
              <w:t>встановлення цілей, пріоритетів та орієнтирів;</w:t>
            </w:r>
          </w:p>
          <w:p w:rsidR="003D4FEF" w:rsidRPr="00D16639" w:rsidRDefault="003D4FEF" w:rsidP="00CD68F1">
            <w:pPr>
              <w:jc w:val="both"/>
              <w:rPr>
                <w:sz w:val="28"/>
                <w:szCs w:val="28"/>
              </w:rPr>
            </w:pPr>
            <w:r w:rsidRPr="00D16639">
              <w:rPr>
                <w:sz w:val="28"/>
                <w:szCs w:val="28"/>
              </w:rPr>
              <w:t>стратегічне планування;</w:t>
            </w:r>
          </w:p>
          <w:p w:rsidR="003D4FEF" w:rsidRPr="00D16639" w:rsidRDefault="003D4FEF" w:rsidP="00CD68F1">
            <w:pPr>
              <w:jc w:val="both"/>
              <w:rPr>
                <w:sz w:val="28"/>
                <w:szCs w:val="28"/>
              </w:rPr>
            </w:pPr>
            <w:r w:rsidRPr="00D16639">
              <w:rPr>
                <w:sz w:val="28"/>
                <w:szCs w:val="28"/>
              </w:rPr>
              <w:t>багатофункціональність;</w:t>
            </w:r>
          </w:p>
          <w:p w:rsidR="003D4FEF" w:rsidRPr="00D16639" w:rsidRDefault="003D4FEF" w:rsidP="00CD68F1">
            <w:pPr>
              <w:jc w:val="both"/>
              <w:rPr>
                <w:sz w:val="28"/>
                <w:szCs w:val="28"/>
              </w:rPr>
            </w:pPr>
            <w:r w:rsidRPr="00D16639">
              <w:rPr>
                <w:sz w:val="28"/>
                <w:szCs w:val="28"/>
              </w:rPr>
              <w:t>ведення ділових переговорів;</w:t>
            </w:r>
          </w:p>
          <w:p w:rsidR="003D4FEF" w:rsidRPr="00D16639" w:rsidRDefault="003D4FEF" w:rsidP="00CD68F1">
            <w:pPr>
              <w:jc w:val="both"/>
              <w:rPr>
                <w:sz w:val="28"/>
                <w:szCs w:val="28"/>
              </w:rPr>
            </w:pPr>
            <w:r w:rsidRPr="00D16639">
              <w:rPr>
                <w:sz w:val="28"/>
                <w:szCs w:val="28"/>
              </w:rPr>
              <w:t>досягнення кінцевих результатів.</w:t>
            </w:r>
          </w:p>
          <w:p w:rsidR="003D4FEF" w:rsidRPr="00D16639" w:rsidRDefault="003D4FEF" w:rsidP="00CD68F1">
            <w:pPr>
              <w:jc w:val="both"/>
              <w:rPr>
                <w:sz w:val="28"/>
                <w:szCs w:val="28"/>
              </w:rPr>
            </w:pPr>
          </w:p>
        </w:tc>
      </w:tr>
      <w:tr w:rsidR="003D4FEF" w:rsidRPr="00D16639" w:rsidTr="00CD68F1">
        <w:trPr>
          <w:trHeight w:val="408"/>
        </w:trPr>
        <w:tc>
          <w:tcPr>
            <w:tcW w:w="4008" w:type="dxa"/>
          </w:tcPr>
          <w:p w:rsidR="003D4FEF" w:rsidRPr="00D16639" w:rsidRDefault="003D4FEF" w:rsidP="00CD68F1">
            <w:pPr>
              <w:rPr>
                <w:sz w:val="28"/>
                <w:szCs w:val="28"/>
              </w:rPr>
            </w:pPr>
            <w:r w:rsidRPr="00D16639">
              <w:rPr>
                <w:sz w:val="28"/>
                <w:szCs w:val="28"/>
              </w:rPr>
              <w:t>2. Вміння приймати ефективні рішення</w:t>
            </w:r>
          </w:p>
        </w:tc>
        <w:tc>
          <w:tcPr>
            <w:tcW w:w="5760" w:type="dxa"/>
            <w:gridSpan w:val="2"/>
          </w:tcPr>
          <w:p w:rsidR="003D4FEF" w:rsidRPr="00D16639" w:rsidRDefault="003D4FEF" w:rsidP="00CD68F1">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3D4FEF" w:rsidRPr="00D16639" w:rsidRDefault="003D4FEF" w:rsidP="00CD68F1">
            <w:pPr>
              <w:jc w:val="both"/>
              <w:rPr>
                <w:sz w:val="28"/>
                <w:szCs w:val="28"/>
              </w:rPr>
            </w:pPr>
          </w:p>
        </w:tc>
      </w:tr>
      <w:tr w:rsidR="003D4FEF" w:rsidRPr="00D16639" w:rsidTr="00CD68F1">
        <w:trPr>
          <w:trHeight w:val="408"/>
        </w:trPr>
        <w:tc>
          <w:tcPr>
            <w:tcW w:w="4008" w:type="dxa"/>
          </w:tcPr>
          <w:p w:rsidR="003D4FEF" w:rsidRPr="00D16639" w:rsidRDefault="003D4FEF" w:rsidP="00CD68F1">
            <w:pPr>
              <w:rPr>
                <w:sz w:val="28"/>
                <w:szCs w:val="28"/>
              </w:rPr>
            </w:pPr>
            <w:r w:rsidRPr="00D16639">
              <w:rPr>
                <w:sz w:val="28"/>
                <w:szCs w:val="28"/>
              </w:rPr>
              <w:t>3. Аналітичні здібності</w:t>
            </w:r>
          </w:p>
        </w:tc>
        <w:tc>
          <w:tcPr>
            <w:tcW w:w="5760" w:type="dxa"/>
            <w:gridSpan w:val="2"/>
          </w:tcPr>
          <w:p w:rsidR="003D4FEF" w:rsidRPr="00D16639" w:rsidRDefault="003D4FEF" w:rsidP="00CD68F1">
            <w:pPr>
              <w:jc w:val="both"/>
              <w:rPr>
                <w:sz w:val="28"/>
                <w:szCs w:val="28"/>
              </w:rPr>
            </w:pPr>
            <w:r w:rsidRPr="00D16639">
              <w:rPr>
                <w:sz w:val="28"/>
                <w:szCs w:val="28"/>
              </w:rPr>
              <w:t>здатність систематизувати, узагальнювати інформацію;</w:t>
            </w:r>
          </w:p>
          <w:p w:rsidR="003D4FEF" w:rsidRPr="00D16639" w:rsidRDefault="003D4FEF" w:rsidP="00CD68F1">
            <w:pPr>
              <w:jc w:val="both"/>
              <w:rPr>
                <w:sz w:val="28"/>
                <w:szCs w:val="28"/>
              </w:rPr>
            </w:pPr>
            <w:r w:rsidRPr="00D16639">
              <w:rPr>
                <w:sz w:val="28"/>
                <w:szCs w:val="28"/>
              </w:rPr>
              <w:t>гнучкість;</w:t>
            </w:r>
          </w:p>
          <w:p w:rsidR="003D4FEF" w:rsidRPr="00D16639" w:rsidRDefault="003D4FEF" w:rsidP="00CD68F1">
            <w:pPr>
              <w:jc w:val="both"/>
              <w:rPr>
                <w:sz w:val="28"/>
                <w:szCs w:val="28"/>
              </w:rPr>
            </w:pPr>
            <w:r w:rsidRPr="00D16639">
              <w:rPr>
                <w:sz w:val="28"/>
                <w:szCs w:val="28"/>
              </w:rPr>
              <w:t>проникливість.</w:t>
            </w:r>
          </w:p>
          <w:p w:rsidR="003D4FEF" w:rsidRPr="00D16639" w:rsidRDefault="003D4FEF" w:rsidP="00CD68F1">
            <w:pPr>
              <w:jc w:val="both"/>
              <w:rPr>
                <w:sz w:val="28"/>
                <w:szCs w:val="28"/>
              </w:rPr>
            </w:pPr>
          </w:p>
        </w:tc>
      </w:tr>
      <w:tr w:rsidR="003D4FEF" w:rsidRPr="00D16639" w:rsidTr="00CD68F1">
        <w:trPr>
          <w:trHeight w:val="408"/>
        </w:trPr>
        <w:tc>
          <w:tcPr>
            <w:tcW w:w="4008" w:type="dxa"/>
          </w:tcPr>
          <w:p w:rsidR="003D4FEF" w:rsidRPr="00D16639" w:rsidRDefault="003D4FEF" w:rsidP="00CD68F1">
            <w:pPr>
              <w:rPr>
                <w:sz w:val="28"/>
                <w:szCs w:val="28"/>
              </w:rPr>
            </w:pPr>
            <w:r w:rsidRPr="00D16639">
              <w:rPr>
                <w:sz w:val="28"/>
                <w:szCs w:val="28"/>
              </w:rPr>
              <w:t>4. Управління організацією та персоналом</w:t>
            </w:r>
          </w:p>
        </w:tc>
        <w:tc>
          <w:tcPr>
            <w:tcW w:w="5760" w:type="dxa"/>
            <w:gridSpan w:val="2"/>
          </w:tcPr>
          <w:p w:rsidR="003D4FEF" w:rsidRPr="00D16639" w:rsidRDefault="003D4FEF" w:rsidP="00CD68F1">
            <w:pPr>
              <w:jc w:val="both"/>
              <w:rPr>
                <w:sz w:val="28"/>
                <w:szCs w:val="28"/>
              </w:rPr>
            </w:pPr>
            <w:r w:rsidRPr="00D16639">
              <w:rPr>
                <w:sz w:val="28"/>
                <w:szCs w:val="28"/>
              </w:rPr>
              <w:t>організація роботи та контроль;</w:t>
            </w:r>
          </w:p>
          <w:p w:rsidR="003D4FEF" w:rsidRPr="00D16639" w:rsidRDefault="003D4FEF" w:rsidP="00CD68F1">
            <w:pPr>
              <w:jc w:val="both"/>
              <w:rPr>
                <w:sz w:val="28"/>
                <w:szCs w:val="28"/>
              </w:rPr>
            </w:pPr>
            <w:r w:rsidRPr="00D16639">
              <w:rPr>
                <w:sz w:val="28"/>
                <w:szCs w:val="28"/>
              </w:rPr>
              <w:t>управління людськими ресурсами;</w:t>
            </w:r>
          </w:p>
          <w:p w:rsidR="003D4FEF" w:rsidRPr="00D16639" w:rsidRDefault="003D4FEF" w:rsidP="00CD68F1">
            <w:pPr>
              <w:jc w:val="both"/>
              <w:rPr>
                <w:sz w:val="28"/>
                <w:szCs w:val="28"/>
              </w:rPr>
            </w:pPr>
            <w:r w:rsidRPr="00D16639">
              <w:rPr>
                <w:sz w:val="28"/>
                <w:szCs w:val="28"/>
              </w:rPr>
              <w:t>вміння мотивувати підлеглих працівників.</w:t>
            </w:r>
          </w:p>
          <w:p w:rsidR="003D4FEF" w:rsidRPr="00D16639" w:rsidRDefault="003D4FEF" w:rsidP="00CD68F1">
            <w:pPr>
              <w:jc w:val="both"/>
              <w:rPr>
                <w:sz w:val="28"/>
                <w:szCs w:val="28"/>
              </w:rPr>
            </w:pPr>
            <w:r w:rsidRPr="00D16639">
              <w:rPr>
                <w:sz w:val="28"/>
                <w:szCs w:val="28"/>
              </w:rPr>
              <w:t xml:space="preserve"> </w:t>
            </w:r>
          </w:p>
        </w:tc>
      </w:tr>
      <w:tr w:rsidR="003D4FEF" w:rsidRPr="00D16639" w:rsidTr="00CD68F1">
        <w:trPr>
          <w:trHeight w:val="408"/>
        </w:trPr>
        <w:tc>
          <w:tcPr>
            <w:tcW w:w="4008" w:type="dxa"/>
          </w:tcPr>
          <w:p w:rsidR="003D4FEF" w:rsidRPr="00D16639" w:rsidRDefault="003D4FEF" w:rsidP="00CD68F1">
            <w:pPr>
              <w:rPr>
                <w:sz w:val="28"/>
                <w:szCs w:val="28"/>
              </w:rPr>
            </w:pPr>
            <w:r w:rsidRPr="00D16639">
              <w:rPr>
                <w:sz w:val="28"/>
                <w:szCs w:val="28"/>
              </w:rPr>
              <w:t>5. Особистісні компетенції</w:t>
            </w:r>
          </w:p>
        </w:tc>
        <w:tc>
          <w:tcPr>
            <w:tcW w:w="5760" w:type="dxa"/>
            <w:gridSpan w:val="2"/>
          </w:tcPr>
          <w:p w:rsidR="003D4FEF" w:rsidRPr="00D16639" w:rsidRDefault="003D4FEF" w:rsidP="00CD68F1">
            <w:pPr>
              <w:jc w:val="both"/>
              <w:rPr>
                <w:sz w:val="28"/>
                <w:szCs w:val="28"/>
              </w:rPr>
            </w:pPr>
            <w:r w:rsidRPr="00D16639">
              <w:rPr>
                <w:sz w:val="28"/>
                <w:szCs w:val="28"/>
              </w:rPr>
              <w:t>принциповість, рішучість і вимогливість під час прийняття рішень;</w:t>
            </w:r>
          </w:p>
          <w:p w:rsidR="003D4FEF" w:rsidRPr="00D16639" w:rsidRDefault="003D4FEF" w:rsidP="00CD68F1">
            <w:pPr>
              <w:jc w:val="both"/>
              <w:rPr>
                <w:sz w:val="28"/>
                <w:szCs w:val="28"/>
              </w:rPr>
            </w:pPr>
            <w:r w:rsidRPr="00D16639">
              <w:rPr>
                <w:sz w:val="28"/>
                <w:szCs w:val="28"/>
              </w:rPr>
              <w:t>системність;</w:t>
            </w:r>
          </w:p>
          <w:p w:rsidR="003D4FEF" w:rsidRPr="00D16639" w:rsidRDefault="003D4FEF" w:rsidP="00CD68F1">
            <w:pPr>
              <w:jc w:val="both"/>
              <w:rPr>
                <w:sz w:val="28"/>
                <w:szCs w:val="28"/>
              </w:rPr>
            </w:pPr>
            <w:r w:rsidRPr="00D16639">
              <w:rPr>
                <w:sz w:val="28"/>
                <w:szCs w:val="28"/>
              </w:rPr>
              <w:t>самоорганізація та саморозвиток;</w:t>
            </w:r>
          </w:p>
          <w:p w:rsidR="003D4FEF" w:rsidRPr="00D16639" w:rsidRDefault="003D4FEF" w:rsidP="00CD68F1">
            <w:pPr>
              <w:jc w:val="both"/>
              <w:rPr>
                <w:sz w:val="28"/>
                <w:szCs w:val="28"/>
              </w:rPr>
            </w:pPr>
            <w:r w:rsidRPr="00D16639">
              <w:rPr>
                <w:sz w:val="28"/>
                <w:szCs w:val="28"/>
              </w:rPr>
              <w:t>політична нейтральність.</w:t>
            </w:r>
          </w:p>
          <w:p w:rsidR="003D4FEF" w:rsidRPr="00D16639" w:rsidRDefault="003D4FEF" w:rsidP="00CD68F1">
            <w:pPr>
              <w:jc w:val="both"/>
              <w:rPr>
                <w:sz w:val="28"/>
                <w:szCs w:val="28"/>
              </w:rPr>
            </w:pPr>
          </w:p>
        </w:tc>
      </w:tr>
      <w:tr w:rsidR="003D4FEF" w:rsidRPr="00D16639" w:rsidTr="00CD68F1">
        <w:trPr>
          <w:trHeight w:val="408"/>
        </w:trPr>
        <w:tc>
          <w:tcPr>
            <w:tcW w:w="4008" w:type="dxa"/>
          </w:tcPr>
          <w:p w:rsidR="003D4FEF" w:rsidRPr="00D16639" w:rsidRDefault="003D4FEF" w:rsidP="00CD68F1">
            <w:pPr>
              <w:rPr>
                <w:sz w:val="28"/>
                <w:szCs w:val="28"/>
              </w:rPr>
            </w:pPr>
            <w:r w:rsidRPr="00D16639">
              <w:rPr>
                <w:sz w:val="28"/>
                <w:szCs w:val="28"/>
              </w:rPr>
              <w:t>6. Забезпечення охорони об’єктів системи правосуддя</w:t>
            </w:r>
          </w:p>
        </w:tc>
        <w:tc>
          <w:tcPr>
            <w:tcW w:w="5760" w:type="dxa"/>
            <w:gridSpan w:val="2"/>
          </w:tcPr>
          <w:p w:rsidR="003D4FEF" w:rsidRPr="00D16639" w:rsidRDefault="003D4FEF" w:rsidP="00CD68F1">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3D4FEF" w:rsidRPr="00D16639" w:rsidRDefault="003D4FEF" w:rsidP="00CD68F1">
            <w:pPr>
              <w:jc w:val="both"/>
              <w:rPr>
                <w:sz w:val="28"/>
                <w:szCs w:val="28"/>
              </w:rPr>
            </w:pPr>
            <w:r w:rsidRPr="00D16639">
              <w:rPr>
                <w:sz w:val="28"/>
                <w:szCs w:val="28"/>
              </w:rPr>
              <w:t xml:space="preserve">знання системи правоохоронних органів, </w:t>
            </w:r>
            <w:r w:rsidRPr="00D16639">
              <w:rPr>
                <w:sz w:val="28"/>
                <w:szCs w:val="28"/>
              </w:rPr>
              <w:lastRenderedPageBreak/>
              <w:t>розмежування їх компетенції, порядок забезпечення їх співпраці при забезпеченні охорони об’єктів системи правосуддя.</w:t>
            </w:r>
          </w:p>
          <w:p w:rsidR="003D4FEF" w:rsidRPr="00D16639" w:rsidRDefault="003D4FEF" w:rsidP="00CD68F1">
            <w:pPr>
              <w:jc w:val="both"/>
              <w:rPr>
                <w:sz w:val="28"/>
                <w:szCs w:val="28"/>
              </w:rPr>
            </w:pPr>
          </w:p>
        </w:tc>
      </w:tr>
      <w:tr w:rsidR="003D4FEF" w:rsidRPr="00D16639" w:rsidTr="00CD68F1">
        <w:trPr>
          <w:trHeight w:val="408"/>
        </w:trPr>
        <w:tc>
          <w:tcPr>
            <w:tcW w:w="4008" w:type="dxa"/>
          </w:tcPr>
          <w:p w:rsidR="003D4FEF" w:rsidRPr="00D16639" w:rsidRDefault="003D4FEF" w:rsidP="00CD68F1">
            <w:pPr>
              <w:rPr>
                <w:sz w:val="28"/>
                <w:szCs w:val="28"/>
              </w:rPr>
            </w:pPr>
            <w:r w:rsidRPr="00D16639">
              <w:rPr>
                <w:sz w:val="28"/>
                <w:szCs w:val="28"/>
              </w:rPr>
              <w:lastRenderedPageBreak/>
              <w:t xml:space="preserve">7. Робота з інформацією </w:t>
            </w:r>
          </w:p>
        </w:tc>
        <w:tc>
          <w:tcPr>
            <w:tcW w:w="5760" w:type="dxa"/>
            <w:gridSpan w:val="2"/>
          </w:tcPr>
          <w:p w:rsidR="003D4FEF" w:rsidRPr="00D16639" w:rsidRDefault="003D4FEF" w:rsidP="00CD68F1">
            <w:pPr>
              <w:jc w:val="both"/>
              <w:rPr>
                <w:sz w:val="28"/>
                <w:szCs w:val="28"/>
              </w:rPr>
            </w:pPr>
            <w:r w:rsidRPr="00D16639">
              <w:rPr>
                <w:sz w:val="28"/>
                <w:szCs w:val="28"/>
              </w:rPr>
              <w:t>знання основ законодавства про інформацію.</w:t>
            </w:r>
          </w:p>
        </w:tc>
      </w:tr>
      <w:tr w:rsidR="003D4FEF" w:rsidRPr="00D16639" w:rsidTr="00CD68F1">
        <w:trPr>
          <w:trHeight w:val="408"/>
        </w:trPr>
        <w:tc>
          <w:tcPr>
            <w:tcW w:w="4008" w:type="dxa"/>
          </w:tcPr>
          <w:p w:rsidR="003D4FEF" w:rsidRPr="00D16639" w:rsidRDefault="003D4FEF" w:rsidP="00CD68F1">
            <w:pPr>
              <w:rPr>
                <w:sz w:val="28"/>
                <w:szCs w:val="28"/>
              </w:rPr>
            </w:pPr>
          </w:p>
        </w:tc>
        <w:tc>
          <w:tcPr>
            <w:tcW w:w="5760" w:type="dxa"/>
            <w:gridSpan w:val="2"/>
          </w:tcPr>
          <w:p w:rsidR="003D4FEF" w:rsidRPr="00D16639" w:rsidRDefault="003D4FEF" w:rsidP="00CD68F1">
            <w:pPr>
              <w:jc w:val="both"/>
              <w:rPr>
                <w:sz w:val="28"/>
                <w:szCs w:val="28"/>
              </w:rPr>
            </w:pPr>
          </w:p>
        </w:tc>
      </w:tr>
      <w:tr w:rsidR="003D4FEF" w:rsidRPr="00D16639" w:rsidTr="00CD68F1">
        <w:trPr>
          <w:trHeight w:val="408"/>
        </w:trPr>
        <w:tc>
          <w:tcPr>
            <w:tcW w:w="9768" w:type="dxa"/>
            <w:gridSpan w:val="3"/>
          </w:tcPr>
          <w:p w:rsidR="003D4FEF" w:rsidRPr="00D16639" w:rsidRDefault="003D4FEF" w:rsidP="00CD68F1">
            <w:pPr>
              <w:jc w:val="center"/>
              <w:rPr>
                <w:b/>
                <w:sz w:val="28"/>
                <w:szCs w:val="28"/>
              </w:rPr>
            </w:pPr>
            <w:r w:rsidRPr="00D16639">
              <w:rPr>
                <w:b/>
                <w:sz w:val="28"/>
                <w:szCs w:val="28"/>
              </w:rPr>
              <w:t>Професійні знання.</w:t>
            </w:r>
          </w:p>
        </w:tc>
      </w:tr>
      <w:tr w:rsidR="003D4FEF" w:rsidRPr="00D16639" w:rsidTr="00CD68F1">
        <w:trPr>
          <w:trHeight w:val="408"/>
        </w:trPr>
        <w:tc>
          <w:tcPr>
            <w:tcW w:w="4008" w:type="dxa"/>
          </w:tcPr>
          <w:p w:rsidR="003D4FEF" w:rsidRPr="00D16639" w:rsidRDefault="003D4FEF" w:rsidP="00CD68F1">
            <w:pPr>
              <w:rPr>
                <w:sz w:val="28"/>
                <w:szCs w:val="28"/>
              </w:rPr>
            </w:pPr>
            <w:r w:rsidRPr="00D16639">
              <w:rPr>
                <w:sz w:val="28"/>
                <w:szCs w:val="28"/>
              </w:rPr>
              <w:t>1. Знання законодавства</w:t>
            </w:r>
          </w:p>
        </w:tc>
        <w:tc>
          <w:tcPr>
            <w:tcW w:w="5760" w:type="dxa"/>
            <w:gridSpan w:val="2"/>
          </w:tcPr>
          <w:p w:rsidR="003D4FEF" w:rsidRPr="00D16639" w:rsidRDefault="003D4FEF" w:rsidP="00CD68F1">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3D4FEF" w:rsidRPr="00D16639" w:rsidRDefault="003D4FEF" w:rsidP="00CD68F1">
            <w:pPr>
              <w:jc w:val="both"/>
              <w:rPr>
                <w:sz w:val="28"/>
                <w:szCs w:val="28"/>
              </w:rPr>
            </w:pPr>
          </w:p>
        </w:tc>
      </w:tr>
      <w:tr w:rsidR="003D4FEF" w:rsidRPr="00D16639" w:rsidTr="00CD68F1">
        <w:trPr>
          <w:trHeight w:val="408"/>
        </w:trPr>
        <w:tc>
          <w:tcPr>
            <w:tcW w:w="4008" w:type="dxa"/>
          </w:tcPr>
          <w:p w:rsidR="003D4FEF" w:rsidRPr="00D16639" w:rsidRDefault="003D4FEF" w:rsidP="00CD68F1">
            <w:pPr>
              <w:rPr>
                <w:sz w:val="28"/>
                <w:szCs w:val="28"/>
              </w:rPr>
            </w:pPr>
            <w:r w:rsidRPr="00D16639">
              <w:rPr>
                <w:sz w:val="28"/>
                <w:szCs w:val="28"/>
              </w:rPr>
              <w:t xml:space="preserve">2. Знання спеціального законодавства </w:t>
            </w:r>
          </w:p>
        </w:tc>
        <w:tc>
          <w:tcPr>
            <w:tcW w:w="5760" w:type="dxa"/>
            <w:gridSpan w:val="2"/>
          </w:tcPr>
          <w:p w:rsidR="003D4FEF" w:rsidRPr="00D16639" w:rsidRDefault="003D4FEF" w:rsidP="00CD68F1">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3D4FEF" w:rsidRPr="00D16639" w:rsidRDefault="003D4FEF" w:rsidP="00CD68F1">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3D4FEF" w:rsidRPr="00D16639" w:rsidRDefault="003D4FEF" w:rsidP="00CD68F1">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3D4FEF" w:rsidRPr="00D16639" w:rsidRDefault="003D4FEF" w:rsidP="00CD68F1">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3D4FEF" w:rsidRPr="00D16639" w:rsidRDefault="003D4FEF" w:rsidP="00CD68F1">
            <w:pPr>
              <w:pStyle w:val="msonormalcxspmiddle"/>
              <w:spacing w:before="0" w:beforeAutospacing="0" w:after="0" w:afterAutospacing="0"/>
              <w:ind w:left="88" w:right="96" w:hanging="13"/>
              <w:contextualSpacing/>
              <w:jc w:val="both"/>
              <w:rPr>
                <w:sz w:val="28"/>
                <w:szCs w:val="28"/>
                <w:lang w:val="uk-UA" w:eastAsia="en-US"/>
              </w:rPr>
            </w:pPr>
          </w:p>
          <w:p w:rsidR="003D4FEF" w:rsidRPr="00D16639" w:rsidRDefault="003D4FEF" w:rsidP="00CD68F1">
            <w:pPr>
              <w:pStyle w:val="msonormalcxspmiddle"/>
              <w:spacing w:before="0" w:beforeAutospacing="0" w:after="0" w:afterAutospacing="0"/>
              <w:ind w:left="88" w:right="96" w:hanging="13"/>
              <w:contextualSpacing/>
              <w:jc w:val="both"/>
              <w:rPr>
                <w:sz w:val="28"/>
                <w:szCs w:val="28"/>
                <w:lang w:val="uk-UA" w:eastAsia="en-US"/>
              </w:rPr>
            </w:pPr>
          </w:p>
        </w:tc>
      </w:tr>
    </w:tbl>
    <w:p w:rsidR="003D4FEF" w:rsidRDefault="003D4FEF" w:rsidP="003D4FEF">
      <w:pPr>
        <w:jc w:val="both"/>
        <w:rPr>
          <w:sz w:val="28"/>
          <w:szCs w:val="28"/>
        </w:rPr>
      </w:pPr>
    </w:p>
    <w:p w:rsidR="003D4FEF" w:rsidRDefault="003D4FEF" w:rsidP="003D4FEF">
      <w:pPr>
        <w:jc w:val="both"/>
        <w:rPr>
          <w:sz w:val="28"/>
          <w:szCs w:val="28"/>
        </w:rPr>
      </w:pPr>
    </w:p>
    <w:p w:rsidR="003D4FEF" w:rsidRDefault="003D4FEF" w:rsidP="003D4FEF">
      <w:pPr>
        <w:jc w:val="both"/>
        <w:rPr>
          <w:sz w:val="28"/>
          <w:szCs w:val="28"/>
        </w:rPr>
      </w:pPr>
    </w:p>
    <w:p w:rsidR="003D4FEF" w:rsidRDefault="003D4FEF" w:rsidP="003D4FEF">
      <w:pPr>
        <w:jc w:val="both"/>
        <w:rPr>
          <w:sz w:val="28"/>
          <w:szCs w:val="28"/>
        </w:rPr>
      </w:pPr>
    </w:p>
    <w:p w:rsidR="003D4FEF" w:rsidRDefault="003D4FEF" w:rsidP="003D4FEF">
      <w:pPr>
        <w:jc w:val="both"/>
        <w:rPr>
          <w:sz w:val="28"/>
          <w:szCs w:val="28"/>
        </w:rPr>
      </w:pPr>
    </w:p>
    <w:p w:rsidR="003D4FEF" w:rsidRDefault="003D4FEF" w:rsidP="003D4FEF">
      <w:pPr>
        <w:jc w:val="both"/>
        <w:rPr>
          <w:sz w:val="28"/>
          <w:szCs w:val="28"/>
        </w:rPr>
      </w:pPr>
    </w:p>
    <w:p w:rsidR="003D4FEF" w:rsidRPr="00D16639" w:rsidRDefault="003D4FEF" w:rsidP="003D4FEF">
      <w:pPr>
        <w:jc w:val="both"/>
        <w:rPr>
          <w:sz w:val="28"/>
          <w:szCs w:val="28"/>
        </w:rPr>
      </w:pPr>
      <w:r>
        <w:rPr>
          <w:sz w:val="28"/>
          <w:szCs w:val="28"/>
        </w:rPr>
        <w:t xml:space="preserve">        </w:t>
      </w: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3D4FEF" w:rsidRDefault="003D4FEF">
      <w:pPr>
        <w:spacing w:after="160" w:line="259" w:lineRule="auto"/>
        <w:rPr>
          <w:b/>
          <w:sz w:val="28"/>
          <w:szCs w:val="28"/>
        </w:rPr>
      </w:pPr>
      <w:r>
        <w:rPr>
          <w:b/>
          <w:sz w:val="28"/>
          <w:szCs w:val="28"/>
        </w:rPr>
        <w:br w:type="page"/>
      </w:r>
    </w:p>
    <w:p w:rsidR="006A12C9" w:rsidRPr="00D16639" w:rsidRDefault="006A12C9" w:rsidP="006A12C9">
      <w:pPr>
        <w:ind w:left="5812"/>
        <w:rPr>
          <w:b/>
          <w:sz w:val="28"/>
          <w:szCs w:val="28"/>
        </w:rPr>
      </w:pPr>
      <w:r w:rsidRPr="00D16639">
        <w:rPr>
          <w:b/>
          <w:sz w:val="28"/>
          <w:szCs w:val="28"/>
        </w:rPr>
        <w:lastRenderedPageBreak/>
        <w:t>ЗАТВЕРДЖЕНО</w:t>
      </w:r>
    </w:p>
    <w:p w:rsidR="006A12C9" w:rsidRPr="00D16639" w:rsidRDefault="006A12C9" w:rsidP="006A12C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6A12C9" w:rsidRPr="00D16639" w:rsidRDefault="00C47F2D" w:rsidP="006A12C9">
      <w:pPr>
        <w:tabs>
          <w:tab w:val="left" w:pos="5580"/>
        </w:tabs>
        <w:ind w:right="-185"/>
        <w:jc w:val="both"/>
        <w:rPr>
          <w:sz w:val="28"/>
          <w:szCs w:val="28"/>
        </w:rPr>
      </w:pPr>
      <w:r>
        <w:rPr>
          <w:sz w:val="28"/>
          <w:szCs w:val="28"/>
        </w:rPr>
        <w:tab/>
        <w:t xml:space="preserve">   </w:t>
      </w:r>
      <w:r w:rsidR="003D4FEF">
        <w:rPr>
          <w:sz w:val="28"/>
          <w:szCs w:val="28"/>
        </w:rPr>
        <w:t>від 22.11.2019 № 80</w:t>
      </w:r>
      <w:r w:rsidR="006A12C9" w:rsidRPr="00D16639">
        <w:rPr>
          <w:color w:val="37373B"/>
          <w:sz w:val="28"/>
          <w:szCs w:val="28"/>
        </w:rPr>
        <w:tab/>
      </w:r>
    </w:p>
    <w:p w:rsidR="006A12C9" w:rsidRPr="00D16639" w:rsidRDefault="006A12C9" w:rsidP="006A12C9">
      <w:pPr>
        <w:tabs>
          <w:tab w:val="left" w:pos="5580"/>
        </w:tabs>
        <w:ind w:left="5954" w:right="-185"/>
        <w:rPr>
          <w:sz w:val="28"/>
          <w:szCs w:val="28"/>
        </w:rPr>
      </w:pPr>
    </w:p>
    <w:p w:rsidR="006A12C9" w:rsidRPr="00D16639" w:rsidRDefault="006A12C9" w:rsidP="006A12C9">
      <w:pPr>
        <w:jc w:val="center"/>
        <w:rPr>
          <w:b/>
          <w:sz w:val="28"/>
          <w:szCs w:val="28"/>
        </w:rPr>
      </w:pPr>
    </w:p>
    <w:p w:rsidR="006A12C9" w:rsidRPr="00D16639" w:rsidRDefault="006A12C9" w:rsidP="006A12C9">
      <w:pPr>
        <w:jc w:val="center"/>
        <w:rPr>
          <w:b/>
          <w:sz w:val="28"/>
          <w:szCs w:val="28"/>
        </w:rPr>
      </w:pPr>
      <w:r w:rsidRPr="00D16639">
        <w:rPr>
          <w:b/>
          <w:sz w:val="28"/>
          <w:szCs w:val="28"/>
        </w:rPr>
        <w:t>УМОВИ</w:t>
      </w:r>
    </w:p>
    <w:p w:rsidR="006A12C9" w:rsidRPr="00D16639" w:rsidRDefault="006A12C9" w:rsidP="006A12C9">
      <w:pPr>
        <w:jc w:val="center"/>
        <w:rPr>
          <w:b/>
          <w:sz w:val="28"/>
          <w:szCs w:val="28"/>
        </w:rPr>
      </w:pPr>
      <w:r w:rsidRPr="00D16639">
        <w:rPr>
          <w:b/>
          <w:sz w:val="28"/>
          <w:szCs w:val="28"/>
        </w:rPr>
        <w:t>проведення конкурсу на зайняття вакантної посади</w:t>
      </w:r>
    </w:p>
    <w:p w:rsidR="006A12C9" w:rsidRPr="00D16639" w:rsidRDefault="006A12C9" w:rsidP="006A12C9">
      <w:pPr>
        <w:jc w:val="center"/>
        <w:rPr>
          <w:b/>
          <w:sz w:val="28"/>
          <w:szCs w:val="28"/>
        </w:rPr>
      </w:pPr>
      <w:r w:rsidRPr="00D16639">
        <w:rPr>
          <w:b/>
          <w:sz w:val="28"/>
          <w:szCs w:val="28"/>
        </w:rPr>
        <w:t>заступника командира</w:t>
      </w:r>
      <w:r>
        <w:rPr>
          <w:b/>
          <w:sz w:val="28"/>
          <w:szCs w:val="28"/>
        </w:rPr>
        <w:t xml:space="preserve"> 4</w:t>
      </w:r>
      <w:r w:rsidRPr="00D16639">
        <w:rPr>
          <w:b/>
          <w:sz w:val="28"/>
          <w:szCs w:val="28"/>
        </w:rPr>
        <w:t xml:space="preserve"> взводу </w:t>
      </w:r>
      <w:r w:rsidRPr="00D16639">
        <w:rPr>
          <w:b/>
          <w:color w:val="000000" w:themeColor="text1"/>
          <w:sz w:val="28"/>
          <w:szCs w:val="28"/>
        </w:rPr>
        <w:t xml:space="preserve">охорони підрозділу охорони </w:t>
      </w:r>
      <w:r>
        <w:rPr>
          <w:b/>
          <w:color w:val="000000" w:themeColor="text1"/>
          <w:sz w:val="28"/>
          <w:szCs w:val="28"/>
        </w:rPr>
        <w:t xml:space="preserve"> (Вінницька область) </w:t>
      </w:r>
      <w:r w:rsidRPr="00D16639">
        <w:rPr>
          <w:b/>
          <w:color w:val="000000" w:themeColor="text1"/>
          <w:sz w:val="28"/>
          <w:szCs w:val="28"/>
        </w:rPr>
        <w:t>(з обслуговування об’єкт</w:t>
      </w:r>
      <w:r>
        <w:rPr>
          <w:b/>
          <w:color w:val="000000" w:themeColor="text1"/>
          <w:sz w:val="28"/>
          <w:szCs w:val="28"/>
        </w:rPr>
        <w:t>ів системи правосуддя Липовецького, Погребищанського та Оратівського</w:t>
      </w:r>
      <w:r w:rsidRPr="00D16639">
        <w:rPr>
          <w:b/>
          <w:color w:val="000000" w:themeColor="text1"/>
          <w:sz w:val="28"/>
          <w:szCs w:val="28"/>
        </w:rPr>
        <w:t xml:space="preserve"> районів)</w:t>
      </w:r>
    </w:p>
    <w:p w:rsidR="006A12C9" w:rsidRPr="00D16639" w:rsidRDefault="006A12C9" w:rsidP="006A12C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6A12C9" w:rsidRPr="00D16639" w:rsidTr="00765D17">
        <w:trPr>
          <w:trHeight w:val="408"/>
        </w:trPr>
        <w:tc>
          <w:tcPr>
            <w:tcW w:w="9768" w:type="dxa"/>
            <w:gridSpan w:val="3"/>
          </w:tcPr>
          <w:p w:rsidR="006A12C9" w:rsidRPr="00D16639" w:rsidRDefault="006A12C9" w:rsidP="00765D17">
            <w:pPr>
              <w:jc w:val="center"/>
              <w:rPr>
                <w:b/>
                <w:sz w:val="28"/>
                <w:szCs w:val="28"/>
              </w:rPr>
            </w:pPr>
            <w:r w:rsidRPr="00D16639">
              <w:rPr>
                <w:b/>
                <w:sz w:val="28"/>
                <w:szCs w:val="28"/>
              </w:rPr>
              <w:t>Загальні умови</w:t>
            </w:r>
          </w:p>
          <w:p w:rsidR="006A12C9" w:rsidRPr="00D16639" w:rsidRDefault="006A12C9" w:rsidP="00765D17">
            <w:pPr>
              <w:jc w:val="center"/>
              <w:rPr>
                <w:sz w:val="28"/>
                <w:szCs w:val="28"/>
              </w:rPr>
            </w:pPr>
          </w:p>
        </w:tc>
      </w:tr>
      <w:tr w:rsidR="006A12C9" w:rsidRPr="00D16639" w:rsidTr="00765D17">
        <w:trPr>
          <w:trHeight w:val="1076"/>
        </w:trPr>
        <w:tc>
          <w:tcPr>
            <w:tcW w:w="9768" w:type="dxa"/>
            <w:gridSpan w:val="3"/>
          </w:tcPr>
          <w:p w:rsidR="006A12C9" w:rsidRPr="00D16639" w:rsidRDefault="006A12C9" w:rsidP="006A12C9">
            <w:pPr>
              <w:jc w:val="center"/>
              <w:rPr>
                <w:b/>
                <w:sz w:val="28"/>
                <w:szCs w:val="28"/>
              </w:rPr>
            </w:pPr>
            <w:r w:rsidRPr="00D16639">
              <w:rPr>
                <w:b/>
                <w:sz w:val="28"/>
                <w:szCs w:val="28"/>
              </w:rPr>
              <w:t xml:space="preserve">1. Основні повноваження заступника командира </w:t>
            </w:r>
            <w:r>
              <w:rPr>
                <w:b/>
                <w:sz w:val="28"/>
                <w:szCs w:val="28"/>
              </w:rPr>
              <w:t xml:space="preserve">4 </w:t>
            </w:r>
            <w:r w:rsidRPr="00D16639">
              <w:rPr>
                <w:b/>
                <w:sz w:val="28"/>
                <w:szCs w:val="28"/>
              </w:rPr>
              <w:t xml:space="preserve">взводу  </w:t>
            </w:r>
            <w:r w:rsidRPr="00D16639">
              <w:rPr>
                <w:b/>
                <w:color w:val="000000" w:themeColor="text1"/>
                <w:sz w:val="28"/>
                <w:szCs w:val="28"/>
              </w:rPr>
              <w:t xml:space="preserve">охорони підрозділу охорони Територіального управління Служби судової охорони у Вінницькій області (з обслуговування об’єктів системи правосуддя </w:t>
            </w:r>
            <w:r>
              <w:rPr>
                <w:b/>
                <w:color w:val="000000" w:themeColor="text1"/>
                <w:sz w:val="28"/>
                <w:szCs w:val="28"/>
              </w:rPr>
              <w:t>Липовецького, Погребищанського та Оратівського</w:t>
            </w:r>
            <w:r w:rsidRPr="00D16639">
              <w:rPr>
                <w:b/>
                <w:color w:val="000000" w:themeColor="text1"/>
                <w:sz w:val="28"/>
                <w:szCs w:val="28"/>
              </w:rPr>
              <w:t xml:space="preserve"> районів)</w:t>
            </w:r>
            <w:r w:rsidR="00B97DBA">
              <w:rPr>
                <w:b/>
                <w:color w:val="000000" w:themeColor="text1"/>
                <w:sz w:val="28"/>
                <w:szCs w:val="28"/>
              </w:rPr>
              <w:t>:</w:t>
            </w:r>
          </w:p>
          <w:p w:rsidR="006A12C9" w:rsidRPr="00D16639" w:rsidRDefault="006A12C9" w:rsidP="00765D17">
            <w:pPr>
              <w:ind w:firstLine="777"/>
              <w:jc w:val="both"/>
              <w:rPr>
                <w:b/>
                <w:color w:val="000000" w:themeColor="text1"/>
                <w:sz w:val="28"/>
                <w:szCs w:val="28"/>
              </w:rPr>
            </w:pPr>
          </w:p>
        </w:tc>
      </w:tr>
      <w:tr w:rsidR="006A12C9" w:rsidRPr="00D16639" w:rsidTr="00765D17">
        <w:trPr>
          <w:trHeight w:val="3885"/>
        </w:trPr>
        <w:tc>
          <w:tcPr>
            <w:tcW w:w="9768" w:type="dxa"/>
            <w:gridSpan w:val="3"/>
          </w:tcPr>
          <w:p w:rsidR="006A12C9" w:rsidRPr="00D16639" w:rsidRDefault="006A12C9" w:rsidP="00765D17">
            <w:pPr>
              <w:ind w:firstLine="777"/>
              <w:jc w:val="both"/>
              <w:rPr>
                <w:sz w:val="28"/>
                <w:szCs w:val="28"/>
              </w:rPr>
            </w:pPr>
            <w:r w:rsidRPr="00D16639">
              <w:rPr>
                <w:sz w:val="28"/>
                <w:szCs w:val="28"/>
              </w:rPr>
              <w:t>1) здійснює заходи з організації та контролю за забезпеченням  несення служби нарядами в державних органах системи правосуддя</w:t>
            </w:r>
            <w:r w:rsidRPr="00D16639">
              <w:rPr>
                <w:noProof/>
                <w:sz w:val="28"/>
                <w:szCs w:val="28"/>
              </w:rPr>
              <w:t>;</w:t>
            </w:r>
          </w:p>
          <w:p w:rsidR="006A12C9" w:rsidRPr="00D16639" w:rsidRDefault="006A12C9" w:rsidP="00765D17">
            <w:pPr>
              <w:ind w:firstLine="777"/>
              <w:jc w:val="both"/>
              <w:rPr>
                <w:noProof/>
                <w:sz w:val="28"/>
                <w:szCs w:val="28"/>
              </w:rPr>
            </w:pPr>
            <w:r w:rsidRPr="00D16639">
              <w:rPr>
                <w:noProof/>
                <w:sz w:val="28"/>
                <w:szCs w:val="28"/>
              </w:rPr>
              <w:t xml:space="preserve">2) організовує поточну організаційно-виконавчу роботу взводу  по забезпеченню несення служби; </w:t>
            </w:r>
          </w:p>
          <w:p w:rsidR="006A12C9" w:rsidRPr="00D16639" w:rsidRDefault="006A12C9" w:rsidP="00765D17">
            <w:pPr>
              <w:ind w:firstLine="777"/>
              <w:jc w:val="both"/>
              <w:rPr>
                <w:sz w:val="28"/>
                <w:szCs w:val="28"/>
              </w:rPr>
            </w:pPr>
            <w:r w:rsidRPr="00D16639">
              <w:rPr>
                <w:noProof/>
                <w:sz w:val="28"/>
                <w:szCs w:val="28"/>
              </w:rPr>
              <w:t xml:space="preserve">3) </w:t>
            </w:r>
            <w:r w:rsidRPr="00D16639">
              <w:rPr>
                <w:sz w:val="28"/>
                <w:szCs w:val="28"/>
              </w:rPr>
              <w:t xml:space="preserve">здійснює проведення інструктажу наряду, який заступає на службу, перевіряє зовнішній вигляд співробітників та екіпірування ; </w:t>
            </w:r>
          </w:p>
          <w:p w:rsidR="006A12C9" w:rsidRPr="00D16639" w:rsidRDefault="006A12C9" w:rsidP="00765D17">
            <w:pPr>
              <w:ind w:firstLine="777"/>
              <w:jc w:val="both"/>
              <w:rPr>
                <w:noProof/>
                <w:sz w:val="28"/>
                <w:szCs w:val="28"/>
              </w:rPr>
            </w:pPr>
            <w:r w:rsidRPr="00D16639">
              <w:rPr>
                <w:noProof/>
                <w:sz w:val="28"/>
                <w:szCs w:val="28"/>
              </w:rPr>
              <w:t>4)  при необхідності заступає на охорону об'єкту та охорону громадського порядку в суді;</w:t>
            </w:r>
          </w:p>
          <w:p w:rsidR="006A12C9" w:rsidRPr="00D16639" w:rsidRDefault="006A12C9" w:rsidP="00765D17">
            <w:pPr>
              <w:tabs>
                <w:tab w:val="left" w:pos="266"/>
              </w:tabs>
              <w:ind w:firstLine="777"/>
              <w:jc w:val="both"/>
              <w:rPr>
                <w:sz w:val="28"/>
                <w:szCs w:val="28"/>
              </w:rPr>
            </w:pPr>
            <w:r w:rsidRPr="00D16639">
              <w:rPr>
                <w:sz w:val="28"/>
                <w:szCs w:val="28"/>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rsidR="006A12C9" w:rsidRPr="00D16639" w:rsidRDefault="006A12C9" w:rsidP="00765D17">
            <w:pPr>
              <w:tabs>
                <w:tab w:val="left" w:pos="266"/>
              </w:tabs>
              <w:ind w:firstLine="462"/>
              <w:jc w:val="both"/>
              <w:rPr>
                <w:sz w:val="28"/>
                <w:szCs w:val="28"/>
              </w:rPr>
            </w:pPr>
          </w:p>
        </w:tc>
      </w:tr>
      <w:tr w:rsidR="006A12C9" w:rsidRPr="00D16639" w:rsidTr="00765D17">
        <w:trPr>
          <w:trHeight w:val="408"/>
        </w:trPr>
        <w:tc>
          <w:tcPr>
            <w:tcW w:w="9768" w:type="dxa"/>
            <w:gridSpan w:val="3"/>
          </w:tcPr>
          <w:p w:rsidR="006A12C9" w:rsidRPr="00D16639" w:rsidRDefault="006A12C9" w:rsidP="00765D17">
            <w:pPr>
              <w:ind w:firstLine="777"/>
              <w:jc w:val="both"/>
              <w:rPr>
                <w:b/>
                <w:sz w:val="28"/>
                <w:szCs w:val="28"/>
              </w:rPr>
            </w:pPr>
            <w:r w:rsidRPr="00D16639">
              <w:rPr>
                <w:b/>
                <w:sz w:val="28"/>
                <w:szCs w:val="28"/>
              </w:rPr>
              <w:t>2. Умови оплати праці:</w:t>
            </w:r>
          </w:p>
        </w:tc>
      </w:tr>
      <w:tr w:rsidR="006A12C9" w:rsidRPr="00D16639" w:rsidTr="00765D17">
        <w:trPr>
          <w:trHeight w:val="408"/>
        </w:trPr>
        <w:tc>
          <w:tcPr>
            <w:tcW w:w="9768" w:type="dxa"/>
            <w:gridSpan w:val="3"/>
          </w:tcPr>
          <w:p w:rsidR="006A12C9" w:rsidRPr="00D16639" w:rsidRDefault="006A12C9" w:rsidP="00765D17">
            <w:pPr>
              <w:ind w:firstLine="777"/>
              <w:jc w:val="both"/>
              <w:rPr>
                <w:sz w:val="28"/>
                <w:szCs w:val="28"/>
              </w:rPr>
            </w:pPr>
            <w:r w:rsidRPr="00D16639">
              <w:rPr>
                <w:sz w:val="28"/>
                <w:szCs w:val="28"/>
              </w:rPr>
              <w:t xml:space="preserve">1) посадовий оклад – </w:t>
            </w:r>
            <w:r w:rsidRPr="00D16639">
              <w:rPr>
                <w:noProof/>
                <w:sz w:val="28"/>
                <w:szCs w:val="28"/>
              </w:rPr>
              <w:t>3350,00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6A12C9" w:rsidRPr="00D16639" w:rsidTr="00765D17">
        <w:trPr>
          <w:trHeight w:val="408"/>
        </w:trPr>
        <w:tc>
          <w:tcPr>
            <w:tcW w:w="9768" w:type="dxa"/>
            <w:gridSpan w:val="3"/>
          </w:tcPr>
          <w:p w:rsidR="006A12C9" w:rsidRPr="00D16639" w:rsidRDefault="006A12C9" w:rsidP="00765D17">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A12C9" w:rsidRPr="00D16639" w:rsidRDefault="006A12C9" w:rsidP="00765D17">
            <w:pPr>
              <w:jc w:val="both"/>
              <w:rPr>
                <w:sz w:val="28"/>
                <w:szCs w:val="28"/>
              </w:rPr>
            </w:pPr>
          </w:p>
        </w:tc>
      </w:tr>
      <w:tr w:rsidR="006A12C9" w:rsidRPr="00D16639" w:rsidTr="00765D17">
        <w:trPr>
          <w:trHeight w:val="408"/>
        </w:trPr>
        <w:tc>
          <w:tcPr>
            <w:tcW w:w="9768" w:type="dxa"/>
            <w:gridSpan w:val="3"/>
          </w:tcPr>
          <w:p w:rsidR="006A12C9" w:rsidRPr="00D16639" w:rsidRDefault="006A12C9" w:rsidP="00765D17">
            <w:pPr>
              <w:ind w:firstLine="777"/>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6A12C9" w:rsidRPr="00D16639" w:rsidTr="00765D17">
        <w:trPr>
          <w:trHeight w:val="408"/>
        </w:trPr>
        <w:tc>
          <w:tcPr>
            <w:tcW w:w="9768" w:type="dxa"/>
            <w:gridSpan w:val="3"/>
          </w:tcPr>
          <w:p w:rsidR="006A12C9" w:rsidRPr="00D16639" w:rsidRDefault="006A12C9" w:rsidP="00765D17">
            <w:pPr>
              <w:ind w:firstLine="462"/>
              <w:jc w:val="both"/>
              <w:rPr>
                <w:sz w:val="28"/>
                <w:szCs w:val="28"/>
                <w:lang w:eastAsia="uk-UA"/>
              </w:rPr>
            </w:pPr>
            <w:r w:rsidRPr="00D16639">
              <w:rPr>
                <w:sz w:val="28"/>
                <w:szCs w:val="28"/>
                <w:lang w:eastAsia="uk-UA"/>
              </w:rPr>
              <w:t>безстроково.</w:t>
            </w:r>
          </w:p>
        </w:tc>
      </w:tr>
      <w:tr w:rsidR="006A12C9" w:rsidRPr="00D16639" w:rsidTr="00765D17">
        <w:trPr>
          <w:trHeight w:val="408"/>
        </w:trPr>
        <w:tc>
          <w:tcPr>
            <w:tcW w:w="9768" w:type="dxa"/>
            <w:gridSpan w:val="3"/>
          </w:tcPr>
          <w:p w:rsidR="006A12C9" w:rsidRPr="00D16639" w:rsidRDefault="006A12C9" w:rsidP="00765D17">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6A12C9" w:rsidRPr="00D16639" w:rsidTr="00765D17">
        <w:trPr>
          <w:trHeight w:val="408"/>
        </w:trPr>
        <w:tc>
          <w:tcPr>
            <w:tcW w:w="9768" w:type="dxa"/>
            <w:gridSpan w:val="3"/>
          </w:tcPr>
          <w:p w:rsidR="006A12C9" w:rsidRPr="00D16639" w:rsidRDefault="006A12C9" w:rsidP="00765D17">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A12C9" w:rsidRPr="00D16639" w:rsidRDefault="006A12C9" w:rsidP="00765D17">
            <w:pPr>
              <w:ind w:firstLine="777"/>
              <w:jc w:val="both"/>
              <w:rPr>
                <w:sz w:val="28"/>
                <w:szCs w:val="28"/>
              </w:rPr>
            </w:pPr>
            <w:r w:rsidRPr="00D16639">
              <w:rPr>
                <w:sz w:val="28"/>
                <w:szCs w:val="28"/>
              </w:rPr>
              <w:t>2) копія паспорта громадянина України;</w:t>
            </w:r>
          </w:p>
          <w:p w:rsidR="006A12C9" w:rsidRPr="00D16639" w:rsidRDefault="006A12C9" w:rsidP="00765D17">
            <w:pPr>
              <w:ind w:firstLine="777"/>
              <w:jc w:val="both"/>
              <w:rPr>
                <w:sz w:val="28"/>
                <w:szCs w:val="28"/>
              </w:rPr>
            </w:pPr>
            <w:r w:rsidRPr="00D16639">
              <w:rPr>
                <w:sz w:val="28"/>
                <w:szCs w:val="28"/>
              </w:rPr>
              <w:t>3) копії (копії) документа (документів) про освіту;</w:t>
            </w:r>
          </w:p>
          <w:p w:rsidR="006A12C9" w:rsidRPr="00D16639" w:rsidRDefault="006A12C9" w:rsidP="00765D17">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6A12C9" w:rsidRPr="00D16639" w:rsidRDefault="006A12C9" w:rsidP="00765D17">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A12C9" w:rsidRPr="00D16639" w:rsidRDefault="006A12C9" w:rsidP="00765D17">
            <w:pPr>
              <w:ind w:firstLine="777"/>
              <w:jc w:val="both"/>
              <w:rPr>
                <w:sz w:val="28"/>
                <w:szCs w:val="28"/>
              </w:rPr>
            </w:pPr>
            <w:r w:rsidRPr="00D16639">
              <w:rPr>
                <w:sz w:val="28"/>
                <w:szCs w:val="28"/>
              </w:rPr>
              <w:t>6) копія трудової книжки (за наявності);</w:t>
            </w:r>
          </w:p>
          <w:p w:rsidR="006A12C9" w:rsidRPr="00D16639" w:rsidRDefault="006A12C9" w:rsidP="00765D17">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6A12C9" w:rsidRPr="00D16639" w:rsidRDefault="006A12C9" w:rsidP="00765D17">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6A12C9" w:rsidRPr="00D16639" w:rsidRDefault="006A12C9" w:rsidP="00765D17">
            <w:pPr>
              <w:ind w:firstLine="777"/>
              <w:jc w:val="both"/>
              <w:rPr>
                <w:sz w:val="28"/>
                <w:szCs w:val="28"/>
              </w:rPr>
            </w:pPr>
            <w:r w:rsidRPr="00D16639">
              <w:rPr>
                <w:sz w:val="28"/>
                <w:szCs w:val="28"/>
              </w:rPr>
              <w:t>9) сертифікати нарколога та психолога.</w:t>
            </w:r>
          </w:p>
          <w:p w:rsidR="00E36B5C" w:rsidRDefault="00E36B5C" w:rsidP="00765D17">
            <w:pPr>
              <w:ind w:firstLine="777"/>
              <w:jc w:val="both"/>
              <w:rPr>
                <w:sz w:val="28"/>
                <w:szCs w:val="28"/>
              </w:rPr>
            </w:pPr>
          </w:p>
          <w:p w:rsidR="006A12C9" w:rsidRPr="00D16639" w:rsidRDefault="006A12C9" w:rsidP="00765D17">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A12C9" w:rsidRPr="00D16639" w:rsidTr="00765D17">
        <w:trPr>
          <w:trHeight w:val="408"/>
        </w:trPr>
        <w:tc>
          <w:tcPr>
            <w:tcW w:w="9768" w:type="dxa"/>
            <w:gridSpan w:val="3"/>
          </w:tcPr>
          <w:p w:rsidR="006A12C9" w:rsidRPr="00D16639" w:rsidRDefault="006A12C9" w:rsidP="00765D17">
            <w:pPr>
              <w:jc w:val="both"/>
              <w:rPr>
                <w:b/>
                <w:color w:val="FF0000"/>
                <w:sz w:val="28"/>
                <w:szCs w:val="28"/>
              </w:rPr>
            </w:pPr>
          </w:p>
        </w:tc>
      </w:tr>
      <w:tr w:rsidR="006A12C9" w:rsidRPr="00D16639" w:rsidTr="00765D17">
        <w:trPr>
          <w:trHeight w:val="408"/>
        </w:trPr>
        <w:tc>
          <w:tcPr>
            <w:tcW w:w="9768" w:type="dxa"/>
            <w:gridSpan w:val="3"/>
          </w:tcPr>
          <w:p w:rsidR="006A12C9" w:rsidRPr="00D16639" w:rsidRDefault="006A12C9" w:rsidP="00765D17">
            <w:pPr>
              <w:ind w:firstLine="777"/>
              <w:jc w:val="both"/>
              <w:rPr>
                <w:sz w:val="28"/>
                <w:szCs w:val="28"/>
              </w:rPr>
            </w:pPr>
            <w:r w:rsidRPr="00D16639">
              <w:rPr>
                <w:sz w:val="28"/>
                <w:szCs w:val="28"/>
              </w:rPr>
              <w:t>Доку</w:t>
            </w:r>
            <w:r w:rsidR="00C47F2D">
              <w:rPr>
                <w:sz w:val="28"/>
                <w:szCs w:val="28"/>
              </w:rPr>
              <w:t xml:space="preserve">менти приймаються з 09 години </w:t>
            </w:r>
            <w:r w:rsidR="00062902">
              <w:rPr>
                <w:sz w:val="28"/>
                <w:szCs w:val="28"/>
              </w:rPr>
              <w:t>22 листопада</w:t>
            </w:r>
            <w:r w:rsidRPr="00D16639">
              <w:rPr>
                <w:sz w:val="28"/>
                <w:szCs w:val="28"/>
              </w:rPr>
              <w:t xml:space="preserve">2019 року </w:t>
            </w:r>
            <w:r w:rsidR="00C47F2D">
              <w:rPr>
                <w:sz w:val="28"/>
                <w:szCs w:val="28"/>
              </w:rPr>
              <w:t xml:space="preserve">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6A12C9" w:rsidRPr="00D16639" w:rsidTr="00765D17">
        <w:trPr>
          <w:trHeight w:val="408"/>
        </w:trPr>
        <w:tc>
          <w:tcPr>
            <w:tcW w:w="9768" w:type="dxa"/>
            <w:gridSpan w:val="3"/>
          </w:tcPr>
          <w:p w:rsidR="006A12C9" w:rsidRPr="00D16639" w:rsidRDefault="006A12C9" w:rsidP="00765D17">
            <w:pPr>
              <w:jc w:val="both"/>
              <w:rPr>
                <w:color w:val="FF0000"/>
                <w:sz w:val="28"/>
                <w:szCs w:val="28"/>
              </w:rPr>
            </w:pPr>
          </w:p>
        </w:tc>
      </w:tr>
      <w:tr w:rsidR="006A12C9" w:rsidRPr="00D16639" w:rsidTr="00765D17">
        <w:trPr>
          <w:trHeight w:val="408"/>
        </w:trPr>
        <w:tc>
          <w:tcPr>
            <w:tcW w:w="9768" w:type="dxa"/>
            <w:gridSpan w:val="3"/>
          </w:tcPr>
          <w:p w:rsidR="006A12C9" w:rsidRPr="00D16639" w:rsidRDefault="006A12C9" w:rsidP="00765D17">
            <w:pPr>
              <w:ind w:firstLine="777"/>
              <w:jc w:val="both"/>
              <w:rPr>
                <w:sz w:val="28"/>
                <w:szCs w:val="28"/>
              </w:rPr>
            </w:pPr>
            <w:r w:rsidRPr="00D16639">
              <w:rPr>
                <w:sz w:val="28"/>
                <w:szCs w:val="28"/>
              </w:rPr>
              <w:t>На заступника командира взводу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A12C9" w:rsidRPr="00D16639" w:rsidTr="00765D17">
        <w:trPr>
          <w:trHeight w:val="408"/>
        </w:trPr>
        <w:tc>
          <w:tcPr>
            <w:tcW w:w="9768" w:type="dxa"/>
            <w:gridSpan w:val="3"/>
          </w:tcPr>
          <w:p w:rsidR="006A12C9" w:rsidRPr="00D16639" w:rsidRDefault="006A12C9" w:rsidP="00765D17">
            <w:pPr>
              <w:jc w:val="both"/>
              <w:rPr>
                <w:color w:val="FF0000"/>
                <w:sz w:val="28"/>
                <w:szCs w:val="28"/>
              </w:rPr>
            </w:pPr>
          </w:p>
        </w:tc>
      </w:tr>
      <w:tr w:rsidR="006A12C9" w:rsidRPr="00D16639" w:rsidTr="00765D17">
        <w:trPr>
          <w:trHeight w:val="408"/>
        </w:trPr>
        <w:tc>
          <w:tcPr>
            <w:tcW w:w="9768" w:type="dxa"/>
            <w:gridSpan w:val="3"/>
          </w:tcPr>
          <w:p w:rsidR="006A12C9" w:rsidRPr="00D16639" w:rsidRDefault="006A12C9" w:rsidP="00765D17">
            <w:pPr>
              <w:ind w:firstLine="777"/>
              <w:jc w:val="both"/>
              <w:rPr>
                <w:b/>
                <w:sz w:val="28"/>
                <w:szCs w:val="28"/>
              </w:rPr>
            </w:pPr>
            <w:r w:rsidRPr="00D16639">
              <w:rPr>
                <w:b/>
                <w:sz w:val="28"/>
                <w:szCs w:val="28"/>
              </w:rPr>
              <w:t xml:space="preserve">5. Місце, дата та час початку проведення конкурсу: </w:t>
            </w:r>
          </w:p>
          <w:p w:rsidR="006A12C9" w:rsidRPr="00D16639" w:rsidRDefault="006A12C9" w:rsidP="00765D17">
            <w:pPr>
              <w:ind w:firstLine="462"/>
              <w:jc w:val="both"/>
              <w:rPr>
                <w:sz w:val="28"/>
                <w:szCs w:val="28"/>
              </w:rPr>
            </w:pPr>
            <w:r w:rsidRPr="00D16639">
              <w:rPr>
                <w:sz w:val="28"/>
                <w:szCs w:val="28"/>
              </w:rPr>
              <w:t xml:space="preserve">Територіального управління Служби судової охорони (м. Вінниця, </w:t>
            </w:r>
            <w:r w:rsidR="00C47F2D">
              <w:rPr>
                <w:sz w:val="28"/>
                <w:szCs w:val="28"/>
              </w:rPr>
              <w:t xml:space="preserve">вул. Брацлавська, 14),  </w:t>
            </w:r>
            <w:r w:rsidR="00CD68F1">
              <w:rPr>
                <w:sz w:val="28"/>
                <w:szCs w:val="28"/>
              </w:rPr>
              <w:t xml:space="preserve">04 та 05 грудня </w:t>
            </w:r>
            <w:r w:rsidRPr="00D16639">
              <w:rPr>
                <w:sz w:val="28"/>
                <w:szCs w:val="28"/>
              </w:rPr>
              <w:t>2019 року о 10.00.</w:t>
            </w:r>
          </w:p>
        </w:tc>
      </w:tr>
      <w:tr w:rsidR="006A12C9" w:rsidRPr="00D16639" w:rsidTr="00765D17">
        <w:trPr>
          <w:trHeight w:val="408"/>
        </w:trPr>
        <w:tc>
          <w:tcPr>
            <w:tcW w:w="9768" w:type="dxa"/>
            <w:gridSpan w:val="3"/>
          </w:tcPr>
          <w:p w:rsidR="006A12C9" w:rsidRPr="00D16639" w:rsidRDefault="006A12C9" w:rsidP="00765D17">
            <w:pPr>
              <w:jc w:val="both"/>
              <w:rPr>
                <w:b/>
                <w:color w:val="FF0000"/>
                <w:sz w:val="28"/>
                <w:szCs w:val="28"/>
              </w:rPr>
            </w:pPr>
          </w:p>
        </w:tc>
      </w:tr>
      <w:tr w:rsidR="006A12C9" w:rsidRPr="00D16639" w:rsidTr="00765D17">
        <w:trPr>
          <w:trHeight w:val="408"/>
        </w:trPr>
        <w:tc>
          <w:tcPr>
            <w:tcW w:w="9768" w:type="dxa"/>
            <w:gridSpan w:val="3"/>
          </w:tcPr>
          <w:p w:rsidR="006A12C9" w:rsidRPr="00D16639" w:rsidRDefault="006A12C9" w:rsidP="00765D17">
            <w:pPr>
              <w:widowControl w:val="0"/>
              <w:tabs>
                <w:tab w:val="left" w:pos="142"/>
              </w:tabs>
              <w:ind w:firstLine="777"/>
              <w:jc w:val="both"/>
              <w:rPr>
                <w:b/>
                <w:snapToGrid w:val="0"/>
                <w:sz w:val="28"/>
                <w:szCs w:val="28"/>
              </w:rPr>
            </w:pPr>
            <w:r w:rsidRPr="00D16639">
              <w:rPr>
                <w:b/>
                <w:snapToGrid w:val="0"/>
                <w:sz w:val="28"/>
                <w:szCs w:val="28"/>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A12C9" w:rsidRPr="00D16639" w:rsidRDefault="00062902" w:rsidP="00765D17">
            <w:pPr>
              <w:widowControl w:val="0"/>
              <w:tabs>
                <w:tab w:val="left" w:pos="142"/>
              </w:tabs>
              <w:ind w:firstLine="635"/>
              <w:jc w:val="both"/>
              <w:rPr>
                <w:b/>
                <w:snapToGrid w:val="0"/>
                <w:sz w:val="28"/>
                <w:szCs w:val="28"/>
              </w:rPr>
            </w:pPr>
            <w:r>
              <w:rPr>
                <w:sz w:val="28"/>
                <w:szCs w:val="28"/>
              </w:rPr>
              <w:t>Градижна Аліна Миколаївна</w:t>
            </w:r>
            <w:r w:rsidR="006A12C9" w:rsidRPr="00D16639">
              <w:rPr>
                <w:sz w:val="28"/>
                <w:szCs w:val="28"/>
              </w:rPr>
              <w:t xml:space="preserve">, (096) 015-37-37, </w:t>
            </w:r>
            <w:hyperlink r:id="rId19" w:history="1">
              <w:r w:rsidR="006A12C9" w:rsidRPr="00D16639">
                <w:rPr>
                  <w:rStyle w:val="a6"/>
                  <w:b/>
                  <w:sz w:val="28"/>
                  <w:szCs w:val="28"/>
                  <w:lang w:val="en-US"/>
                </w:rPr>
                <w:t>sokyran</w:t>
              </w:r>
              <w:r w:rsidR="006A12C9" w:rsidRPr="00D16639">
                <w:rPr>
                  <w:rStyle w:val="a6"/>
                  <w:b/>
                  <w:sz w:val="28"/>
                  <w:szCs w:val="28"/>
                </w:rPr>
                <w:t>@sso.court.gov.ua</w:t>
              </w:r>
            </w:hyperlink>
            <w:r w:rsidR="006A12C9" w:rsidRPr="00D16639">
              <w:rPr>
                <w:snapToGrid w:val="0"/>
                <w:sz w:val="28"/>
                <w:szCs w:val="28"/>
              </w:rPr>
              <w:t>.</w:t>
            </w:r>
          </w:p>
        </w:tc>
      </w:tr>
      <w:tr w:rsidR="006A12C9" w:rsidRPr="00D16639" w:rsidTr="00765D17">
        <w:trPr>
          <w:trHeight w:val="191"/>
        </w:trPr>
        <w:tc>
          <w:tcPr>
            <w:tcW w:w="9768" w:type="dxa"/>
            <w:gridSpan w:val="3"/>
          </w:tcPr>
          <w:p w:rsidR="006A12C9" w:rsidRPr="00D16639" w:rsidRDefault="006A12C9" w:rsidP="00765D17">
            <w:pPr>
              <w:jc w:val="both"/>
              <w:rPr>
                <w:color w:val="FF0000"/>
                <w:sz w:val="28"/>
                <w:szCs w:val="28"/>
              </w:rPr>
            </w:pPr>
          </w:p>
        </w:tc>
      </w:tr>
      <w:tr w:rsidR="006A12C9" w:rsidRPr="00D16639" w:rsidTr="00765D17">
        <w:trPr>
          <w:trHeight w:val="408"/>
        </w:trPr>
        <w:tc>
          <w:tcPr>
            <w:tcW w:w="9768" w:type="dxa"/>
            <w:gridSpan w:val="3"/>
          </w:tcPr>
          <w:p w:rsidR="006A12C9" w:rsidRPr="00D16639" w:rsidRDefault="006A12C9" w:rsidP="00765D17">
            <w:pPr>
              <w:jc w:val="center"/>
              <w:rPr>
                <w:b/>
                <w:sz w:val="28"/>
                <w:szCs w:val="28"/>
              </w:rPr>
            </w:pPr>
            <w:r w:rsidRPr="00D16639">
              <w:rPr>
                <w:b/>
                <w:sz w:val="28"/>
                <w:szCs w:val="28"/>
              </w:rPr>
              <w:t>Кваліфікаційні вимоги.</w:t>
            </w:r>
          </w:p>
        </w:tc>
      </w:tr>
      <w:tr w:rsidR="006A12C9" w:rsidRPr="00D16639" w:rsidTr="00765D17">
        <w:trPr>
          <w:trHeight w:val="408"/>
        </w:trPr>
        <w:tc>
          <w:tcPr>
            <w:tcW w:w="4032" w:type="dxa"/>
            <w:gridSpan w:val="2"/>
          </w:tcPr>
          <w:p w:rsidR="006A12C9" w:rsidRPr="00D16639" w:rsidRDefault="006A12C9" w:rsidP="00765D17">
            <w:pPr>
              <w:jc w:val="both"/>
              <w:rPr>
                <w:sz w:val="28"/>
                <w:szCs w:val="28"/>
              </w:rPr>
            </w:pPr>
            <w:r w:rsidRPr="00D16639">
              <w:rPr>
                <w:sz w:val="28"/>
                <w:szCs w:val="28"/>
              </w:rPr>
              <w:t>1. Освіта</w:t>
            </w:r>
          </w:p>
        </w:tc>
        <w:tc>
          <w:tcPr>
            <w:tcW w:w="5736" w:type="dxa"/>
          </w:tcPr>
          <w:p w:rsidR="006A12C9" w:rsidRPr="00D16639" w:rsidRDefault="006A12C9" w:rsidP="00765D17">
            <w:pPr>
              <w:jc w:val="both"/>
              <w:rPr>
                <w:sz w:val="28"/>
                <w:szCs w:val="28"/>
              </w:rPr>
            </w:pPr>
            <w:r w:rsidRPr="00D16639">
              <w:rPr>
                <w:sz w:val="28"/>
                <w:szCs w:val="28"/>
              </w:rPr>
              <w:t>повинен мати ступінь  освіти молодший спеціаліст, бакалавр.</w:t>
            </w:r>
          </w:p>
          <w:p w:rsidR="006A12C9" w:rsidRPr="00D16639" w:rsidRDefault="006A12C9" w:rsidP="00765D17">
            <w:pPr>
              <w:jc w:val="both"/>
              <w:rPr>
                <w:sz w:val="28"/>
                <w:szCs w:val="28"/>
              </w:rPr>
            </w:pPr>
          </w:p>
        </w:tc>
      </w:tr>
      <w:tr w:rsidR="006A12C9" w:rsidRPr="00D16639" w:rsidTr="00765D17">
        <w:trPr>
          <w:trHeight w:val="408"/>
        </w:trPr>
        <w:tc>
          <w:tcPr>
            <w:tcW w:w="4032" w:type="dxa"/>
            <w:gridSpan w:val="2"/>
          </w:tcPr>
          <w:p w:rsidR="006A12C9" w:rsidRPr="00D16639" w:rsidRDefault="006A12C9" w:rsidP="00765D17">
            <w:pPr>
              <w:jc w:val="both"/>
              <w:rPr>
                <w:sz w:val="28"/>
                <w:szCs w:val="28"/>
              </w:rPr>
            </w:pPr>
            <w:r w:rsidRPr="00D16639">
              <w:rPr>
                <w:sz w:val="28"/>
                <w:szCs w:val="28"/>
              </w:rPr>
              <w:t>2. Досвід роботи</w:t>
            </w:r>
          </w:p>
        </w:tc>
        <w:tc>
          <w:tcPr>
            <w:tcW w:w="5736" w:type="dxa"/>
          </w:tcPr>
          <w:p w:rsidR="006A12C9" w:rsidRPr="00D16639" w:rsidRDefault="006A12C9" w:rsidP="00765D17">
            <w:pPr>
              <w:jc w:val="both"/>
              <w:rPr>
                <w:sz w:val="28"/>
                <w:szCs w:val="28"/>
              </w:rPr>
            </w:pPr>
            <w:r w:rsidRPr="00D16639">
              <w:rPr>
                <w:sz w:val="28"/>
                <w:szCs w:val="28"/>
              </w:rPr>
              <w:t>мати стаж роботи в правоохоронних органах або військових формуваннях не менше                    3 років;</w:t>
            </w:r>
          </w:p>
        </w:tc>
      </w:tr>
      <w:tr w:rsidR="006A12C9" w:rsidRPr="00D16639" w:rsidTr="00765D17">
        <w:trPr>
          <w:trHeight w:val="408"/>
        </w:trPr>
        <w:tc>
          <w:tcPr>
            <w:tcW w:w="4032" w:type="dxa"/>
            <w:gridSpan w:val="2"/>
          </w:tcPr>
          <w:p w:rsidR="006A12C9" w:rsidRPr="00D16639" w:rsidRDefault="006A12C9" w:rsidP="00765D17">
            <w:pPr>
              <w:jc w:val="both"/>
              <w:rPr>
                <w:sz w:val="28"/>
                <w:szCs w:val="28"/>
              </w:rPr>
            </w:pPr>
          </w:p>
        </w:tc>
        <w:tc>
          <w:tcPr>
            <w:tcW w:w="5736" w:type="dxa"/>
          </w:tcPr>
          <w:p w:rsidR="006A12C9" w:rsidRPr="00D16639" w:rsidRDefault="006A12C9" w:rsidP="00765D17">
            <w:pPr>
              <w:jc w:val="both"/>
              <w:rPr>
                <w:sz w:val="28"/>
                <w:szCs w:val="28"/>
              </w:rPr>
            </w:pPr>
          </w:p>
        </w:tc>
      </w:tr>
      <w:tr w:rsidR="006A12C9" w:rsidRPr="00D16639" w:rsidTr="00765D17">
        <w:trPr>
          <w:trHeight w:val="408"/>
        </w:trPr>
        <w:tc>
          <w:tcPr>
            <w:tcW w:w="4032" w:type="dxa"/>
            <w:gridSpan w:val="2"/>
          </w:tcPr>
          <w:p w:rsidR="006A12C9" w:rsidRPr="00D16639" w:rsidRDefault="006A12C9" w:rsidP="00765D17">
            <w:pPr>
              <w:spacing w:line="240" w:lineRule="atLeast"/>
              <w:ind w:right="-39"/>
              <w:jc w:val="both"/>
              <w:rPr>
                <w:sz w:val="28"/>
                <w:szCs w:val="28"/>
              </w:rPr>
            </w:pPr>
            <w:r w:rsidRPr="00D16639">
              <w:rPr>
                <w:sz w:val="28"/>
                <w:szCs w:val="28"/>
              </w:rPr>
              <w:t>3. Володіння державною мовою</w:t>
            </w:r>
          </w:p>
        </w:tc>
        <w:tc>
          <w:tcPr>
            <w:tcW w:w="5736" w:type="dxa"/>
          </w:tcPr>
          <w:p w:rsidR="006A12C9" w:rsidRPr="00D16639" w:rsidRDefault="006A12C9" w:rsidP="00765D17">
            <w:pPr>
              <w:spacing w:line="240" w:lineRule="atLeast"/>
              <w:jc w:val="both"/>
              <w:rPr>
                <w:sz w:val="28"/>
                <w:szCs w:val="28"/>
              </w:rPr>
            </w:pPr>
            <w:r w:rsidRPr="00D16639">
              <w:rPr>
                <w:sz w:val="28"/>
                <w:szCs w:val="28"/>
              </w:rPr>
              <w:t>вільне володіння державною мовою.</w:t>
            </w:r>
          </w:p>
        </w:tc>
      </w:tr>
      <w:tr w:rsidR="006A12C9" w:rsidRPr="00D16639" w:rsidTr="00765D17">
        <w:trPr>
          <w:trHeight w:val="408"/>
        </w:trPr>
        <w:tc>
          <w:tcPr>
            <w:tcW w:w="9768" w:type="dxa"/>
            <w:gridSpan w:val="3"/>
          </w:tcPr>
          <w:p w:rsidR="006A12C9" w:rsidRPr="00D16639" w:rsidRDefault="006A12C9" w:rsidP="00765D17">
            <w:pPr>
              <w:spacing w:line="240" w:lineRule="atLeast"/>
              <w:jc w:val="both"/>
              <w:rPr>
                <w:sz w:val="28"/>
                <w:szCs w:val="28"/>
              </w:rPr>
            </w:pPr>
          </w:p>
        </w:tc>
      </w:tr>
      <w:tr w:rsidR="006A12C9" w:rsidRPr="00D16639" w:rsidTr="00765D17">
        <w:trPr>
          <w:trHeight w:val="408"/>
        </w:trPr>
        <w:tc>
          <w:tcPr>
            <w:tcW w:w="9768" w:type="dxa"/>
            <w:gridSpan w:val="3"/>
          </w:tcPr>
          <w:p w:rsidR="006A12C9" w:rsidRPr="00D16639" w:rsidRDefault="006A12C9" w:rsidP="00765D17">
            <w:pPr>
              <w:spacing w:line="240" w:lineRule="atLeast"/>
              <w:jc w:val="center"/>
              <w:rPr>
                <w:b/>
                <w:sz w:val="28"/>
                <w:szCs w:val="28"/>
              </w:rPr>
            </w:pPr>
            <w:r w:rsidRPr="00D16639">
              <w:rPr>
                <w:b/>
                <w:sz w:val="28"/>
                <w:szCs w:val="28"/>
              </w:rPr>
              <w:t>Вимоги до компетентності.</w:t>
            </w: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1. Наявність лідерських якостей</w:t>
            </w:r>
          </w:p>
        </w:tc>
        <w:tc>
          <w:tcPr>
            <w:tcW w:w="5760" w:type="dxa"/>
            <w:gridSpan w:val="2"/>
          </w:tcPr>
          <w:p w:rsidR="006A12C9" w:rsidRPr="00D16639" w:rsidRDefault="006A12C9" w:rsidP="00765D17">
            <w:pPr>
              <w:jc w:val="both"/>
              <w:rPr>
                <w:sz w:val="28"/>
                <w:szCs w:val="28"/>
              </w:rPr>
            </w:pPr>
            <w:r w:rsidRPr="00D16639">
              <w:rPr>
                <w:sz w:val="28"/>
                <w:szCs w:val="28"/>
              </w:rPr>
              <w:t>встановлення цілей, пріоритетів та орієнтирів;</w:t>
            </w:r>
          </w:p>
          <w:p w:rsidR="006A12C9" w:rsidRPr="00D16639" w:rsidRDefault="006A12C9" w:rsidP="00765D17">
            <w:pPr>
              <w:jc w:val="both"/>
              <w:rPr>
                <w:sz w:val="28"/>
                <w:szCs w:val="28"/>
              </w:rPr>
            </w:pPr>
            <w:r w:rsidRPr="00D16639">
              <w:rPr>
                <w:sz w:val="28"/>
                <w:szCs w:val="28"/>
              </w:rPr>
              <w:t>стратегічне планування;</w:t>
            </w:r>
          </w:p>
          <w:p w:rsidR="006A12C9" w:rsidRPr="00D16639" w:rsidRDefault="006A12C9" w:rsidP="00765D17">
            <w:pPr>
              <w:jc w:val="both"/>
              <w:rPr>
                <w:sz w:val="28"/>
                <w:szCs w:val="28"/>
              </w:rPr>
            </w:pPr>
            <w:r w:rsidRPr="00D16639">
              <w:rPr>
                <w:sz w:val="28"/>
                <w:szCs w:val="28"/>
              </w:rPr>
              <w:t>багатофункціональність;</w:t>
            </w:r>
          </w:p>
          <w:p w:rsidR="006A12C9" w:rsidRPr="00D16639" w:rsidRDefault="006A12C9" w:rsidP="00765D17">
            <w:pPr>
              <w:jc w:val="both"/>
              <w:rPr>
                <w:sz w:val="28"/>
                <w:szCs w:val="28"/>
              </w:rPr>
            </w:pPr>
            <w:r w:rsidRPr="00D16639">
              <w:rPr>
                <w:sz w:val="28"/>
                <w:szCs w:val="28"/>
              </w:rPr>
              <w:t>ведення ділових переговорів;</w:t>
            </w:r>
          </w:p>
          <w:p w:rsidR="006A12C9" w:rsidRPr="00D16639" w:rsidRDefault="006A12C9" w:rsidP="00765D17">
            <w:pPr>
              <w:jc w:val="both"/>
              <w:rPr>
                <w:sz w:val="28"/>
                <w:szCs w:val="28"/>
              </w:rPr>
            </w:pPr>
            <w:r w:rsidRPr="00D16639">
              <w:rPr>
                <w:sz w:val="28"/>
                <w:szCs w:val="28"/>
              </w:rPr>
              <w:t>досягнення кінцевих результатів.</w:t>
            </w:r>
          </w:p>
          <w:p w:rsidR="006A12C9" w:rsidRPr="00D16639" w:rsidRDefault="006A12C9" w:rsidP="00765D17">
            <w:pPr>
              <w:jc w:val="both"/>
              <w:rPr>
                <w:sz w:val="28"/>
                <w:szCs w:val="28"/>
              </w:rPr>
            </w:pP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2. Вміння приймати ефективні рішення</w:t>
            </w:r>
          </w:p>
        </w:tc>
        <w:tc>
          <w:tcPr>
            <w:tcW w:w="5760" w:type="dxa"/>
            <w:gridSpan w:val="2"/>
          </w:tcPr>
          <w:p w:rsidR="006A12C9" w:rsidRPr="00D16639" w:rsidRDefault="006A12C9" w:rsidP="00765D17">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6A12C9" w:rsidRPr="00D16639" w:rsidRDefault="006A12C9" w:rsidP="00765D17">
            <w:pPr>
              <w:jc w:val="both"/>
              <w:rPr>
                <w:sz w:val="28"/>
                <w:szCs w:val="28"/>
              </w:rPr>
            </w:pP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3. Аналітичні здібності</w:t>
            </w:r>
          </w:p>
        </w:tc>
        <w:tc>
          <w:tcPr>
            <w:tcW w:w="5760" w:type="dxa"/>
            <w:gridSpan w:val="2"/>
          </w:tcPr>
          <w:p w:rsidR="006A12C9" w:rsidRPr="00D16639" w:rsidRDefault="006A12C9" w:rsidP="00765D17">
            <w:pPr>
              <w:jc w:val="both"/>
              <w:rPr>
                <w:sz w:val="28"/>
                <w:szCs w:val="28"/>
              </w:rPr>
            </w:pPr>
            <w:r w:rsidRPr="00D16639">
              <w:rPr>
                <w:sz w:val="28"/>
                <w:szCs w:val="28"/>
              </w:rPr>
              <w:t>здатність систематизувати, узагальнювати інформацію;</w:t>
            </w:r>
          </w:p>
          <w:p w:rsidR="006A12C9" w:rsidRPr="00D16639" w:rsidRDefault="006A12C9" w:rsidP="00765D17">
            <w:pPr>
              <w:jc w:val="both"/>
              <w:rPr>
                <w:sz w:val="28"/>
                <w:szCs w:val="28"/>
              </w:rPr>
            </w:pPr>
            <w:r w:rsidRPr="00D16639">
              <w:rPr>
                <w:sz w:val="28"/>
                <w:szCs w:val="28"/>
              </w:rPr>
              <w:t>гнучкість;</w:t>
            </w:r>
          </w:p>
          <w:p w:rsidR="006A12C9" w:rsidRPr="00D16639" w:rsidRDefault="006A12C9" w:rsidP="00765D17">
            <w:pPr>
              <w:jc w:val="both"/>
              <w:rPr>
                <w:sz w:val="28"/>
                <w:szCs w:val="28"/>
              </w:rPr>
            </w:pPr>
            <w:r w:rsidRPr="00D16639">
              <w:rPr>
                <w:sz w:val="28"/>
                <w:szCs w:val="28"/>
              </w:rPr>
              <w:t>проникливість.</w:t>
            </w:r>
          </w:p>
          <w:p w:rsidR="006A12C9" w:rsidRPr="00D16639" w:rsidRDefault="006A12C9" w:rsidP="00765D17">
            <w:pPr>
              <w:jc w:val="both"/>
              <w:rPr>
                <w:sz w:val="28"/>
                <w:szCs w:val="28"/>
              </w:rPr>
            </w:pP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4. Управління організацією та персоналом</w:t>
            </w:r>
          </w:p>
        </w:tc>
        <w:tc>
          <w:tcPr>
            <w:tcW w:w="5760" w:type="dxa"/>
            <w:gridSpan w:val="2"/>
          </w:tcPr>
          <w:p w:rsidR="006A12C9" w:rsidRPr="00D16639" w:rsidRDefault="006A12C9" w:rsidP="00765D17">
            <w:pPr>
              <w:jc w:val="both"/>
              <w:rPr>
                <w:sz w:val="28"/>
                <w:szCs w:val="28"/>
              </w:rPr>
            </w:pPr>
            <w:r w:rsidRPr="00D16639">
              <w:rPr>
                <w:sz w:val="28"/>
                <w:szCs w:val="28"/>
              </w:rPr>
              <w:t>організація роботи та контроль;</w:t>
            </w:r>
          </w:p>
          <w:p w:rsidR="006A12C9" w:rsidRPr="00D16639" w:rsidRDefault="006A12C9" w:rsidP="00765D17">
            <w:pPr>
              <w:jc w:val="both"/>
              <w:rPr>
                <w:sz w:val="28"/>
                <w:szCs w:val="28"/>
              </w:rPr>
            </w:pPr>
            <w:r w:rsidRPr="00D16639">
              <w:rPr>
                <w:sz w:val="28"/>
                <w:szCs w:val="28"/>
              </w:rPr>
              <w:t>управління людськими ресурсами;</w:t>
            </w:r>
          </w:p>
          <w:p w:rsidR="006A12C9" w:rsidRPr="00D16639" w:rsidRDefault="006A12C9" w:rsidP="00765D17">
            <w:pPr>
              <w:jc w:val="both"/>
              <w:rPr>
                <w:sz w:val="28"/>
                <w:szCs w:val="28"/>
              </w:rPr>
            </w:pPr>
            <w:r w:rsidRPr="00D16639">
              <w:rPr>
                <w:sz w:val="28"/>
                <w:szCs w:val="28"/>
              </w:rPr>
              <w:t>вміння мотивувати підлеглих працівників.</w:t>
            </w:r>
          </w:p>
          <w:p w:rsidR="006A12C9" w:rsidRPr="00D16639" w:rsidRDefault="006A12C9" w:rsidP="00765D17">
            <w:pPr>
              <w:jc w:val="both"/>
              <w:rPr>
                <w:sz w:val="28"/>
                <w:szCs w:val="28"/>
              </w:rPr>
            </w:pPr>
            <w:r w:rsidRPr="00D16639">
              <w:rPr>
                <w:sz w:val="28"/>
                <w:szCs w:val="28"/>
              </w:rPr>
              <w:t xml:space="preserve"> </w:t>
            </w: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5. Особистісні компетенції</w:t>
            </w:r>
          </w:p>
        </w:tc>
        <w:tc>
          <w:tcPr>
            <w:tcW w:w="5760" w:type="dxa"/>
            <w:gridSpan w:val="2"/>
          </w:tcPr>
          <w:p w:rsidR="006A12C9" w:rsidRPr="00D16639" w:rsidRDefault="006A12C9" w:rsidP="00765D17">
            <w:pPr>
              <w:jc w:val="both"/>
              <w:rPr>
                <w:sz w:val="28"/>
                <w:szCs w:val="28"/>
              </w:rPr>
            </w:pPr>
            <w:r w:rsidRPr="00D16639">
              <w:rPr>
                <w:sz w:val="28"/>
                <w:szCs w:val="28"/>
              </w:rPr>
              <w:t>принциповість, рішучість і вимогливість під час прийняття рішень;</w:t>
            </w:r>
          </w:p>
          <w:p w:rsidR="006A12C9" w:rsidRPr="00D16639" w:rsidRDefault="006A12C9" w:rsidP="00765D17">
            <w:pPr>
              <w:jc w:val="both"/>
              <w:rPr>
                <w:sz w:val="28"/>
                <w:szCs w:val="28"/>
              </w:rPr>
            </w:pPr>
            <w:r w:rsidRPr="00D16639">
              <w:rPr>
                <w:sz w:val="28"/>
                <w:szCs w:val="28"/>
              </w:rPr>
              <w:t>системність;</w:t>
            </w:r>
          </w:p>
          <w:p w:rsidR="006A12C9" w:rsidRPr="00D16639" w:rsidRDefault="006A12C9" w:rsidP="00765D17">
            <w:pPr>
              <w:jc w:val="both"/>
              <w:rPr>
                <w:sz w:val="28"/>
                <w:szCs w:val="28"/>
              </w:rPr>
            </w:pPr>
            <w:r w:rsidRPr="00D16639">
              <w:rPr>
                <w:sz w:val="28"/>
                <w:szCs w:val="28"/>
              </w:rPr>
              <w:t>самоорганізація та саморозвиток;</w:t>
            </w:r>
          </w:p>
          <w:p w:rsidR="006A12C9" w:rsidRPr="00D16639" w:rsidRDefault="006A12C9" w:rsidP="00765D17">
            <w:pPr>
              <w:jc w:val="both"/>
              <w:rPr>
                <w:sz w:val="28"/>
                <w:szCs w:val="28"/>
              </w:rPr>
            </w:pPr>
            <w:r w:rsidRPr="00D16639">
              <w:rPr>
                <w:sz w:val="28"/>
                <w:szCs w:val="28"/>
              </w:rPr>
              <w:t>політична нейтральність.</w:t>
            </w:r>
          </w:p>
          <w:p w:rsidR="006A12C9" w:rsidRPr="00D16639" w:rsidRDefault="006A12C9" w:rsidP="00765D17">
            <w:pPr>
              <w:jc w:val="both"/>
              <w:rPr>
                <w:sz w:val="28"/>
                <w:szCs w:val="28"/>
              </w:rPr>
            </w:pP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 xml:space="preserve">6. Забезпечення охорони </w:t>
            </w:r>
            <w:r w:rsidRPr="00D16639">
              <w:rPr>
                <w:sz w:val="28"/>
                <w:szCs w:val="28"/>
              </w:rPr>
              <w:lastRenderedPageBreak/>
              <w:t>об’єктів системи правосуддя</w:t>
            </w:r>
          </w:p>
        </w:tc>
        <w:tc>
          <w:tcPr>
            <w:tcW w:w="5760" w:type="dxa"/>
            <w:gridSpan w:val="2"/>
          </w:tcPr>
          <w:p w:rsidR="006A12C9" w:rsidRPr="00D16639" w:rsidRDefault="006A12C9" w:rsidP="00765D17">
            <w:pPr>
              <w:jc w:val="both"/>
              <w:rPr>
                <w:sz w:val="28"/>
                <w:szCs w:val="28"/>
              </w:rPr>
            </w:pPr>
            <w:r w:rsidRPr="00D16639">
              <w:rPr>
                <w:sz w:val="28"/>
                <w:szCs w:val="28"/>
              </w:rPr>
              <w:lastRenderedPageBreak/>
              <w:t xml:space="preserve">знання законодавства, яке регулює діяльність </w:t>
            </w:r>
            <w:r w:rsidRPr="00D16639">
              <w:rPr>
                <w:sz w:val="28"/>
                <w:szCs w:val="28"/>
              </w:rPr>
              <w:lastRenderedPageBreak/>
              <w:t>судових та правоохоронних органів;</w:t>
            </w:r>
          </w:p>
          <w:p w:rsidR="006A12C9" w:rsidRPr="00D16639" w:rsidRDefault="006A12C9" w:rsidP="00765D17">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6A12C9" w:rsidRPr="00D16639" w:rsidRDefault="006A12C9" w:rsidP="00765D17">
            <w:pPr>
              <w:jc w:val="both"/>
              <w:rPr>
                <w:sz w:val="28"/>
                <w:szCs w:val="28"/>
              </w:rPr>
            </w:pP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lastRenderedPageBreak/>
              <w:t xml:space="preserve">7. Робота з інформацією </w:t>
            </w:r>
          </w:p>
        </w:tc>
        <w:tc>
          <w:tcPr>
            <w:tcW w:w="5760" w:type="dxa"/>
            <w:gridSpan w:val="2"/>
          </w:tcPr>
          <w:p w:rsidR="006A12C9" w:rsidRPr="00D16639" w:rsidRDefault="006A12C9" w:rsidP="00765D17">
            <w:pPr>
              <w:jc w:val="both"/>
              <w:rPr>
                <w:sz w:val="28"/>
                <w:szCs w:val="28"/>
              </w:rPr>
            </w:pPr>
            <w:r w:rsidRPr="00D16639">
              <w:rPr>
                <w:sz w:val="28"/>
                <w:szCs w:val="28"/>
              </w:rPr>
              <w:t>знання основ законодавства про інформацію.</w:t>
            </w:r>
          </w:p>
        </w:tc>
      </w:tr>
      <w:tr w:rsidR="006A12C9" w:rsidRPr="00D16639" w:rsidTr="00765D17">
        <w:trPr>
          <w:trHeight w:val="408"/>
        </w:trPr>
        <w:tc>
          <w:tcPr>
            <w:tcW w:w="4008" w:type="dxa"/>
          </w:tcPr>
          <w:p w:rsidR="006A12C9" w:rsidRPr="00D16639" w:rsidRDefault="006A12C9" w:rsidP="00765D17">
            <w:pPr>
              <w:rPr>
                <w:sz w:val="28"/>
                <w:szCs w:val="28"/>
              </w:rPr>
            </w:pPr>
          </w:p>
        </w:tc>
        <w:tc>
          <w:tcPr>
            <w:tcW w:w="5760" w:type="dxa"/>
            <w:gridSpan w:val="2"/>
          </w:tcPr>
          <w:p w:rsidR="006A12C9" w:rsidRPr="00D16639" w:rsidRDefault="006A12C9" w:rsidP="00765D17">
            <w:pPr>
              <w:jc w:val="both"/>
              <w:rPr>
                <w:sz w:val="28"/>
                <w:szCs w:val="28"/>
              </w:rPr>
            </w:pPr>
          </w:p>
        </w:tc>
      </w:tr>
      <w:tr w:rsidR="006A12C9" w:rsidRPr="00D16639" w:rsidTr="00765D17">
        <w:trPr>
          <w:trHeight w:val="408"/>
        </w:trPr>
        <w:tc>
          <w:tcPr>
            <w:tcW w:w="9768" w:type="dxa"/>
            <w:gridSpan w:val="3"/>
          </w:tcPr>
          <w:p w:rsidR="006A12C9" w:rsidRPr="00D16639" w:rsidRDefault="006A12C9" w:rsidP="00765D17">
            <w:pPr>
              <w:jc w:val="center"/>
              <w:rPr>
                <w:b/>
                <w:sz w:val="28"/>
                <w:szCs w:val="28"/>
              </w:rPr>
            </w:pPr>
            <w:r w:rsidRPr="00D16639">
              <w:rPr>
                <w:b/>
                <w:sz w:val="28"/>
                <w:szCs w:val="28"/>
              </w:rPr>
              <w:t>Професійні знання.</w:t>
            </w: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1. Знання законодавства</w:t>
            </w:r>
          </w:p>
        </w:tc>
        <w:tc>
          <w:tcPr>
            <w:tcW w:w="5760" w:type="dxa"/>
            <w:gridSpan w:val="2"/>
          </w:tcPr>
          <w:p w:rsidR="006A12C9" w:rsidRPr="00D16639" w:rsidRDefault="006A12C9" w:rsidP="00765D17">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6A12C9" w:rsidRPr="00D16639" w:rsidRDefault="006A12C9" w:rsidP="00765D17">
            <w:pPr>
              <w:jc w:val="both"/>
              <w:rPr>
                <w:sz w:val="28"/>
                <w:szCs w:val="28"/>
              </w:rPr>
            </w:pP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 xml:space="preserve">2. Знання спеціального законодавства </w:t>
            </w:r>
          </w:p>
        </w:tc>
        <w:tc>
          <w:tcPr>
            <w:tcW w:w="5760" w:type="dxa"/>
            <w:gridSpan w:val="2"/>
          </w:tcPr>
          <w:p w:rsidR="006A12C9" w:rsidRPr="00D16639" w:rsidRDefault="006A12C9"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6A12C9" w:rsidRPr="00D16639" w:rsidRDefault="006A12C9"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6A12C9" w:rsidRPr="00D16639" w:rsidRDefault="006A12C9"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6A12C9" w:rsidRPr="00D16639" w:rsidRDefault="006A12C9"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A12C9" w:rsidRPr="00D16639" w:rsidRDefault="006A12C9" w:rsidP="00765D17">
            <w:pPr>
              <w:pStyle w:val="msonormalcxspmiddle"/>
              <w:spacing w:before="0" w:beforeAutospacing="0" w:after="0" w:afterAutospacing="0"/>
              <w:ind w:left="88" w:right="96" w:hanging="13"/>
              <w:contextualSpacing/>
              <w:jc w:val="both"/>
              <w:rPr>
                <w:sz w:val="28"/>
                <w:szCs w:val="28"/>
                <w:lang w:val="uk-UA" w:eastAsia="en-US"/>
              </w:rPr>
            </w:pPr>
          </w:p>
          <w:p w:rsidR="006A12C9" w:rsidRPr="00D16639" w:rsidRDefault="006A12C9" w:rsidP="00765D17">
            <w:pPr>
              <w:pStyle w:val="msonormalcxspmiddle"/>
              <w:spacing w:before="0" w:beforeAutospacing="0" w:after="0" w:afterAutospacing="0"/>
              <w:ind w:left="88" w:right="96" w:hanging="13"/>
              <w:contextualSpacing/>
              <w:jc w:val="both"/>
              <w:rPr>
                <w:sz w:val="28"/>
                <w:szCs w:val="28"/>
                <w:lang w:val="uk-UA" w:eastAsia="en-US"/>
              </w:rPr>
            </w:pPr>
          </w:p>
        </w:tc>
      </w:tr>
    </w:tbl>
    <w:p w:rsidR="006A12C9" w:rsidRDefault="006A12C9" w:rsidP="006A12C9">
      <w:pPr>
        <w:jc w:val="both"/>
        <w:rPr>
          <w:sz w:val="28"/>
          <w:szCs w:val="28"/>
        </w:rPr>
      </w:pPr>
    </w:p>
    <w:p w:rsidR="006A12C9" w:rsidRDefault="006A12C9" w:rsidP="006A12C9">
      <w:pPr>
        <w:jc w:val="both"/>
        <w:rPr>
          <w:sz w:val="28"/>
          <w:szCs w:val="28"/>
        </w:rPr>
      </w:pPr>
    </w:p>
    <w:p w:rsidR="006A12C9" w:rsidRDefault="006A12C9" w:rsidP="006A12C9">
      <w:pPr>
        <w:jc w:val="both"/>
        <w:rPr>
          <w:sz w:val="28"/>
          <w:szCs w:val="28"/>
        </w:rPr>
      </w:pPr>
    </w:p>
    <w:p w:rsidR="006A12C9" w:rsidRDefault="006A12C9" w:rsidP="006A12C9">
      <w:pPr>
        <w:jc w:val="both"/>
        <w:rPr>
          <w:sz w:val="28"/>
          <w:szCs w:val="28"/>
        </w:rPr>
      </w:pPr>
    </w:p>
    <w:p w:rsidR="006A12C9" w:rsidRDefault="006A12C9" w:rsidP="006A12C9">
      <w:pPr>
        <w:jc w:val="both"/>
        <w:rPr>
          <w:sz w:val="28"/>
          <w:szCs w:val="28"/>
        </w:rPr>
      </w:pPr>
    </w:p>
    <w:p w:rsidR="006A12C9" w:rsidRDefault="006A12C9" w:rsidP="006A12C9">
      <w:pPr>
        <w:jc w:val="both"/>
        <w:rPr>
          <w:sz w:val="28"/>
          <w:szCs w:val="28"/>
        </w:rPr>
      </w:pPr>
    </w:p>
    <w:p w:rsidR="006A12C9" w:rsidRDefault="006A12C9" w:rsidP="006A12C9">
      <w:pPr>
        <w:jc w:val="both"/>
        <w:rPr>
          <w:sz w:val="28"/>
          <w:szCs w:val="28"/>
        </w:rPr>
      </w:pPr>
    </w:p>
    <w:p w:rsidR="006A12C9" w:rsidRPr="00D16639" w:rsidRDefault="00E36B5C" w:rsidP="006A12C9">
      <w:pPr>
        <w:jc w:val="both"/>
        <w:rPr>
          <w:sz w:val="28"/>
          <w:szCs w:val="28"/>
        </w:rPr>
      </w:pPr>
      <w:r>
        <w:rPr>
          <w:sz w:val="28"/>
          <w:szCs w:val="28"/>
        </w:rPr>
        <w:t xml:space="preserve">         </w:t>
      </w:r>
      <w:r w:rsidR="006A12C9"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A12C9" w:rsidRPr="00D16639" w:rsidRDefault="006A12C9" w:rsidP="006A12C9">
      <w:pPr>
        <w:ind w:left="5812"/>
        <w:rPr>
          <w:b/>
          <w:sz w:val="28"/>
          <w:szCs w:val="28"/>
        </w:rPr>
      </w:pPr>
      <w:r w:rsidRPr="00D16639">
        <w:rPr>
          <w:b/>
          <w:sz w:val="28"/>
          <w:szCs w:val="28"/>
        </w:rPr>
        <w:lastRenderedPageBreak/>
        <w:t>ЗАТВЕРДЖЕНО</w:t>
      </w:r>
    </w:p>
    <w:p w:rsidR="006A12C9" w:rsidRPr="00D16639" w:rsidRDefault="006A12C9" w:rsidP="006A12C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6A12C9" w:rsidRPr="00D16639" w:rsidRDefault="00C47F2D" w:rsidP="006A12C9">
      <w:pPr>
        <w:tabs>
          <w:tab w:val="left" w:pos="5580"/>
        </w:tabs>
        <w:ind w:right="-185"/>
        <w:jc w:val="both"/>
        <w:rPr>
          <w:sz w:val="28"/>
          <w:szCs w:val="28"/>
        </w:rPr>
      </w:pPr>
      <w:r>
        <w:rPr>
          <w:sz w:val="28"/>
          <w:szCs w:val="28"/>
        </w:rPr>
        <w:tab/>
        <w:t xml:space="preserve">   </w:t>
      </w:r>
      <w:r w:rsidR="003D4FEF">
        <w:rPr>
          <w:sz w:val="28"/>
          <w:szCs w:val="28"/>
        </w:rPr>
        <w:t>від 22.11.2019 № 80</w:t>
      </w:r>
      <w:r w:rsidR="006A12C9" w:rsidRPr="00D16639">
        <w:rPr>
          <w:color w:val="37373B"/>
          <w:sz w:val="28"/>
          <w:szCs w:val="28"/>
        </w:rPr>
        <w:tab/>
      </w:r>
    </w:p>
    <w:p w:rsidR="006A12C9" w:rsidRPr="00D16639" w:rsidRDefault="006A12C9" w:rsidP="006A12C9">
      <w:pPr>
        <w:tabs>
          <w:tab w:val="left" w:pos="5580"/>
        </w:tabs>
        <w:ind w:left="5954" w:right="-185"/>
        <w:rPr>
          <w:sz w:val="28"/>
          <w:szCs w:val="28"/>
        </w:rPr>
      </w:pPr>
    </w:p>
    <w:p w:rsidR="006A12C9" w:rsidRPr="00D16639" w:rsidRDefault="006A12C9" w:rsidP="006A12C9">
      <w:pPr>
        <w:jc w:val="center"/>
        <w:rPr>
          <w:b/>
          <w:sz w:val="28"/>
          <w:szCs w:val="28"/>
        </w:rPr>
      </w:pPr>
    </w:p>
    <w:p w:rsidR="006A12C9" w:rsidRPr="00D16639" w:rsidRDefault="006A12C9" w:rsidP="006A12C9">
      <w:pPr>
        <w:jc w:val="center"/>
        <w:rPr>
          <w:b/>
          <w:sz w:val="28"/>
          <w:szCs w:val="28"/>
        </w:rPr>
      </w:pPr>
      <w:r w:rsidRPr="00D16639">
        <w:rPr>
          <w:b/>
          <w:sz w:val="28"/>
          <w:szCs w:val="28"/>
        </w:rPr>
        <w:t>УМОВИ</w:t>
      </w:r>
    </w:p>
    <w:p w:rsidR="006A12C9" w:rsidRPr="00D16639" w:rsidRDefault="006A12C9" w:rsidP="006A12C9">
      <w:pPr>
        <w:jc w:val="center"/>
        <w:rPr>
          <w:b/>
          <w:sz w:val="28"/>
          <w:szCs w:val="28"/>
        </w:rPr>
      </w:pPr>
      <w:r w:rsidRPr="00D16639">
        <w:rPr>
          <w:b/>
          <w:sz w:val="28"/>
          <w:szCs w:val="28"/>
        </w:rPr>
        <w:t>проведення конкурсу на зайняття вакантної посади</w:t>
      </w:r>
    </w:p>
    <w:p w:rsidR="006A12C9" w:rsidRPr="00D16639" w:rsidRDefault="006A12C9" w:rsidP="006A12C9">
      <w:pPr>
        <w:jc w:val="center"/>
        <w:rPr>
          <w:b/>
          <w:sz w:val="28"/>
          <w:szCs w:val="28"/>
        </w:rPr>
      </w:pPr>
      <w:r w:rsidRPr="00D16639">
        <w:rPr>
          <w:b/>
          <w:sz w:val="28"/>
          <w:szCs w:val="28"/>
        </w:rPr>
        <w:t>заступника командира</w:t>
      </w:r>
      <w:r>
        <w:rPr>
          <w:b/>
          <w:sz w:val="28"/>
          <w:szCs w:val="28"/>
        </w:rPr>
        <w:t xml:space="preserve"> 6</w:t>
      </w:r>
      <w:r w:rsidRPr="00D16639">
        <w:rPr>
          <w:b/>
          <w:sz w:val="28"/>
          <w:szCs w:val="28"/>
        </w:rPr>
        <w:t xml:space="preserve"> взводу </w:t>
      </w:r>
      <w:r w:rsidRPr="00D16639">
        <w:rPr>
          <w:b/>
          <w:color w:val="000000" w:themeColor="text1"/>
          <w:sz w:val="28"/>
          <w:szCs w:val="28"/>
        </w:rPr>
        <w:t xml:space="preserve">охорони підрозділу охорони </w:t>
      </w:r>
      <w:r>
        <w:rPr>
          <w:b/>
          <w:color w:val="000000" w:themeColor="text1"/>
          <w:sz w:val="28"/>
          <w:szCs w:val="28"/>
        </w:rPr>
        <w:t xml:space="preserve"> (Вінницька область) </w:t>
      </w:r>
      <w:r w:rsidRPr="00D16639">
        <w:rPr>
          <w:b/>
          <w:color w:val="000000" w:themeColor="text1"/>
          <w:sz w:val="28"/>
          <w:szCs w:val="28"/>
        </w:rPr>
        <w:t>(з обслуговування об’єкт</w:t>
      </w:r>
      <w:r>
        <w:rPr>
          <w:b/>
          <w:color w:val="000000" w:themeColor="text1"/>
          <w:sz w:val="28"/>
          <w:szCs w:val="28"/>
        </w:rPr>
        <w:t>ів системи правосуддя</w:t>
      </w:r>
      <w:r w:rsidRPr="006A12C9">
        <w:rPr>
          <w:b/>
          <w:color w:val="000000" w:themeColor="text1"/>
          <w:sz w:val="28"/>
          <w:szCs w:val="28"/>
          <w:lang w:val="ru-RU"/>
        </w:rPr>
        <w:t xml:space="preserve"> </w:t>
      </w:r>
      <w:r>
        <w:rPr>
          <w:b/>
          <w:color w:val="000000" w:themeColor="text1"/>
          <w:sz w:val="28"/>
          <w:szCs w:val="28"/>
        </w:rPr>
        <w:t>міста Ладижин, Гайсинського та Тепликського</w:t>
      </w:r>
      <w:r w:rsidRPr="00D16639">
        <w:rPr>
          <w:b/>
          <w:color w:val="000000" w:themeColor="text1"/>
          <w:sz w:val="28"/>
          <w:szCs w:val="28"/>
        </w:rPr>
        <w:t xml:space="preserve"> районів)</w:t>
      </w:r>
    </w:p>
    <w:p w:rsidR="006A12C9" w:rsidRPr="00D16639" w:rsidRDefault="006A12C9" w:rsidP="006A12C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6A12C9" w:rsidRPr="00D16639" w:rsidTr="00765D17">
        <w:trPr>
          <w:trHeight w:val="408"/>
        </w:trPr>
        <w:tc>
          <w:tcPr>
            <w:tcW w:w="9768" w:type="dxa"/>
            <w:gridSpan w:val="3"/>
          </w:tcPr>
          <w:p w:rsidR="006A12C9" w:rsidRPr="00D16639" w:rsidRDefault="006A12C9" w:rsidP="00765D17">
            <w:pPr>
              <w:jc w:val="center"/>
              <w:rPr>
                <w:b/>
                <w:sz w:val="28"/>
                <w:szCs w:val="28"/>
              </w:rPr>
            </w:pPr>
            <w:r w:rsidRPr="00D16639">
              <w:rPr>
                <w:b/>
                <w:sz w:val="28"/>
                <w:szCs w:val="28"/>
              </w:rPr>
              <w:t>Загальні умови</w:t>
            </w:r>
          </w:p>
          <w:p w:rsidR="006A12C9" w:rsidRPr="00D16639" w:rsidRDefault="006A12C9" w:rsidP="00765D17">
            <w:pPr>
              <w:jc w:val="center"/>
              <w:rPr>
                <w:sz w:val="28"/>
                <w:szCs w:val="28"/>
              </w:rPr>
            </w:pPr>
          </w:p>
        </w:tc>
      </w:tr>
      <w:tr w:rsidR="006A12C9" w:rsidRPr="00D16639" w:rsidTr="00765D17">
        <w:trPr>
          <w:trHeight w:val="1076"/>
        </w:trPr>
        <w:tc>
          <w:tcPr>
            <w:tcW w:w="9768" w:type="dxa"/>
            <w:gridSpan w:val="3"/>
          </w:tcPr>
          <w:p w:rsidR="006A12C9" w:rsidRPr="00D16639" w:rsidRDefault="006A12C9" w:rsidP="006A12C9">
            <w:pPr>
              <w:jc w:val="center"/>
              <w:rPr>
                <w:b/>
                <w:sz w:val="28"/>
                <w:szCs w:val="28"/>
              </w:rPr>
            </w:pPr>
            <w:r w:rsidRPr="00D16639">
              <w:rPr>
                <w:b/>
                <w:sz w:val="28"/>
                <w:szCs w:val="28"/>
              </w:rPr>
              <w:t xml:space="preserve">1. Основні повноваження заступника командира </w:t>
            </w:r>
            <w:r>
              <w:rPr>
                <w:b/>
                <w:sz w:val="28"/>
                <w:szCs w:val="28"/>
              </w:rPr>
              <w:t xml:space="preserve">6 </w:t>
            </w:r>
            <w:r w:rsidR="0029717F">
              <w:rPr>
                <w:b/>
                <w:sz w:val="28"/>
                <w:szCs w:val="28"/>
              </w:rPr>
              <w:t>взводу</w:t>
            </w:r>
            <w:r w:rsidRPr="00D16639">
              <w:rPr>
                <w:b/>
                <w:sz w:val="28"/>
                <w:szCs w:val="28"/>
              </w:rPr>
              <w:t xml:space="preserve"> </w:t>
            </w:r>
            <w:r w:rsidRPr="00D16639">
              <w:rPr>
                <w:b/>
                <w:color w:val="000000" w:themeColor="text1"/>
                <w:sz w:val="28"/>
                <w:szCs w:val="28"/>
              </w:rPr>
              <w:t xml:space="preserve">охорони підрозділу охорони Територіального управління Служби судової охорони у Вінницькій області (з обслуговування об’єктів системи правосуддя </w:t>
            </w:r>
            <w:r>
              <w:rPr>
                <w:b/>
                <w:color w:val="000000" w:themeColor="text1"/>
                <w:sz w:val="28"/>
                <w:szCs w:val="28"/>
              </w:rPr>
              <w:t>міста Ладижин, Гайсинського та Тепликського</w:t>
            </w:r>
            <w:r w:rsidRPr="00D16639">
              <w:rPr>
                <w:b/>
                <w:color w:val="000000" w:themeColor="text1"/>
                <w:sz w:val="28"/>
                <w:szCs w:val="28"/>
              </w:rPr>
              <w:t xml:space="preserve"> районів)</w:t>
            </w:r>
            <w:r w:rsidR="00B97DBA">
              <w:rPr>
                <w:b/>
                <w:color w:val="000000" w:themeColor="text1"/>
                <w:sz w:val="28"/>
                <w:szCs w:val="28"/>
              </w:rPr>
              <w:t>:</w:t>
            </w:r>
          </w:p>
          <w:p w:rsidR="006A12C9" w:rsidRPr="00D16639" w:rsidRDefault="006A12C9" w:rsidP="006A12C9">
            <w:pPr>
              <w:jc w:val="center"/>
              <w:rPr>
                <w:b/>
                <w:color w:val="000000" w:themeColor="text1"/>
                <w:sz w:val="28"/>
                <w:szCs w:val="28"/>
              </w:rPr>
            </w:pPr>
          </w:p>
        </w:tc>
      </w:tr>
      <w:tr w:rsidR="006A12C9" w:rsidRPr="00D16639" w:rsidTr="00765D17">
        <w:trPr>
          <w:trHeight w:val="3885"/>
        </w:trPr>
        <w:tc>
          <w:tcPr>
            <w:tcW w:w="9768" w:type="dxa"/>
            <w:gridSpan w:val="3"/>
          </w:tcPr>
          <w:p w:rsidR="006A12C9" w:rsidRPr="00D16639" w:rsidRDefault="006A12C9" w:rsidP="00765D17">
            <w:pPr>
              <w:ind w:firstLine="777"/>
              <w:jc w:val="both"/>
              <w:rPr>
                <w:sz w:val="28"/>
                <w:szCs w:val="28"/>
              </w:rPr>
            </w:pPr>
            <w:r w:rsidRPr="00D16639">
              <w:rPr>
                <w:sz w:val="28"/>
                <w:szCs w:val="28"/>
              </w:rPr>
              <w:t>1) здійснює заходи з організації та контролю за забезпеченням  несення служби нарядами в державних органах системи правосуддя</w:t>
            </w:r>
            <w:r w:rsidRPr="00D16639">
              <w:rPr>
                <w:noProof/>
                <w:sz w:val="28"/>
                <w:szCs w:val="28"/>
              </w:rPr>
              <w:t>;</w:t>
            </w:r>
          </w:p>
          <w:p w:rsidR="006A12C9" w:rsidRPr="00D16639" w:rsidRDefault="006A12C9" w:rsidP="00765D17">
            <w:pPr>
              <w:ind w:firstLine="777"/>
              <w:jc w:val="both"/>
              <w:rPr>
                <w:noProof/>
                <w:sz w:val="28"/>
                <w:szCs w:val="28"/>
              </w:rPr>
            </w:pPr>
            <w:r w:rsidRPr="00D16639">
              <w:rPr>
                <w:noProof/>
                <w:sz w:val="28"/>
                <w:szCs w:val="28"/>
              </w:rPr>
              <w:t xml:space="preserve">2) організовує поточну організаційно-виконавчу роботу взводу  по забезпеченню несення служби; </w:t>
            </w:r>
          </w:p>
          <w:p w:rsidR="006A12C9" w:rsidRPr="00D16639" w:rsidRDefault="006A12C9" w:rsidP="00765D17">
            <w:pPr>
              <w:ind w:firstLine="777"/>
              <w:jc w:val="both"/>
              <w:rPr>
                <w:sz w:val="28"/>
                <w:szCs w:val="28"/>
              </w:rPr>
            </w:pPr>
            <w:r w:rsidRPr="00D16639">
              <w:rPr>
                <w:noProof/>
                <w:sz w:val="28"/>
                <w:szCs w:val="28"/>
              </w:rPr>
              <w:t xml:space="preserve">3) </w:t>
            </w:r>
            <w:r w:rsidRPr="00D16639">
              <w:rPr>
                <w:sz w:val="28"/>
                <w:szCs w:val="28"/>
              </w:rPr>
              <w:t xml:space="preserve">здійснює проведення інструктажу наряду, який заступає на службу, перевіряє зовнішній вигляд співробітників та екіпірування ; </w:t>
            </w:r>
          </w:p>
          <w:p w:rsidR="006A12C9" w:rsidRPr="00D16639" w:rsidRDefault="006A12C9" w:rsidP="00765D17">
            <w:pPr>
              <w:ind w:firstLine="777"/>
              <w:jc w:val="both"/>
              <w:rPr>
                <w:noProof/>
                <w:sz w:val="28"/>
                <w:szCs w:val="28"/>
              </w:rPr>
            </w:pPr>
            <w:r w:rsidRPr="00D16639">
              <w:rPr>
                <w:noProof/>
                <w:sz w:val="28"/>
                <w:szCs w:val="28"/>
              </w:rPr>
              <w:t>4)  при необхідності заступає на охорону об'єкту та охорону громадського порядку в суді;</w:t>
            </w:r>
          </w:p>
          <w:p w:rsidR="006A12C9" w:rsidRPr="00D16639" w:rsidRDefault="006A12C9" w:rsidP="00765D17">
            <w:pPr>
              <w:tabs>
                <w:tab w:val="left" w:pos="266"/>
              </w:tabs>
              <w:ind w:firstLine="777"/>
              <w:jc w:val="both"/>
              <w:rPr>
                <w:sz w:val="28"/>
                <w:szCs w:val="28"/>
              </w:rPr>
            </w:pPr>
            <w:r w:rsidRPr="00D16639">
              <w:rPr>
                <w:sz w:val="28"/>
                <w:szCs w:val="28"/>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rsidR="006A12C9" w:rsidRPr="00D16639" w:rsidRDefault="006A12C9" w:rsidP="00765D17">
            <w:pPr>
              <w:tabs>
                <w:tab w:val="left" w:pos="266"/>
              </w:tabs>
              <w:ind w:firstLine="462"/>
              <w:jc w:val="both"/>
              <w:rPr>
                <w:sz w:val="28"/>
                <w:szCs w:val="28"/>
              </w:rPr>
            </w:pPr>
          </w:p>
        </w:tc>
      </w:tr>
      <w:tr w:rsidR="006A12C9" w:rsidRPr="00D16639" w:rsidTr="00765D17">
        <w:trPr>
          <w:trHeight w:val="408"/>
        </w:trPr>
        <w:tc>
          <w:tcPr>
            <w:tcW w:w="9768" w:type="dxa"/>
            <w:gridSpan w:val="3"/>
          </w:tcPr>
          <w:p w:rsidR="006A12C9" w:rsidRPr="00D16639" w:rsidRDefault="006A12C9" w:rsidP="00765D17">
            <w:pPr>
              <w:ind w:firstLine="777"/>
              <w:jc w:val="both"/>
              <w:rPr>
                <w:b/>
                <w:sz w:val="28"/>
                <w:szCs w:val="28"/>
              </w:rPr>
            </w:pPr>
            <w:r w:rsidRPr="00D16639">
              <w:rPr>
                <w:b/>
                <w:sz w:val="28"/>
                <w:szCs w:val="28"/>
              </w:rPr>
              <w:t>2. Умови оплати праці:</w:t>
            </w:r>
          </w:p>
        </w:tc>
      </w:tr>
      <w:tr w:rsidR="006A12C9" w:rsidRPr="00D16639" w:rsidTr="00765D17">
        <w:trPr>
          <w:trHeight w:val="408"/>
        </w:trPr>
        <w:tc>
          <w:tcPr>
            <w:tcW w:w="9768" w:type="dxa"/>
            <w:gridSpan w:val="3"/>
          </w:tcPr>
          <w:p w:rsidR="006A12C9" w:rsidRPr="00D16639" w:rsidRDefault="006A12C9" w:rsidP="00765D17">
            <w:pPr>
              <w:ind w:firstLine="777"/>
              <w:jc w:val="both"/>
              <w:rPr>
                <w:sz w:val="28"/>
                <w:szCs w:val="28"/>
              </w:rPr>
            </w:pPr>
            <w:r w:rsidRPr="00D16639">
              <w:rPr>
                <w:sz w:val="28"/>
                <w:szCs w:val="28"/>
              </w:rPr>
              <w:t xml:space="preserve">1) посадовий оклад – </w:t>
            </w:r>
            <w:r w:rsidRPr="00D16639">
              <w:rPr>
                <w:noProof/>
                <w:sz w:val="28"/>
                <w:szCs w:val="28"/>
              </w:rPr>
              <w:t>3350,00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6A12C9" w:rsidRPr="00D16639" w:rsidTr="00765D17">
        <w:trPr>
          <w:trHeight w:val="408"/>
        </w:trPr>
        <w:tc>
          <w:tcPr>
            <w:tcW w:w="9768" w:type="dxa"/>
            <w:gridSpan w:val="3"/>
          </w:tcPr>
          <w:p w:rsidR="006A12C9" w:rsidRPr="00D16639" w:rsidRDefault="006A12C9" w:rsidP="00765D17">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A12C9" w:rsidRPr="00D16639" w:rsidRDefault="006A12C9" w:rsidP="00765D17">
            <w:pPr>
              <w:jc w:val="both"/>
              <w:rPr>
                <w:sz w:val="28"/>
                <w:szCs w:val="28"/>
              </w:rPr>
            </w:pPr>
          </w:p>
        </w:tc>
      </w:tr>
      <w:tr w:rsidR="006A12C9" w:rsidRPr="00D16639" w:rsidTr="00765D17">
        <w:trPr>
          <w:trHeight w:val="408"/>
        </w:trPr>
        <w:tc>
          <w:tcPr>
            <w:tcW w:w="9768" w:type="dxa"/>
            <w:gridSpan w:val="3"/>
          </w:tcPr>
          <w:p w:rsidR="006A12C9" w:rsidRPr="00D16639" w:rsidRDefault="006A12C9" w:rsidP="00765D17">
            <w:pPr>
              <w:ind w:firstLine="777"/>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6A12C9" w:rsidRPr="00D16639" w:rsidTr="00765D17">
        <w:trPr>
          <w:trHeight w:val="408"/>
        </w:trPr>
        <w:tc>
          <w:tcPr>
            <w:tcW w:w="9768" w:type="dxa"/>
            <w:gridSpan w:val="3"/>
          </w:tcPr>
          <w:p w:rsidR="006A12C9" w:rsidRPr="00D16639" w:rsidRDefault="006A12C9" w:rsidP="00765D17">
            <w:pPr>
              <w:ind w:firstLine="462"/>
              <w:jc w:val="both"/>
              <w:rPr>
                <w:sz w:val="28"/>
                <w:szCs w:val="28"/>
                <w:lang w:eastAsia="uk-UA"/>
              </w:rPr>
            </w:pPr>
            <w:r w:rsidRPr="00D16639">
              <w:rPr>
                <w:sz w:val="28"/>
                <w:szCs w:val="28"/>
                <w:lang w:eastAsia="uk-UA"/>
              </w:rPr>
              <w:t>безстроково.</w:t>
            </w:r>
          </w:p>
        </w:tc>
      </w:tr>
      <w:tr w:rsidR="006A12C9" w:rsidRPr="00D16639" w:rsidTr="00765D17">
        <w:trPr>
          <w:trHeight w:val="408"/>
        </w:trPr>
        <w:tc>
          <w:tcPr>
            <w:tcW w:w="9768" w:type="dxa"/>
            <w:gridSpan w:val="3"/>
          </w:tcPr>
          <w:p w:rsidR="006A12C9" w:rsidRPr="00D16639" w:rsidRDefault="006A12C9" w:rsidP="00765D17">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6A12C9" w:rsidRPr="00D16639" w:rsidTr="00765D17">
        <w:trPr>
          <w:trHeight w:val="408"/>
        </w:trPr>
        <w:tc>
          <w:tcPr>
            <w:tcW w:w="9768" w:type="dxa"/>
            <w:gridSpan w:val="3"/>
          </w:tcPr>
          <w:p w:rsidR="006A12C9" w:rsidRPr="00D16639" w:rsidRDefault="006A12C9" w:rsidP="00765D17">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A12C9" w:rsidRPr="00D16639" w:rsidRDefault="006A12C9" w:rsidP="00765D17">
            <w:pPr>
              <w:ind w:firstLine="777"/>
              <w:jc w:val="both"/>
              <w:rPr>
                <w:sz w:val="28"/>
                <w:szCs w:val="28"/>
              </w:rPr>
            </w:pPr>
            <w:r w:rsidRPr="00D16639">
              <w:rPr>
                <w:sz w:val="28"/>
                <w:szCs w:val="28"/>
              </w:rPr>
              <w:t>2) копія паспорта громадянина України;</w:t>
            </w:r>
          </w:p>
          <w:p w:rsidR="006A12C9" w:rsidRPr="00D16639" w:rsidRDefault="006A12C9" w:rsidP="00765D17">
            <w:pPr>
              <w:ind w:firstLine="777"/>
              <w:jc w:val="both"/>
              <w:rPr>
                <w:sz w:val="28"/>
                <w:szCs w:val="28"/>
              </w:rPr>
            </w:pPr>
            <w:r w:rsidRPr="00D16639">
              <w:rPr>
                <w:sz w:val="28"/>
                <w:szCs w:val="28"/>
              </w:rPr>
              <w:t>3) копії (копії) документа (документів) про освіту;</w:t>
            </w:r>
          </w:p>
          <w:p w:rsidR="006A12C9" w:rsidRPr="00D16639" w:rsidRDefault="006A12C9" w:rsidP="00765D17">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6A12C9" w:rsidRPr="00D16639" w:rsidRDefault="006A12C9" w:rsidP="00765D17">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A12C9" w:rsidRPr="00D16639" w:rsidRDefault="006A12C9" w:rsidP="00765D17">
            <w:pPr>
              <w:ind w:firstLine="777"/>
              <w:jc w:val="both"/>
              <w:rPr>
                <w:sz w:val="28"/>
                <w:szCs w:val="28"/>
              </w:rPr>
            </w:pPr>
            <w:r w:rsidRPr="00D16639">
              <w:rPr>
                <w:sz w:val="28"/>
                <w:szCs w:val="28"/>
              </w:rPr>
              <w:t>6) копія трудової книжки (за наявності);</w:t>
            </w:r>
          </w:p>
          <w:p w:rsidR="006A12C9" w:rsidRPr="00D16639" w:rsidRDefault="006A12C9" w:rsidP="00765D17">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6A12C9" w:rsidRPr="00D16639" w:rsidRDefault="006A12C9" w:rsidP="00765D17">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6A12C9" w:rsidRPr="00D16639" w:rsidRDefault="006A12C9" w:rsidP="00765D17">
            <w:pPr>
              <w:ind w:firstLine="777"/>
              <w:jc w:val="both"/>
              <w:rPr>
                <w:sz w:val="28"/>
                <w:szCs w:val="28"/>
              </w:rPr>
            </w:pPr>
            <w:r w:rsidRPr="00D16639">
              <w:rPr>
                <w:sz w:val="28"/>
                <w:szCs w:val="28"/>
              </w:rPr>
              <w:t>9) сертифікати нарколога та психолога.</w:t>
            </w:r>
          </w:p>
          <w:p w:rsidR="006A12C9" w:rsidRPr="00D16639" w:rsidRDefault="006A12C9" w:rsidP="00765D17">
            <w:pPr>
              <w:ind w:firstLine="462"/>
              <w:jc w:val="both"/>
              <w:rPr>
                <w:sz w:val="28"/>
                <w:szCs w:val="28"/>
              </w:rPr>
            </w:pPr>
          </w:p>
          <w:p w:rsidR="006A12C9" w:rsidRPr="00D16639" w:rsidRDefault="006A12C9" w:rsidP="00765D17">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A12C9" w:rsidRPr="00D16639" w:rsidTr="00765D17">
        <w:trPr>
          <w:trHeight w:val="408"/>
        </w:trPr>
        <w:tc>
          <w:tcPr>
            <w:tcW w:w="9768" w:type="dxa"/>
            <w:gridSpan w:val="3"/>
          </w:tcPr>
          <w:p w:rsidR="006A12C9" w:rsidRPr="00D16639" w:rsidRDefault="006A12C9" w:rsidP="00765D17">
            <w:pPr>
              <w:jc w:val="both"/>
              <w:rPr>
                <w:b/>
                <w:color w:val="FF0000"/>
                <w:sz w:val="28"/>
                <w:szCs w:val="28"/>
              </w:rPr>
            </w:pPr>
          </w:p>
        </w:tc>
      </w:tr>
      <w:tr w:rsidR="006A12C9" w:rsidRPr="00D16639" w:rsidTr="00765D17">
        <w:trPr>
          <w:trHeight w:val="408"/>
        </w:trPr>
        <w:tc>
          <w:tcPr>
            <w:tcW w:w="9768" w:type="dxa"/>
            <w:gridSpan w:val="3"/>
          </w:tcPr>
          <w:p w:rsidR="006A12C9" w:rsidRPr="00D16639" w:rsidRDefault="006A12C9" w:rsidP="00765D17">
            <w:pPr>
              <w:ind w:firstLine="777"/>
              <w:jc w:val="both"/>
              <w:rPr>
                <w:sz w:val="28"/>
                <w:szCs w:val="28"/>
              </w:rPr>
            </w:pPr>
            <w:r w:rsidRPr="00D16639">
              <w:rPr>
                <w:sz w:val="28"/>
                <w:szCs w:val="28"/>
              </w:rPr>
              <w:t>Доку</w:t>
            </w:r>
            <w:r w:rsidR="00C47F2D">
              <w:rPr>
                <w:sz w:val="28"/>
                <w:szCs w:val="28"/>
              </w:rPr>
              <w:t xml:space="preserve">менти приймаються з 09 години </w:t>
            </w:r>
            <w:r w:rsidR="00062902">
              <w:rPr>
                <w:sz w:val="28"/>
                <w:szCs w:val="28"/>
              </w:rPr>
              <w:t>22 листопада</w:t>
            </w:r>
            <w:r w:rsidRPr="00D16639">
              <w:rPr>
                <w:sz w:val="28"/>
                <w:szCs w:val="28"/>
              </w:rPr>
              <w:t xml:space="preserve">2019 року </w:t>
            </w:r>
            <w:r w:rsidR="00446647">
              <w:rPr>
                <w:sz w:val="28"/>
                <w:szCs w:val="28"/>
              </w:rPr>
              <w:t xml:space="preserve">до 18 години </w:t>
            </w:r>
            <w:r w:rsidR="00062902">
              <w:rPr>
                <w:sz w:val="28"/>
                <w:szCs w:val="28"/>
              </w:rPr>
              <w:t>01 грудня</w:t>
            </w:r>
            <w:r w:rsidR="00446647">
              <w:rPr>
                <w:sz w:val="28"/>
                <w:szCs w:val="28"/>
                <w:lang w:val="ru-RU"/>
              </w:rPr>
              <w:t xml:space="preserve"> </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6A12C9" w:rsidRPr="00D16639" w:rsidTr="00765D17">
        <w:trPr>
          <w:trHeight w:val="408"/>
        </w:trPr>
        <w:tc>
          <w:tcPr>
            <w:tcW w:w="9768" w:type="dxa"/>
            <w:gridSpan w:val="3"/>
          </w:tcPr>
          <w:p w:rsidR="006A12C9" w:rsidRPr="00D16639" w:rsidRDefault="006A12C9" w:rsidP="00765D17">
            <w:pPr>
              <w:jc w:val="both"/>
              <w:rPr>
                <w:color w:val="FF0000"/>
                <w:sz w:val="28"/>
                <w:szCs w:val="28"/>
              </w:rPr>
            </w:pPr>
          </w:p>
        </w:tc>
      </w:tr>
      <w:tr w:rsidR="006A12C9" w:rsidRPr="00D16639" w:rsidTr="00765D17">
        <w:trPr>
          <w:trHeight w:val="408"/>
        </w:trPr>
        <w:tc>
          <w:tcPr>
            <w:tcW w:w="9768" w:type="dxa"/>
            <w:gridSpan w:val="3"/>
          </w:tcPr>
          <w:p w:rsidR="006A12C9" w:rsidRPr="00D16639" w:rsidRDefault="006A12C9" w:rsidP="00765D17">
            <w:pPr>
              <w:ind w:firstLine="777"/>
              <w:jc w:val="both"/>
              <w:rPr>
                <w:sz w:val="28"/>
                <w:szCs w:val="28"/>
              </w:rPr>
            </w:pPr>
            <w:r w:rsidRPr="00D16639">
              <w:rPr>
                <w:sz w:val="28"/>
                <w:szCs w:val="28"/>
              </w:rPr>
              <w:t>На заступника командира взводу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A12C9" w:rsidRPr="00D16639" w:rsidTr="00765D17">
        <w:trPr>
          <w:trHeight w:val="408"/>
        </w:trPr>
        <w:tc>
          <w:tcPr>
            <w:tcW w:w="9768" w:type="dxa"/>
            <w:gridSpan w:val="3"/>
          </w:tcPr>
          <w:p w:rsidR="006A12C9" w:rsidRPr="00D16639" w:rsidRDefault="006A12C9" w:rsidP="00765D17">
            <w:pPr>
              <w:jc w:val="both"/>
              <w:rPr>
                <w:color w:val="FF0000"/>
                <w:sz w:val="28"/>
                <w:szCs w:val="28"/>
              </w:rPr>
            </w:pPr>
          </w:p>
        </w:tc>
      </w:tr>
      <w:tr w:rsidR="006A12C9" w:rsidRPr="00D16639" w:rsidTr="00765D17">
        <w:trPr>
          <w:trHeight w:val="408"/>
        </w:trPr>
        <w:tc>
          <w:tcPr>
            <w:tcW w:w="9768" w:type="dxa"/>
            <w:gridSpan w:val="3"/>
          </w:tcPr>
          <w:p w:rsidR="006A12C9" w:rsidRPr="00D16639" w:rsidRDefault="006A12C9" w:rsidP="00765D17">
            <w:pPr>
              <w:ind w:firstLine="777"/>
              <w:jc w:val="both"/>
              <w:rPr>
                <w:b/>
                <w:sz w:val="28"/>
                <w:szCs w:val="28"/>
              </w:rPr>
            </w:pPr>
            <w:r w:rsidRPr="00D16639">
              <w:rPr>
                <w:b/>
                <w:sz w:val="28"/>
                <w:szCs w:val="28"/>
              </w:rPr>
              <w:t xml:space="preserve">5. Місце, дата та час початку проведення конкурсу: </w:t>
            </w:r>
          </w:p>
          <w:p w:rsidR="006A12C9" w:rsidRPr="00D16639" w:rsidRDefault="006A12C9" w:rsidP="00765D17">
            <w:pPr>
              <w:ind w:firstLine="462"/>
              <w:jc w:val="both"/>
              <w:rPr>
                <w:sz w:val="28"/>
                <w:szCs w:val="28"/>
              </w:rPr>
            </w:pPr>
            <w:r w:rsidRPr="00D16639">
              <w:rPr>
                <w:sz w:val="28"/>
                <w:szCs w:val="28"/>
              </w:rPr>
              <w:t xml:space="preserve">Територіального управління Служби судової охорони (м. Вінниця, </w:t>
            </w:r>
            <w:r w:rsidR="00C47F2D">
              <w:rPr>
                <w:sz w:val="28"/>
                <w:szCs w:val="28"/>
              </w:rPr>
              <w:t xml:space="preserve">вул. Брацлавська, 14),  </w:t>
            </w:r>
            <w:r w:rsidR="00CD68F1">
              <w:rPr>
                <w:sz w:val="28"/>
                <w:szCs w:val="28"/>
              </w:rPr>
              <w:t xml:space="preserve">04 та 05 грудня </w:t>
            </w:r>
            <w:r w:rsidRPr="00D16639">
              <w:rPr>
                <w:sz w:val="28"/>
                <w:szCs w:val="28"/>
              </w:rPr>
              <w:t>2019 року о 10.00.</w:t>
            </w:r>
          </w:p>
        </w:tc>
      </w:tr>
      <w:tr w:rsidR="006A12C9" w:rsidRPr="00D16639" w:rsidTr="00765D17">
        <w:trPr>
          <w:trHeight w:val="408"/>
        </w:trPr>
        <w:tc>
          <w:tcPr>
            <w:tcW w:w="9768" w:type="dxa"/>
            <w:gridSpan w:val="3"/>
          </w:tcPr>
          <w:p w:rsidR="006A12C9" w:rsidRPr="00D16639" w:rsidRDefault="006A12C9" w:rsidP="00765D17">
            <w:pPr>
              <w:jc w:val="both"/>
              <w:rPr>
                <w:b/>
                <w:color w:val="FF0000"/>
                <w:sz w:val="28"/>
                <w:szCs w:val="28"/>
              </w:rPr>
            </w:pPr>
          </w:p>
        </w:tc>
      </w:tr>
      <w:tr w:rsidR="006A12C9" w:rsidRPr="00D16639" w:rsidTr="00765D17">
        <w:trPr>
          <w:trHeight w:val="408"/>
        </w:trPr>
        <w:tc>
          <w:tcPr>
            <w:tcW w:w="9768" w:type="dxa"/>
            <w:gridSpan w:val="3"/>
          </w:tcPr>
          <w:p w:rsidR="006A12C9" w:rsidRPr="00D16639" w:rsidRDefault="006A12C9" w:rsidP="00765D17">
            <w:pPr>
              <w:widowControl w:val="0"/>
              <w:tabs>
                <w:tab w:val="left" w:pos="142"/>
              </w:tabs>
              <w:ind w:firstLine="777"/>
              <w:jc w:val="both"/>
              <w:rPr>
                <w:b/>
                <w:snapToGrid w:val="0"/>
                <w:sz w:val="28"/>
                <w:szCs w:val="28"/>
              </w:rPr>
            </w:pPr>
            <w:r w:rsidRPr="00D16639">
              <w:rPr>
                <w:b/>
                <w:snapToGrid w:val="0"/>
                <w:sz w:val="28"/>
                <w:szCs w:val="28"/>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A12C9" w:rsidRPr="00D16639" w:rsidRDefault="00062902" w:rsidP="00765D17">
            <w:pPr>
              <w:widowControl w:val="0"/>
              <w:tabs>
                <w:tab w:val="left" w:pos="142"/>
              </w:tabs>
              <w:ind w:firstLine="635"/>
              <w:jc w:val="both"/>
              <w:rPr>
                <w:b/>
                <w:snapToGrid w:val="0"/>
                <w:sz w:val="28"/>
                <w:szCs w:val="28"/>
              </w:rPr>
            </w:pPr>
            <w:r>
              <w:rPr>
                <w:sz w:val="28"/>
                <w:szCs w:val="28"/>
              </w:rPr>
              <w:t>Градижна Аліна Миколаївна</w:t>
            </w:r>
            <w:r w:rsidR="006A12C9" w:rsidRPr="00D16639">
              <w:rPr>
                <w:sz w:val="28"/>
                <w:szCs w:val="28"/>
              </w:rPr>
              <w:t xml:space="preserve">, (096) 015-37-37, </w:t>
            </w:r>
            <w:hyperlink r:id="rId20" w:history="1">
              <w:r w:rsidR="006A12C9" w:rsidRPr="00D16639">
                <w:rPr>
                  <w:rStyle w:val="a6"/>
                  <w:b/>
                  <w:sz w:val="28"/>
                  <w:szCs w:val="28"/>
                  <w:lang w:val="en-US"/>
                </w:rPr>
                <w:t>sokyran</w:t>
              </w:r>
              <w:r w:rsidR="006A12C9" w:rsidRPr="00D16639">
                <w:rPr>
                  <w:rStyle w:val="a6"/>
                  <w:b/>
                  <w:sz w:val="28"/>
                  <w:szCs w:val="28"/>
                </w:rPr>
                <w:t>@sso.court.gov.ua</w:t>
              </w:r>
            </w:hyperlink>
            <w:r w:rsidR="006A12C9" w:rsidRPr="00D16639">
              <w:rPr>
                <w:snapToGrid w:val="0"/>
                <w:sz w:val="28"/>
                <w:szCs w:val="28"/>
              </w:rPr>
              <w:t>.</w:t>
            </w:r>
          </w:p>
        </w:tc>
      </w:tr>
      <w:tr w:rsidR="006A12C9" w:rsidRPr="00D16639" w:rsidTr="00765D17">
        <w:trPr>
          <w:trHeight w:val="191"/>
        </w:trPr>
        <w:tc>
          <w:tcPr>
            <w:tcW w:w="9768" w:type="dxa"/>
            <w:gridSpan w:val="3"/>
          </w:tcPr>
          <w:p w:rsidR="006A12C9" w:rsidRPr="00D16639" w:rsidRDefault="006A12C9" w:rsidP="00765D17">
            <w:pPr>
              <w:jc w:val="both"/>
              <w:rPr>
                <w:color w:val="FF0000"/>
                <w:sz w:val="28"/>
                <w:szCs w:val="28"/>
              </w:rPr>
            </w:pPr>
          </w:p>
        </w:tc>
      </w:tr>
      <w:tr w:rsidR="006A12C9" w:rsidRPr="00D16639" w:rsidTr="00765D17">
        <w:trPr>
          <w:trHeight w:val="408"/>
        </w:trPr>
        <w:tc>
          <w:tcPr>
            <w:tcW w:w="9768" w:type="dxa"/>
            <w:gridSpan w:val="3"/>
          </w:tcPr>
          <w:p w:rsidR="006A12C9" w:rsidRPr="00D16639" w:rsidRDefault="006A12C9" w:rsidP="00765D17">
            <w:pPr>
              <w:jc w:val="center"/>
              <w:rPr>
                <w:b/>
                <w:sz w:val="28"/>
                <w:szCs w:val="28"/>
              </w:rPr>
            </w:pPr>
            <w:r w:rsidRPr="00D16639">
              <w:rPr>
                <w:b/>
                <w:sz w:val="28"/>
                <w:szCs w:val="28"/>
              </w:rPr>
              <w:t>Кваліфікаційні вимоги.</w:t>
            </w:r>
          </w:p>
        </w:tc>
      </w:tr>
      <w:tr w:rsidR="006A12C9" w:rsidRPr="00D16639" w:rsidTr="00765D17">
        <w:trPr>
          <w:trHeight w:val="408"/>
        </w:trPr>
        <w:tc>
          <w:tcPr>
            <w:tcW w:w="4032" w:type="dxa"/>
            <w:gridSpan w:val="2"/>
          </w:tcPr>
          <w:p w:rsidR="006A12C9" w:rsidRPr="00D16639" w:rsidRDefault="006A12C9" w:rsidP="00765D17">
            <w:pPr>
              <w:jc w:val="both"/>
              <w:rPr>
                <w:sz w:val="28"/>
                <w:szCs w:val="28"/>
              </w:rPr>
            </w:pPr>
            <w:r w:rsidRPr="00D16639">
              <w:rPr>
                <w:sz w:val="28"/>
                <w:szCs w:val="28"/>
              </w:rPr>
              <w:t>1. Освіта</w:t>
            </w:r>
          </w:p>
        </w:tc>
        <w:tc>
          <w:tcPr>
            <w:tcW w:w="5736" w:type="dxa"/>
          </w:tcPr>
          <w:p w:rsidR="006A12C9" w:rsidRPr="00D16639" w:rsidRDefault="006A12C9" w:rsidP="00765D17">
            <w:pPr>
              <w:jc w:val="both"/>
              <w:rPr>
                <w:sz w:val="28"/>
                <w:szCs w:val="28"/>
              </w:rPr>
            </w:pPr>
            <w:r w:rsidRPr="00D16639">
              <w:rPr>
                <w:sz w:val="28"/>
                <w:szCs w:val="28"/>
              </w:rPr>
              <w:t>повинен мати ступінь  освіти молодший спеціаліст, бакалавр.</w:t>
            </w:r>
          </w:p>
          <w:p w:rsidR="006A12C9" w:rsidRPr="00D16639" w:rsidRDefault="006A12C9" w:rsidP="00765D17">
            <w:pPr>
              <w:jc w:val="both"/>
              <w:rPr>
                <w:sz w:val="28"/>
                <w:szCs w:val="28"/>
              </w:rPr>
            </w:pPr>
          </w:p>
        </w:tc>
      </w:tr>
      <w:tr w:rsidR="006A12C9" w:rsidRPr="00D16639" w:rsidTr="00765D17">
        <w:trPr>
          <w:trHeight w:val="408"/>
        </w:trPr>
        <w:tc>
          <w:tcPr>
            <w:tcW w:w="4032" w:type="dxa"/>
            <w:gridSpan w:val="2"/>
          </w:tcPr>
          <w:p w:rsidR="006A12C9" w:rsidRPr="00D16639" w:rsidRDefault="006A12C9" w:rsidP="00765D17">
            <w:pPr>
              <w:jc w:val="both"/>
              <w:rPr>
                <w:sz w:val="28"/>
                <w:szCs w:val="28"/>
              </w:rPr>
            </w:pPr>
            <w:r w:rsidRPr="00D16639">
              <w:rPr>
                <w:sz w:val="28"/>
                <w:szCs w:val="28"/>
              </w:rPr>
              <w:t>2. Досвід роботи</w:t>
            </w:r>
          </w:p>
        </w:tc>
        <w:tc>
          <w:tcPr>
            <w:tcW w:w="5736" w:type="dxa"/>
          </w:tcPr>
          <w:p w:rsidR="006A12C9" w:rsidRPr="00D16639" w:rsidRDefault="006A12C9" w:rsidP="00765D17">
            <w:pPr>
              <w:jc w:val="both"/>
              <w:rPr>
                <w:sz w:val="28"/>
                <w:szCs w:val="28"/>
              </w:rPr>
            </w:pPr>
            <w:r w:rsidRPr="00D16639">
              <w:rPr>
                <w:sz w:val="28"/>
                <w:szCs w:val="28"/>
              </w:rPr>
              <w:t>мати стаж роботи в правоохоронних органах або військових формуваннях не менше                    3 років;</w:t>
            </w:r>
          </w:p>
        </w:tc>
      </w:tr>
      <w:tr w:rsidR="006A12C9" w:rsidRPr="00D16639" w:rsidTr="00765D17">
        <w:trPr>
          <w:trHeight w:val="408"/>
        </w:trPr>
        <w:tc>
          <w:tcPr>
            <w:tcW w:w="4032" w:type="dxa"/>
            <w:gridSpan w:val="2"/>
          </w:tcPr>
          <w:p w:rsidR="006A12C9" w:rsidRPr="00D16639" w:rsidRDefault="006A12C9" w:rsidP="00765D17">
            <w:pPr>
              <w:jc w:val="both"/>
              <w:rPr>
                <w:sz w:val="28"/>
                <w:szCs w:val="28"/>
              </w:rPr>
            </w:pPr>
          </w:p>
        </w:tc>
        <w:tc>
          <w:tcPr>
            <w:tcW w:w="5736" w:type="dxa"/>
          </w:tcPr>
          <w:p w:rsidR="006A12C9" w:rsidRPr="00D16639" w:rsidRDefault="006A12C9" w:rsidP="00765D17">
            <w:pPr>
              <w:jc w:val="both"/>
              <w:rPr>
                <w:sz w:val="28"/>
                <w:szCs w:val="28"/>
              </w:rPr>
            </w:pPr>
          </w:p>
        </w:tc>
      </w:tr>
      <w:tr w:rsidR="006A12C9" w:rsidRPr="00D16639" w:rsidTr="00765D17">
        <w:trPr>
          <w:trHeight w:val="408"/>
        </w:trPr>
        <w:tc>
          <w:tcPr>
            <w:tcW w:w="4032" w:type="dxa"/>
            <w:gridSpan w:val="2"/>
          </w:tcPr>
          <w:p w:rsidR="006A12C9" w:rsidRPr="00D16639" w:rsidRDefault="006A12C9" w:rsidP="00765D17">
            <w:pPr>
              <w:spacing w:line="240" w:lineRule="atLeast"/>
              <w:ind w:right="-39"/>
              <w:jc w:val="both"/>
              <w:rPr>
                <w:sz w:val="28"/>
                <w:szCs w:val="28"/>
              </w:rPr>
            </w:pPr>
            <w:r w:rsidRPr="00D16639">
              <w:rPr>
                <w:sz w:val="28"/>
                <w:szCs w:val="28"/>
              </w:rPr>
              <w:t>3. Володіння державною мовою</w:t>
            </w:r>
          </w:p>
        </w:tc>
        <w:tc>
          <w:tcPr>
            <w:tcW w:w="5736" w:type="dxa"/>
          </w:tcPr>
          <w:p w:rsidR="006A12C9" w:rsidRPr="00D16639" w:rsidRDefault="006A12C9" w:rsidP="00765D17">
            <w:pPr>
              <w:spacing w:line="240" w:lineRule="atLeast"/>
              <w:jc w:val="both"/>
              <w:rPr>
                <w:sz w:val="28"/>
                <w:szCs w:val="28"/>
              </w:rPr>
            </w:pPr>
            <w:r w:rsidRPr="00D16639">
              <w:rPr>
                <w:sz w:val="28"/>
                <w:szCs w:val="28"/>
              </w:rPr>
              <w:t>вільне володіння державною мовою.</w:t>
            </w:r>
          </w:p>
        </w:tc>
      </w:tr>
      <w:tr w:rsidR="006A12C9" w:rsidRPr="00D16639" w:rsidTr="00765D17">
        <w:trPr>
          <w:trHeight w:val="408"/>
        </w:trPr>
        <w:tc>
          <w:tcPr>
            <w:tcW w:w="9768" w:type="dxa"/>
            <w:gridSpan w:val="3"/>
          </w:tcPr>
          <w:p w:rsidR="006A12C9" w:rsidRPr="00D16639" w:rsidRDefault="006A12C9" w:rsidP="00765D17">
            <w:pPr>
              <w:spacing w:line="240" w:lineRule="atLeast"/>
              <w:jc w:val="both"/>
              <w:rPr>
                <w:sz w:val="28"/>
                <w:szCs w:val="28"/>
              </w:rPr>
            </w:pPr>
          </w:p>
        </w:tc>
      </w:tr>
      <w:tr w:rsidR="006A12C9" w:rsidRPr="00D16639" w:rsidTr="00765D17">
        <w:trPr>
          <w:trHeight w:val="408"/>
        </w:trPr>
        <w:tc>
          <w:tcPr>
            <w:tcW w:w="9768" w:type="dxa"/>
            <w:gridSpan w:val="3"/>
          </w:tcPr>
          <w:p w:rsidR="006A12C9" w:rsidRPr="00D16639" w:rsidRDefault="006A12C9" w:rsidP="00765D17">
            <w:pPr>
              <w:spacing w:line="240" w:lineRule="atLeast"/>
              <w:jc w:val="center"/>
              <w:rPr>
                <w:b/>
                <w:sz w:val="28"/>
                <w:szCs w:val="28"/>
              </w:rPr>
            </w:pPr>
            <w:r w:rsidRPr="00D16639">
              <w:rPr>
                <w:b/>
                <w:sz w:val="28"/>
                <w:szCs w:val="28"/>
              </w:rPr>
              <w:t>Вимоги до компетентності.</w:t>
            </w: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1. Наявність лідерських якостей</w:t>
            </w:r>
          </w:p>
        </w:tc>
        <w:tc>
          <w:tcPr>
            <w:tcW w:w="5760" w:type="dxa"/>
            <w:gridSpan w:val="2"/>
          </w:tcPr>
          <w:p w:rsidR="006A12C9" w:rsidRPr="00D16639" w:rsidRDefault="006A12C9" w:rsidP="00765D17">
            <w:pPr>
              <w:jc w:val="both"/>
              <w:rPr>
                <w:sz w:val="28"/>
                <w:szCs w:val="28"/>
              </w:rPr>
            </w:pPr>
            <w:r w:rsidRPr="00D16639">
              <w:rPr>
                <w:sz w:val="28"/>
                <w:szCs w:val="28"/>
              </w:rPr>
              <w:t>встановлення цілей, пріоритетів та орієнтирів;</w:t>
            </w:r>
          </w:p>
          <w:p w:rsidR="006A12C9" w:rsidRPr="00D16639" w:rsidRDefault="006A12C9" w:rsidP="00765D17">
            <w:pPr>
              <w:jc w:val="both"/>
              <w:rPr>
                <w:sz w:val="28"/>
                <w:szCs w:val="28"/>
              </w:rPr>
            </w:pPr>
            <w:r w:rsidRPr="00D16639">
              <w:rPr>
                <w:sz w:val="28"/>
                <w:szCs w:val="28"/>
              </w:rPr>
              <w:t>стратегічне планування;</w:t>
            </w:r>
          </w:p>
          <w:p w:rsidR="006A12C9" w:rsidRPr="00D16639" w:rsidRDefault="006A12C9" w:rsidP="00765D17">
            <w:pPr>
              <w:jc w:val="both"/>
              <w:rPr>
                <w:sz w:val="28"/>
                <w:szCs w:val="28"/>
              </w:rPr>
            </w:pPr>
            <w:r w:rsidRPr="00D16639">
              <w:rPr>
                <w:sz w:val="28"/>
                <w:szCs w:val="28"/>
              </w:rPr>
              <w:t>багатофункціональність;</w:t>
            </w:r>
          </w:p>
          <w:p w:rsidR="006A12C9" w:rsidRPr="00D16639" w:rsidRDefault="006A12C9" w:rsidP="00765D17">
            <w:pPr>
              <w:jc w:val="both"/>
              <w:rPr>
                <w:sz w:val="28"/>
                <w:szCs w:val="28"/>
              </w:rPr>
            </w:pPr>
            <w:r w:rsidRPr="00D16639">
              <w:rPr>
                <w:sz w:val="28"/>
                <w:szCs w:val="28"/>
              </w:rPr>
              <w:t>ведення ділових переговорів;</w:t>
            </w:r>
          </w:p>
          <w:p w:rsidR="006A12C9" w:rsidRPr="00D16639" w:rsidRDefault="006A12C9" w:rsidP="00765D17">
            <w:pPr>
              <w:jc w:val="both"/>
              <w:rPr>
                <w:sz w:val="28"/>
                <w:szCs w:val="28"/>
              </w:rPr>
            </w:pPr>
            <w:r w:rsidRPr="00D16639">
              <w:rPr>
                <w:sz w:val="28"/>
                <w:szCs w:val="28"/>
              </w:rPr>
              <w:t>досягнення кінцевих результатів.</w:t>
            </w:r>
          </w:p>
          <w:p w:rsidR="006A12C9" w:rsidRPr="00D16639" w:rsidRDefault="006A12C9" w:rsidP="00765D17">
            <w:pPr>
              <w:jc w:val="both"/>
              <w:rPr>
                <w:sz w:val="28"/>
                <w:szCs w:val="28"/>
              </w:rPr>
            </w:pP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2. Вміння приймати ефективні рішення</w:t>
            </w:r>
          </w:p>
        </w:tc>
        <w:tc>
          <w:tcPr>
            <w:tcW w:w="5760" w:type="dxa"/>
            <w:gridSpan w:val="2"/>
          </w:tcPr>
          <w:p w:rsidR="006A12C9" w:rsidRPr="00D16639" w:rsidRDefault="006A12C9" w:rsidP="00765D17">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6A12C9" w:rsidRPr="00D16639" w:rsidRDefault="006A12C9" w:rsidP="00765D17">
            <w:pPr>
              <w:jc w:val="both"/>
              <w:rPr>
                <w:sz w:val="28"/>
                <w:szCs w:val="28"/>
              </w:rPr>
            </w:pP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3. Аналітичні здібності</w:t>
            </w:r>
          </w:p>
        </w:tc>
        <w:tc>
          <w:tcPr>
            <w:tcW w:w="5760" w:type="dxa"/>
            <w:gridSpan w:val="2"/>
          </w:tcPr>
          <w:p w:rsidR="006A12C9" w:rsidRPr="00D16639" w:rsidRDefault="006A12C9" w:rsidP="00765D17">
            <w:pPr>
              <w:jc w:val="both"/>
              <w:rPr>
                <w:sz w:val="28"/>
                <w:szCs w:val="28"/>
              </w:rPr>
            </w:pPr>
            <w:r w:rsidRPr="00D16639">
              <w:rPr>
                <w:sz w:val="28"/>
                <w:szCs w:val="28"/>
              </w:rPr>
              <w:t>здатність систематизувати, узагальнювати інформацію;</w:t>
            </w:r>
          </w:p>
          <w:p w:rsidR="006A12C9" w:rsidRPr="00D16639" w:rsidRDefault="006A12C9" w:rsidP="00765D17">
            <w:pPr>
              <w:jc w:val="both"/>
              <w:rPr>
                <w:sz w:val="28"/>
                <w:szCs w:val="28"/>
              </w:rPr>
            </w:pPr>
            <w:r w:rsidRPr="00D16639">
              <w:rPr>
                <w:sz w:val="28"/>
                <w:szCs w:val="28"/>
              </w:rPr>
              <w:t>гнучкість;</w:t>
            </w:r>
          </w:p>
          <w:p w:rsidR="006A12C9" w:rsidRPr="00D16639" w:rsidRDefault="006A12C9" w:rsidP="00765D17">
            <w:pPr>
              <w:jc w:val="both"/>
              <w:rPr>
                <w:sz w:val="28"/>
                <w:szCs w:val="28"/>
              </w:rPr>
            </w:pPr>
            <w:r w:rsidRPr="00D16639">
              <w:rPr>
                <w:sz w:val="28"/>
                <w:szCs w:val="28"/>
              </w:rPr>
              <w:t>проникливість.</w:t>
            </w:r>
          </w:p>
          <w:p w:rsidR="006A12C9" w:rsidRPr="00D16639" w:rsidRDefault="006A12C9" w:rsidP="00765D17">
            <w:pPr>
              <w:jc w:val="both"/>
              <w:rPr>
                <w:sz w:val="28"/>
                <w:szCs w:val="28"/>
              </w:rPr>
            </w:pP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4. Управління організацією та персоналом</w:t>
            </w:r>
          </w:p>
        </w:tc>
        <w:tc>
          <w:tcPr>
            <w:tcW w:w="5760" w:type="dxa"/>
            <w:gridSpan w:val="2"/>
          </w:tcPr>
          <w:p w:rsidR="006A12C9" w:rsidRPr="00D16639" w:rsidRDefault="006A12C9" w:rsidP="00765D17">
            <w:pPr>
              <w:jc w:val="both"/>
              <w:rPr>
                <w:sz w:val="28"/>
                <w:szCs w:val="28"/>
              </w:rPr>
            </w:pPr>
            <w:r w:rsidRPr="00D16639">
              <w:rPr>
                <w:sz w:val="28"/>
                <w:szCs w:val="28"/>
              </w:rPr>
              <w:t>організація роботи та контроль;</w:t>
            </w:r>
          </w:p>
          <w:p w:rsidR="006A12C9" w:rsidRPr="00D16639" w:rsidRDefault="006A12C9" w:rsidP="00765D17">
            <w:pPr>
              <w:jc w:val="both"/>
              <w:rPr>
                <w:sz w:val="28"/>
                <w:szCs w:val="28"/>
              </w:rPr>
            </w:pPr>
            <w:r w:rsidRPr="00D16639">
              <w:rPr>
                <w:sz w:val="28"/>
                <w:szCs w:val="28"/>
              </w:rPr>
              <w:t>управління людськими ресурсами;</w:t>
            </w:r>
          </w:p>
          <w:p w:rsidR="006A12C9" w:rsidRPr="00D16639" w:rsidRDefault="006A12C9" w:rsidP="00765D17">
            <w:pPr>
              <w:jc w:val="both"/>
              <w:rPr>
                <w:sz w:val="28"/>
                <w:szCs w:val="28"/>
              </w:rPr>
            </w:pPr>
            <w:r w:rsidRPr="00D16639">
              <w:rPr>
                <w:sz w:val="28"/>
                <w:szCs w:val="28"/>
              </w:rPr>
              <w:t>вміння мотивувати підлеглих працівників.</w:t>
            </w:r>
          </w:p>
          <w:p w:rsidR="006A12C9" w:rsidRPr="00D16639" w:rsidRDefault="006A12C9" w:rsidP="00765D17">
            <w:pPr>
              <w:jc w:val="both"/>
              <w:rPr>
                <w:sz w:val="28"/>
                <w:szCs w:val="28"/>
              </w:rPr>
            </w:pPr>
            <w:r w:rsidRPr="00D16639">
              <w:rPr>
                <w:sz w:val="28"/>
                <w:szCs w:val="28"/>
              </w:rPr>
              <w:t xml:space="preserve"> </w:t>
            </w: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5. Особистісні компетенції</w:t>
            </w:r>
          </w:p>
        </w:tc>
        <w:tc>
          <w:tcPr>
            <w:tcW w:w="5760" w:type="dxa"/>
            <w:gridSpan w:val="2"/>
          </w:tcPr>
          <w:p w:rsidR="006A12C9" w:rsidRPr="00D16639" w:rsidRDefault="006A12C9" w:rsidP="00765D17">
            <w:pPr>
              <w:jc w:val="both"/>
              <w:rPr>
                <w:sz w:val="28"/>
                <w:szCs w:val="28"/>
              </w:rPr>
            </w:pPr>
            <w:r w:rsidRPr="00D16639">
              <w:rPr>
                <w:sz w:val="28"/>
                <w:szCs w:val="28"/>
              </w:rPr>
              <w:t>принциповість, рішучість і вимогливість під час прийняття рішень;</w:t>
            </w:r>
          </w:p>
          <w:p w:rsidR="006A12C9" w:rsidRPr="00D16639" w:rsidRDefault="006A12C9" w:rsidP="00765D17">
            <w:pPr>
              <w:jc w:val="both"/>
              <w:rPr>
                <w:sz w:val="28"/>
                <w:szCs w:val="28"/>
              </w:rPr>
            </w:pPr>
            <w:r w:rsidRPr="00D16639">
              <w:rPr>
                <w:sz w:val="28"/>
                <w:szCs w:val="28"/>
              </w:rPr>
              <w:t>системність;</w:t>
            </w:r>
          </w:p>
          <w:p w:rsidR="006A12C9" w:rsidRPr="00D16639" w:rsidRDefault="006A12C9" w:rsidP="00765D17">
            <w:pPr>
              <w:jc w:val="both"/>
              <w:rPr>
                <w:sz w:val="28"/>
                <w:szCs w:val="28"/>
              </w:rPr>
            </w:pPr>
            <w:r w:rsidRPr="00D16639">
              <w:rPr>
                <w:sz w:val="28"/>
                <w:szCs w:val="28"/>
              </w:rPr>
              <w:t>самоорганізація та саморозвиток;</w:t>
            </w:r>
          </w:p>
          <w:p w:rsidR="006A12C9" w:rsidRPr="00D16639" w:rsidRDefault="006A12C9" w:rsidP="00765D17">
            <w:pPr>
              <w:jc w:val="both"/>
              <w:rPr>
                <w:sz w:val="28"/>
                <w:szCs w:val="28"/>
              </w:rPr>
            </w:pPr>
            <w:r w:rsidRPr="00D16639">
              <w:rPr>
                <w:sz w:val="28"/>
                <w:szCs w:val="28"/>
              </w:rPr>
              <w:t>політична нейтральність.</w:t>
            </w:r>
          </w:p>
          <w:p w:rsidR="006A12C9" w:rsidRPr="00D16639" w:rsidRDefault="006A12C9" w:rsidP="00765D17">
            <w:pPr>
              <w:jc w:val="both"/>
              <w:rPr>
                <w:sz w:val="28"/>
                <w:szCs w:val="28"/>
              </w:rPr>
            </w:pP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 xml:space="preserve">6. Забезпечення охорони </w:t>
            </w:r>
            <w:r w:rsidRPr="00D16639">
              <w:rPr>
                <w:sz w:val="28"/>
                <w:szCs w:val="28"/>
              </w:rPr>
              <w:lastRenderedPageBreak/>
              <w:t>об’єктів системи правосуддя</w:t>
            </w:r>
          </w:p>
        </w:tc>
        <w:tc>
          <w:tcPr>
            <w:tcW w:w="5760" w:type="dxa"/>
            <w:gridSpan w:val="2"/>
          </w:tcPr>
          <w:p w:rsidR="006A12C9" w:rsidRPr="00D16639" w:rsidRDefault="006A12C9" w:rsidP="00765D17">
            <w:pPr>
              <w:jc w:val="both"/>
              <w:rPr>
                <w:sz w:val="28"/>
                <w:szCs w:val="28"/>
              </w:rPr>
            </w:pPr>
            <w:r w:rsidRPr="00D16639">
              <w:rPr>
                <w:sz w:val="28"/>
                <w:szCs w:val="28"/>
              </w:rPr>
              <w:lastRenderedPageBreak/>
              <w:t xml:space="preserve">знання законодавства, яке регулює діяльність </w:t>
            </w:r>
            <w:r w:rsidRPr="00D16639">
              <w:rPr>
                <w:sz w:val="28"/>
                <w:szCs w:val="28"/>
              </w:rPr>
              <w:lastRenderedPageBreak/>
              <w:t>судових та правоохоронних органів;</w:t>
            </w:r>
          </w:p>
          <w:p w:rsidR="006A12C9" w:rsidRPr="00D16639" w:rsidRDefault="006A12C9" w:rsidP="00765D17">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6A12C9" w:rsidRPr="00D16639" w:rsidRDefault="006A12C9" w:rsidP="00765D17">
            <w:pPr>
              <w:jc w:val="both"/>
              <w:rPr>
                <w:sz w:val="28"/>
                <w:szCs w:val="28"/>
              </w:rPr>
            </w:pP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lastRenderedPageBreak/>
              <w:t xml:space="preserve">7. Робота з інформацією </w:t>
            </w:r>
          </w:p>
        </w:tc>
        <w:tc>
          <w:tcPr>
            <w:tcW w:w="5760" w:type="dxa"/>
            <w:gridSpan w:val="2"/>
          </w:tcPr>
          <w:p w:rsidR="006A12C9" w:rsidRPr="00D16639" w:rsidRDefault="006A12C9" w:rsidP="00765D17">
            <w:pPr>
              <w:jc w:val="both"/>
              <w:rPr>
                <w:sz w:val="28"/>
                <w:szCs w:val="28"/>
              </w:rPr>
            </w:pPr>
            <w:r w:rsidRPr="00D16639">
              <w:rPr>
                <w:sz w:val="28"/>
                <w:szCs w:val="28"/>
              </w:rPr>
              <w:t>знання основ законодавства про інформацію.</w:t>
            </w:r>
          </w:p>
        </w:tc>
      </w:tr>
      <w:tr w:rsidR="006A12C9" w:rsidRPr="00D16639" w:rsidTr="00765D17">
        <w:trPr>
          <w:trHeight w:val="408"/>
        </w:trPr>
        <w:tc>
          <w:tcPr>
            <w:tcW w:w="4008" w:type="dxa"/>
          </w:tcPr>
          <w:p w:rsidR="006A12C9" w:rsidRPr="00D16639" w:rsidRDefault="006A12C9" w:rsidP="00765D17">
            <w:pPr>
              <w:rPr>
                <w:sz w:val="28"/>
                <w:szCs w:val="28"/>
              </w:rPr>
            </w:pPr>
          </w:p>
        </w:tc>
        <w:tc>
          <w:tcPr>
            <w:tcW w:w="5760" w:type="dxa"/>
            <w:gridSpan w:val="2"/>
          </w:tcPr>
          <w:p w:rsidR="006A12C9" w:rsidRPr="00D16639" w:rsidRDefault="006A12C9" w:rsidP="00765D17">
            <w:pPr>
              <w:jc w:val="both"/>
              <w:rPr>
                <w:sz w:val="28"/>
                <w:szCs w:val="28"/>
              </w:rPr>
            </w:pPr>
          </w:p>
        </w:tc>
      </w:tr>
      <w:tr w:rsidR="006A12C9" w:rsidRPr="00D16639" w:rsidTr="00765D17">
        <w:trPr>
          <w:trHeight w:val="408"/>
        </w:trPr>
        <w:tc>
          <w:tcPr>
            <w:tcW w:w="9768" w:type="dxa"/>
            <w:gridSpan w:val="3"/>
          </w:tcPr>
          <w:p w:rsidR="006A12C9" w:rsidRPr="00D16639" w:rsidRDefault="006A12C9" w:rsidP="00765D17">
            <w:pPr>
              <w:jc w:val="center"/>
              <w:rPr>
                <w:b/>
                <w:sz w:val="28"/>
                <w:szCs w:val="28"/>
              </w:rPr>
            </w:pPr>
            <w:r w:rsidRPr="00D16639">
              <w:rPr>
                <w:b/>
                <w:sz w:val="28"/>
                <w:szCs w:val="28"/>
              </w:rPr>
              <w:t>Професійні знання.</w:t>
            </w: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1. Знання законодавства</w:t>
            </w:r>
          </w:p>
        </w:tc>
        <w:tc>
          <w:tcPr>
            <w:tcW w:w="5760" w:type="dxa"/>
            <w:gridSpan w:val="2"/>
          </w:tcPr>
          <w:p w:rsidR="006A12C9" w:rsidRPr="00D16639" w:rsidRDefault="006A12C9" w:rsidP="00765D17">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6A12C9" w:rsidRPr="00D16639" w:rsidRDefault="006A12C9" w:rsidP="00765D17">
            <w:pPr>
              <w:jc w:val="both"/>
              <w:rPr>
                <w:sz w:val="28"/>
                <w:szCs w:val="28"/>
              </w:rPr>
            </w:pPr>
          </w:p>
        </w:tc>
      </w:tr>
      <w:tr w:rsidR="006A12C9" w:rsidRPr="00D16639" w:rsidTr="00765D17">
        <w:trPr>
          <w:trHeight w:val="408"/>
        </w:trPr>
        <w:tc>
          <w:tcPr>
            <w:tcW w:w="4008" w:type="dxa"/>
          </w:tcPr>
          <w:p w:rsidR="006A12C9" w:rsidRPr="00D16639" w:rsidRDefault="006A12C9" w:rsidP="00765D17">
            <w:pPr>
              <w:rPr>
                <w:sz w:val="28"/>
                <w:szCs w:val="28"/>
              </w:rPr>
            </w:pPr>
            <w:r w:rsidRPr="00D16639">
              <w:rPr>
                <w:sz w:val="28"/>
                <w:szCs w:val="28"/>
              </w:rPr>
              <w:t xml:space="preserve">2. Знання спеціального законодавства </w:t>
            </w:r>
          </w:p>
        </w:tc>
        <w:tc>
          <w:tcPr>
            <w:tcW w:w="5760" w:type="dxa"/>
            <w:gridSpan w:val="2"/>
          </w:tcPr>
          <w:p w:rsidR="006A12C9" w:rsidRPr="00D16639" w:rsidRDefault="006A12C9"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6A12C9" w:rsidRPr="00D16639" w:rsidRDefault="006A12C9"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6A12C9" w:rsidRPr="00D16639" w:rsidRDefault="006A12C9"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6A12C9" w:rsidRPr="00D16639" w:rsidRDefault="006A12C9"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A12C9" w:rsidRPr="00D16639" w:rsidRDefault="006A12C9" w:rsidP="00765D17">
            <w:pPr>
              <w:pStyle w:val="msonormalcxspmiddle"/>
              <w:spacing w:before="0" w:beforeAutospacing="0" w:after="0" w:afterAutospacing="0"/>
              <w:ind w:left="88" w:right="96" w:hanging="13"/>
              <w:contextualSpacing/>
              <w:jc w:val="both"/>
              <w:rPr>
                <w:sz w:val="28"/>
                <w:szCs w:val="28"/>
                <w:lang w:val="uk-UA" w:eastAsia="en-US"/>
              </w:rPr>
            </w:pPr>
          </w:p>
          <w:p w:rsidR="006A12C9" w:rsidRPr="00D16639" w:rsidRDefault="006A12C9" w:rsidP="00765D17">
            <w:pPr>
              <w:pStyle w:val="msonormalcxspmiddle"/>
              <w:spacing w:before="0" w:beforeAutospacing="0" w:after="0" w:afterAutospacing="0"/>
              <w:ind w:left="88" w:right="96" w:hanging="13"/>
              <w:contextualSpacing/>
              <w:jc w:val="both"/>
              <w:rPr>
                <w:sz w:val="28"/>
                <w:szCs w:val="28"/>
                <w:lang w:val="uk-UA" w:eastAsia="en-US"/>
              </w:rPr>
            </w:pPr>
          </w:p>
        </w:tc>
      </w:tr>
    </w:tbl>
    <w:p w:rsidR="006A12C9" w:rsidRDefault="006A12C9" w:rsidP="006A12C9">
      <w:pPr>
        <w:jc w:val="both"/>
        <w:rPr>
          <w:sz w:val="28"/>
          <w:szCs w:val="28"/>
        </w:rPr>
      </w:pPr>
    </w:p>
    <w:p w:rsidR="006A12C9" w:rsidRDefault="006A12C9" w:rsidP="006A12C9">
      <w:pPr>
        <w:jc w:val="both"/>
        <w:rPr>
          <w:sz w:val="28"/>
          <w:szCs w:val="28"/>
        </w:rPr>
      </w:pPr>
    </w:p>
    <w:p w:rsidR="006A12C9" w:rsidRDefault="006A12C9" w:rsidP="006A12C9">
      <w:pPr>
        <w:jc w:val="both"/>
        <w:rPr>
          <w:sz w:val="28"/>
          <w:szCs w:val="28"/>
        </w:rPr>
      </w:pPr>
    </w:p>
    <w:p w:rsidR="006A12C9" w:rsidRDefault="006A12C9" w:rsidP="006A12C9">
      <w:pPr>
        <w:jc w:val="both"/>
        <w:rPr>
          <w:sz w:val="28"/>
          <w:szCs w:val="28"/>
        </w:rPr>
      </w:pPr>
    </w:p>
    <w:p w:rsidR="006A12C9" w:rsidRDefault="006A12C9" w:rsidP="006A12C9">
      <w:pPr>
        <w:jc w:val="both"/>
        <w:rPr>
          <w:sz w:val="28"/>
          <w:szCs w:val="28"/>
        </w:rPr>
      </w:pPr>
    </w:p>
    <w:p w:rsidR="006A12C9" w:rsidRDefault="006A12C9" w:rsidP="006A12C9">
      <w:pPr>
        <w:jc w:val="both"/>
        <w:rPr>
          <w:sz w:val="28"/>
          <w:szCs w:val="28"/>
        </w:rPr>
      </w:pPr>
    </w:p>
    <w:p w:rsidR="009D551A" w:rsidRDefault="00E36B5C" w:rsidP="009D551A">
      <w:pPr>
        <w:jc w:val="both"/>
        <w:rPr>
          <w:sz w:val="28"/>
          <w:szCs w:val="28"/>
        </w:rPr>
      </w:pPr>
      <w:r>
        <w:rPr>
          <w:sz w:val="28"/>
          <w:szCs w:val="28"/>
        </w:rPr>
        <w:t xml:space="preserve">        </w:t>
      </w:r>
      <w:r w:rsidR="006A12C9"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009D551A">
        <w:rPr>
          <w:sz w:val="28"/>
          <w:szCs w:val="28"/>
        </w:rPr>
        <w:br w:type="page"/>
      </w:r>
    </w:p>
    <w:p w:rsidR="00F32ACD" w:rsidRPr="00D16639" w:rsidRDefault="00F32ACD" w:rsidP="00F32ACD">
      <w:pPr>
        <w:ind w:left="5812"/>
        <w:rPr>
          <w:b/>
          <w:sz w:val="28"/>
          <w:szCs w:val="28"/>
        </w:rPr>
      </w:pPr>
      <w:r w:rsidRPr="00D16639">
        <w:rPr>
          <w:b/>
          <w:sz w:val="28"/>
          <w:szCs w:val="28"/>
        </w:rPr>
        <w:lastRenderedPageBreak/>
        <w:t>ЗАТВЕРДЖЕНО</w:t>
      </w:r>
    </w:p>
    <w:p w:rsidR="00F32ACD" w:rsidRPr="00D16639" w:rsidRDefault="00F32ACD" w:rsidP="00F32ACD">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F32ACD" w:rsidRPr="00D16639" w:rsidRDefault="00F32ACD" w:rsidP="00F32ACD">
      <w:pPr>
        <w:jc w:val="both"/>
        <w:rPr>
          <w:sz w:val="28"/>
          <w:szCs w:val="28"/>
        </w:rPr>
      </w:pPr>
      <w:r w:rsidRPr="00D16639">
        <w:rPr>
          <w:sz w:val="28"/>
          <w:szCs w:val="28"/>
        </w:rPr>
        <w:tab/>
        <w:t xml:space="preserve">    </w:t>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Pr>
          <w:sz w:val="28"/>
          <w:szCs w:val="28"/>
        </w:rPr>
        <w:t xml:space="preserve">   </w:t>
      </w:r>
      <w:r w:rsidR="003D4FEF">
        <w:rPr>
          <w:sz w:val="28"/>
          <w:szCs w:val="28"/>
        </w:rPr>
        <w:t>від 22.11.2019 № 80</w:t>
      </w:r>
    </w:p>
    <w:p w:rsidR="00F32ACD" w:rsidRDefault="00F32ACD" w:rsidP="00F32ACD">
      <w:pPr>
        <w:jc w:val="center"/>
        <w:rPr>
          <w:b/>
          <w:sz w:val="28"/>
          <w:szCs w:val="28"/>
        </w:rPr>
      </w:pPr>
    </w:p>
    <w:p w:rsidR="00F32ACD" w:rsidRPr="00D16639" w:rsidRDefault="00F32ACD" w:rsidP="00F32ACD">
      <w:pPr>
        <w:jc w:val="center"/>
        <w:rPr>
          <w:b/>
          <w:sz w:val="28"/>
          <w:szCs w:val="28"/>
        </w:rPr>
      </w:pPr>
      <w:r w:rsidRPr="00D16639">
        <w:rPr>
          <w:b/>
          <w:sz w:val="28"/>
          <w:szCs w:val="28"/>
        </w:rPr>
        <w:t>УМОВИ</w:t>
      </w:r>
    </w:p>
    <w:p w:rsidR="00F32ACD" w:rsidRPr="00D16639" w:rsidRDefault="00F32ACD" w:rsidP="00F32ACD">
      <w:pPr>
        <w:jc w:val="center"/>
        <w:rPr>
          <w:b/>
          <w:sz w:val="28"/>
          <w:szCs w:val="28"/>
        </w:rPr>
      </w:pPr>
      <w:r w:rsidRPr="00D16639">
        <w:rPr>
          <w:b/>
          <w:sz w:val="28"/>
          <w:szCs w:val="28"/>
        </w:rPr>
        <w:t xml:space="preserve">проведення конкурсу на зайняття вакантної посади </w:t>
      </w:r>
    </w:p>
    <w:p w:rsidR="00F32ACD" w:rsidRPr="00D16639" w:rsidRDefault="00F32ACD" w:rsidP="00F32ACD">
      <w:pPr>
        <w:jc w:val="center"/>
        <w:rPr>
          <w:b/>
          <w:sz w:val="28"/>
          <w:szCs w:val="28"/>
        </w:rPr>
      </w:pPr>
      <w:r w:rsidRPr="00D16639">
        <w:rPr>
          <w:b/>
          <w:sz w:val="28"/>
          <w:szCs w:val="28"/>
        </w:rPr>
        <w:t xml:space="preserve"> командира відділення </w:t>
      </w:r>
      <w:r>
        <w:rPr>
          <w:b/>
          <w:sz w:val="28"/>
          <w:szCs w:val="28"/>
        </w:rPr>
        <w:t xml:space="preserve">1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(з обслуговування об’єкті</w:t>
      </w:r>
      <w:r>
        <w:rPr>
          <w:b/>
          <w:color w:val="000000" w:themeColor="text1"/>
          <w:sz w:val="28"/>
          <w:szCs w:val="28"/>
        </w:rPr>
        <w:t>в системи правосу</w:t>
      </w:r>
      <w:r w:rsidR="0029717F">
        <w:rPr>
          <w:b/>
          <w:color w:val="000000" w:themeColor="text1"/>
          <w:sz w:val="28"/>
          <w:szCs w:val="28"/>
        </w:rPr>
        <w:t>ддя Могилів-Подільського, Чернівецького, Ямпі</w:t>
      </w:r>
      <w:r w:rsidR="0029717F" w:rsidRPr="0029717F">
        <w:rPr>
          <w:b/>
          <w:color w:val="000000" w:themeColor="text1"/>
          <w:sz w:val="28"/>
          <w:szCs w:val="28"/>
        </w:rPr>
        <w:t>льського, Шаргородського та Муровано Куриловецького</w:t>
      </w:r>
      <w:r>
        <w:rPr>
          <w:b/>
          <w:color w:val="000000" w:themeColor="text1"/>
          <w:sz w:val="28"/>
          <w:szCs w:val="28"/>
        </w:rPr>
        <w:t xml:space="preserve"> </w:t>
      </w:r>
      <w:r w:rsidRPr="00D16639">
        <w:rPr>
          <w:b/>
          <w:color w:val="000000" w:themeColor="text1"/>
          <w:sz w:val="28"/>
          <w:szCs w:val="28"/>
        </w:rPr>
        <w:t>районів)</w:t>
      </w:r>
    </w:p>
    <w:p w:rsidR="00F32ACD" w:rsidRPr="00D16639" w:rsidRDefault="00F32ACD" w:rsidP="00F32ACD">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F32ACD" w:rsidRPr="00D16639" w:rsidTr="00630109">
        <w:trPr>
          <w:trHeight w:val="408"/>
        </w:trPr>
        <w:tc>
          <w:tcPr>
            <w:tcW w:w="9768" w:type="dxa"/>
            <w:gridSpan w:val="3"/>
          </w:tcPr>
          <w:p w:rsidR="00F32ACD" w:rsidRPr="00D16639" w:rsidRDefault="00F32ACD" w:rsidP="00630109">
            <w:pPr>
              <w:jc w:val="center"/>
              <w:rPr>
                <w:b/>
                <w:sz w:val="28"/>
                <w:szCs w:val="28"/>
              </w:rPr>
            </w:pPr>
            <w:r w:rsidRPr="00D16639">
              <w:rPr>
                <w:b/>
                <w:sz w:val="28"/>
                <w:szCs w:val="28"/>
              </w:rPr>
              <w:t>Загальні умови</w:t>
            </w:r>
          </w:p>
          <w:p w:rsidR="00F32ACD" w:rsidRPr="00D16639" w:rsidRDefault="00F32ACD" w:rsidP="00630109">
            <w:pPr>
              <w:jc w:val="center"/>
              <w:rPr>
                <w:sz w:val="28"/>
                <w:szCs w:val="28"/>
              </w:rPr>
            </w:pPr>
          </w:p>
        </w:tc>
      </w:tr>
      <w:tr w:rsidR="00F32ACD" w:rsidRPr="00D16639" w:rsidTr="00630109">
        <w:trPr>
          <w:trHeight w:val="1076"/>
        </w:trPr>
        <w:tc>
          <w:tcPr>
            <w:tcW w:w="9768" w:type="dxa"/>
            <w:gridSpan w:val="3"/>
          </w:tcPr>
          <w:p w:rsidR="00F32ACD" w:rsidRPr="00D16639" w:rsidRDefault="00F32ACD" w:rsidP="00630109">
            <w:pPr>
              <w:jc w:val="center"/>
              <w:rPr>
                <w:b/>
                <w:sz w:val="28"/>
                <w:szCs w:val="28"/>
              </w:rPr>
            </w:pPr>
            <w:r w:rsidRPr="00D16639">
              <w:rPr>
                <w:b/>
                <w:sz w:val="28"/>
                <w:szCs w:val="28"/>
              </w:rPr>
              <w:t xml:space="preserve">1. Основні повноваження командира відділення </w:t>
            </w:r>
            <w:r w:rsidR="00880215">
              <w:rPr>
                <w:b/>
                <w:sz w:val="28"/>
                <w:szCs w:val="28"/>
              </w:rPr>
              <w:t>1</w:t>
            </w:r>
            <w:r>
              <w:rPr>
                <w:b/>
                <w:sz w:val="28"/>
                <w:szCs w:val="28"/>
              </w:rPr>
              <w:t xml:space="preserve"> </w:t>
            </w:r>
            <w:r w:rsidRPr="00D16639">
              <w:rPr>
                <w:b/>
                <w:sz w:val="28"/>
                <w:szCs w:val="28"/>
              </w:rPr>
              <w:t xml:space="preserve">взводу охорони підрозділу охорони Територіального управління Служби судової охорони у Вінницькій області </w:t>
            </w:r>
            <w:r w:rsidRPr="00D16639">
              <w:rPr>
                <w:b/>
                <w:color w:val="000000" w:themeColor="text1"/>
                <w:sz w:val="28"/>
                <w:szCs w:val="28"/>
              </w:rPr>
              <w:t xml:space="preserve">(з обслуговування об’єктів системи правосуддя </w:t>
            </w:r>
            <w:r w:rsidR="0029717F">
              <w:rPr>
                <w:b/>
                <w:color w:val="000000" w:themeColor="text1"/>
                <w:sz w:val="28"/>
                <w:szCs w:val="28"/>
              </w:rPr>
              <w:t>Могилів-Подільського, Чернівецького, Ямпі</w:t>
            </w:r>
            <w:r w:rsidR="0029717F" w:rsidRPr="0029717F">
              <w:rPr>
                <w:b/>
                <w:color w:val="000000" w:themeColor="text1"/>
                <w:sz w:val="28"/>
                <w:szCs w:val="28"/>
              </w:rPr>
              <w:t>льського, Шаргородського та Муровано Куриловецького</w:t>
            </w:r>
            <w:r w:rsidR="0029717F">
              <w:rPr>
                <w:b/>
                <w:color w:val="000000" w:themeColor="text1"/>
                <w:sz w:val="28"/>
                <w:szCs w:val="28"/>
              </w:rPr>
              <w:t xml:space="preserve"> </w:t>
            </w:r>
            <w:r w:rsidR="0029717F" w:rsidRPr="00D16639">
              <w:rPr>
                <w:b/>
                <w:color w:val="000000" w:themeColor="text1"/>
                <w:sz w:val="28"/>
                <w:szCs w:val="28"/>
              </w:rPr>
              <w:t>районів)</w:t>
            </w:r>
            <w:r>
              <w:rPr>
                <w:b/>
                <w:color w:val="000000" w:themeColor="text1"/>
                <w:sz w:val="28"/>
                <w:szCs w:val="28"/>
              </w:rPr>
              <w:t>:</w:t>
            </w:r>
          </w:p>
          <w:p w:rsidR="00F32ACD" w:rsidRPr="00D16639" w:rsidRDefault="00F32ACD" w:rsidP="00630109">
            <w:pPr>
              <w:ind w:firstLine="777"/>
              <w:jc w:val="both"/>
              <w:rPr>
                <w:b/>
                <w:sz w:val="28"/>
                <w:szCs w:val="28"/>
              </w:rPr>
            </w:pPr>
          </w:p>
        </w:tc>
      </w:tr>
      <w:tr w:rsidR="00F32ACD" w:rsidRPr="00D16639" w:rsidTr="00630109">
        <w:trPr>
          <w:trHeight w:val="3657"/>
        </w:trPr>
        <w:tc>
          <w:tcPr>
            <w:tcW w:w="9768" w:type="dxa"/>
            <w:gridSpan w:val="3"/>
          </w:tcPr>
          <w:p w:rsidR="00F32ACD" w:rsidRPr="00D16639" w:rsidRDefault="00F32ACD" w:rsidP="00630109">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F32ACD" w:rsidRPr="00D16639" w:rsidRDefault="00F32ACD" w:rsidP="00630109">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F32ACD" w:rsidRPr="00D16639" w:rsidRDefault="00F32ACD" w:rsidP="00630109">
            <w:pPr>
              <w:ind w:firstLine="777"/>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документи, що посвідчує особу</w:t>
            </w:r>
            <w:r w:rsidRPr="00D16639">
              <w:rPr>
                <w:sz w:val="28"/>
                <w:szCs w:val="28"/>
              </w:rPr>
              <w:t xml:space="preserve">; </w:t>
            </w:r>
          </w:p>
          <w:p w:rsidR="00F32ACD" w:rsidRPr="00D16639" w:rsidRDefault="00F32ACD" w:rsidP="00630109">
            <w:pPr>
              <w:ind w:firstLine="777"/>
              <w:jc w:val="both"/>
              <w:rPr>
                <w:noProof/>
                <w:sz w:val="28"/>
                <w:szCs w:val="28"/>
              </w:rPr>
            </w:pPr>
            <w:r w:rsidRPr="00D16639">
              <w:rPr>
                <w:noProof/>
                <w:sz w:val="28"/>
                <w:szCs w:val="28"/>
              </w:rPr>
              <w:t>4)  при необхідності заступає на охорону об'єкту та підтримує  громадський порядок в суді;</w:t>
            </w:r>
          </w:p>
          <w:p w:rsidR="00F32ACD" w:rsidRPr="00D16639" w:rsidRDefault="00F32ACD" w:rsidP="00630109">
            <w:pPr>
              <w:tabs>
                <w:tab w:val="left" w:pos="266"/>
              </w:tabs>
              <w:ind w:firstLine="777"/>
              <w:jc w:val="both"/>
              <w:rPr>
                <w:sz w:val="28"/>
                <w:szCs w:val="28"/>
              </w:rPr>
            </w:pPr>
            <w:r w:rsidRPr="00D16639">
              <w:rPr>
                <w:sz w:val="28"/>
                <w:szCs w:val="28"/>
              </w:rPr>
              <w:t>5) контролює роботу підпорядкованого наряду по охороні об'єкту</w:t>
            </w:r>
            <w:r w:rsidRPr="00D16639">
              <w:rPr>
                <w:noProof/>
                <w:sz w:val="28"/>
                <w:szCs w:val="28"/>
              </w:rPr>
              <w:t xml:space="preserve"> приміщень суду, органу і установ в системи правосуддя.</w:t>
            </w:r>
          </w:p>
          <w:p w:rsidR="00F32ACD" w:rsidRPr="00D16639" w:rsidRDefault="00F32ACD" w:rsidP="00630109">
            <w:pPr>
              <w:tabs>
                <w:tab w:val="left" w:pos="266"/>
              </w:tabs>
              <w:ind w:firstLine="462"/>
              <w:jc w:val="both"/>
              <w:rPr>
                <w:sz w:val="28"/>
                <w:szCs w:val="28"/>
              </w:rPr>
            </w:pPr>
          </w:p>
        </w:tc>
      </w:tr>
      <w:tr w:rsidR="00F32ACD" w:rsidRPr="00D16639" w:rsidTr="00630109">
        <w:trPr>
          <w:trHeight w:val="408"/>
        </w:trPr>
        <w:tc>
          <w:tcPr>
            <w:tcW w:w="9768" w:type="dxa"/>
            <w:gridSpan w:val="3"/>
          </w:tcPr>
          <w:p w:rsidR="00F32ACD" w:rsidRPr="00D16639" w:rsidRDefault="00F32ACD" w:rsidP="00630109">
            <w:pPr>
              <w:ind w:firstLine="777"/>
              <w:jc w:val="both"/>
              <w:rPr>
                <w:b/>
                <w:sz w:val="28"/>
                <w:szCs w:val="28"/>
              </w:rPr>
            </w:pPr>
            <w:r w:rsidRPr="00D16639">
              <w:rPr>
                <w:b/>
                <w:sz w:val="28"/>
                <w:szCs w:val="28"/>
              </w:rPr>
              <w:t>2. Умови оплати праці:</w:t>
            </w:r>
          </w:p>
        </w:tc>
      </w:tr>
      <w:tr w:rsidR="00F32ACD" w:rsidRPr="00D16639" w:rsidTr="00630109">
        <w:trPr>
          <w:trHeight w:val="408"/>
        </w:trPr>
        <w:tc>
          <w:tcPr>
            <w:tcW w:w="9768" w:type="dxa"/>
            <w:gridSpan w:val="3"/>
          </w:tcPr>
          <w:p w:rsidR="00F32ACD" w:rsidRPr="00D16639" w:rsidRDefault="00F32ACD" w:rsidP="00630109">
            <w:pPr>
              <w:ind w:firstLine="777"/>
              <w:jc w:val="both"/>
              <w:rPr>
                <w:sz w:val="28"/>
                <w:szCs w:val="28"/>
              </w:rPr>
            </w:pPr>
            <w:r w:rsidRPr="00D16639">
              <w:rPr>
                <w:sz w:val="28"/>
                <w:szCs w:val="28"/>
              </w:rPr>
              <w:t xml:space="preserve">1) посадовий оклад – </w:t>
            </w:r>
            <w:r w:rsidRPr="00D16639">
              <w:rPr>
                <w:noProof/>
                <w:sz w:val="28"/>
                <w:szCs w:val="28"/>
              </w:rPr>
              <w:t>3350,00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F32ACD" w:rsidRPr="00D16639" w:rsidTr="00630109">
        <w:trPr>
          <w:trHeight w:val="408"/>
        </w:trPr>
        <w:tc>
          <w:tcPr>
            <w:tcW w:w="9768" w:type="dxa"/>
            <w:gridSpan w:val="3"/>
          </w:tcPr>
          <w:p w:rsidR="00F32ACD" w:rsidRPr="00D16639" w:rsidRDefault="00F32ACD" w:rsidP="00630109">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F32ACD" w:rsidRPr="00D16639" w:rsidRDefault="00F32ACD" w:rsidP="00630109">
            <w:pPr>
              <w:jc w:val="both"/>
              <w:rPr>
                <w:sz w:val="28"/>
                <w:szCs w:val="28"/>
              </w:rPr>
            </w:pPr>
          </w:p>
          <w:p w:rsidR="00F32ACD" w:rsidRPr="00D16639" w:rsidRDefault="00F32ACD" w:rsidP="00630109">
            <w:pPr>
              <w:jc w:val="both"/>
              <w:rPr>
                <w:sz w:val="28"/>
                <w:szCs w:val="28"/>
              </w:rPr>
            </w:pPr>
          </w:p>
        </w:tc>
      </w:tr>
      <w:tr w:rsidR="00F32ACD" w:rsidRPr="00D16639" w:rsidTr="00630109">
        <w:trPr>
          <w:trHeight w:val="408"/>
        </w:trPr>
        <w:tc>
          <w:tcPr>
            <w:tcW w:w="9768" w:type="dxa"/>
            <w:gridSpan w:val="3"/>
          </w:tcPr>
          <w:p w:rsidR="00F32ACD" w:rsidRPr="00D16639" w:rsidRDefault="00F32ACD" w:rsidP="00630109">
            <w:pPr>
              <w:ind w:firstLine="635"/>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F32ACD" w:rsidRPr="00D16639" w:rsidTr="00630109">
        <w:trPr>
          <w:trHeight w:val="408"/>
        </w:trPr>
        <w:tc>
          <w:tcPr>
            <w:tcW w:w="9768" w:type="dxa"/>
            <w:gridSpan w:val="3"/>
          </w:tcPr>
          <w:p w:rsidR="00F32ACD" w:rsidRPr="00D16639" w:rsidRDefault="00F32ACD" w:rsidP="00630109">
            <w:pPr>
              <w:ind w:firstLine="462"/>
              <w:jc w:val="both"/>
              <w:rPr>
                <w:sz w:val="28"/>
                <w:szCs w:val="28"/>
                <w:lang w:eastAsia="uk-UA"/>
              </w:rPr>
            </w:pPr>
            <w:r w:rsidRPr="00D16639">
              <w:rPr>
                <w:sz w:val="28"/>
                <w:szCs w:val="28"/>
                <w:lang w:eastAsia="uk-UA"/>
              </w:rPr>
              <w:t>безстроково.</w:t>
            </w:r>
          </w:p>
        </w:tc>
      </w:tr>
      <w:tr w:rsidR="00F32ACD" w:rsidRPr="00D16639" w:rsidTr="00630109">
        <w:trPr>
          <w:trHeight w:val="408"/>
        </w:trPr>
        <w:tc>
          <w:tcPr>
            <w:tcW w:w="9768" w:type="dxa"/>
            <w:gridSpan w:val="3"/>
          </w:tcPr>
          <w:p w:rsidR="00F32ACD" w:rsidRPr="00D16639" w:rsidRDefault="00F32ACD" w:rsidP="00630109">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F32ACD" w:rsidRPr="00D16639" w:rsidTr="00630109">
        <w:trPr>
          <w:trHeight w:val="408"/>
        </w:trPr>
        <w:tc>
          <w:tcPr>
            <w:tcW w:w="9768" w:type="dxa"/>
            <w:gridSpan w:val="3"/>
          </w:tcPr>
          <w:p w:rsidR="00F32ACD" w:rsidRPr="00D16639" w:rsidRDefault="00F32ACD" w:rsidP="00630109">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F32ACD" w:rsidRPr="00D16639" w:rsidRDefault="00F32ACD" w:rsidP="00630109">
            <w:pPr>
              <w:ind w:firstLine="635"/>
              <w:jc w:val="both"/>
              <w:rPr>
                <w:sz w:val="28"/>
                <w:szCs w:val="28"/>
              </w:rPr>
            </w:pPr>
            <w:r w:rsidRPr="00D16639">
              <w:rPr>
                <w:sz w:val="28"/>
                <w:szCs w:val="28"/>
              </w:rPr>
              <w:t>2) копія паспорта громадянина України;</w:t>
            </w:r>
          </w:p>
          <w:p w:rsidR="00F32ACD" w:rsidRPr="00D16639" w:rsidRDefault="00F32ACD" w:rsidP="00630109">
            <w:pPr>
              <w:ind w:firstLine="635"/>
              <w:jc w:val="both"/>
              <w:rPr>
                <w:sz w:val="28"/>
                <w:szCs w:val="28"/>
              </w:rPr>
            </w:pPr>
            <w:r w:rsidRPr="00D16639">
              <w:rPr>
                <w:sz w:val="28"/>
                <w:szCs w:val="28"/>
              </w:rPr>
              <w:t>3) копії (копії) документа (документів) про освіту;</w:t>
            </w:r>
          </w:p>
          <w:p w:rsidR="00F32ACD" w:rsidRPr="00D16639" w:rsidRDefault="00F32ACD" w:rsidP="00630109">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F32ACD" w:rsidRPr="00D16639" w:rsidRDefault="00F32ACD" w:rsidP="00630109">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F32ACD" w:rsidRPr="00D16639" w:rsidRDefault="00F32ACD" w:rsidP="00630109">
            <w:pPr>
              <w:ind w:firstLine="635"/>
              <w:jc w:val="both"/>
              <w:rPr>
                <w:sz w:val="28"/>
                <w:szCs w:val="28"/>
              </w:rPr>
            </w:pPr>
            <w:r w:rsidRPr="00D16639">
              <w:rPr>
                <w:sz w:val="28"/>
                <w:szCs w:val="28"/>
              </w:rPr>
              <w:t>6) копія трудової книжки (за наявності);</w:t>
            </w:r>
          </w:p>
          <w:p w:rsidR="00F32ACD" w:rsidRPr="00D16639" w:rsidRDefault="00F32ACD" w:rsidP="00630109">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F32ACD" w:rsidRPr="00D16639" w:rsidRDefault="00F32ACD" w:rsidP="00630109">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F32ACD" w:rsidRPr="00D16639" w:rsidRDefault="00F32ACD" w:rsidP="00630109">
            <w:pPr>
              <w:ind w:firstLine="635"/>
              <w:jc w:val="both"/>
              <w:rPr>
                <w:sz w:val="28"/>
                <w:szCs w:val="28"/>
              </w:rPr>
            </w:pPr>
            <w:r w:rsidRPr="00D16639">
              <w:rPr>
                <w:sz w:val="28"/>
                <w:szCs w:val="28"/>
              </w:rPr>
              <w:t>9) сертифікати нарколога та психолога.</w:t>
            </w:r>
          </w:p>
          <w:p w:rsidR="00F32ACD" w:rsidRPr="00D16639" w:rsidRDefault="00F32ACD" w:rsidP="00630109">
            <w:pPr>
              <w:ind w:firstLine="462"/>
              <w:jc w:val="both"/>
              <w:rPr>
                <w:sz w:val="28"/>
                <w:szCs w:val="28"/>
              </w:rPr>
            </w:pPr>
          </w:p>
          <w:p w:rsidR="00F32ACD" w:rsidRPr="00D16639" w:rsidRDefault="00F32ACD" w:rsidP="00630109">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F32ACD" w:rsidRPr="00D16639" w:rsidTr="00630109">
        <w:trPr>
          <w:trHeight w:val="408"/>
        </w:trPr>
        <w:tc>
          <w:tcPr>
            <w:tcW w:w="9768" w:type="dxa"/>
            <w:gridSpan w:val="3"/>
          </w:tcPr>
          <w:p w:rsidR="00F32ACD" w:rsidRPr="00D16639" w:rsidRDefault="00F32ACD" w:rsidP="00630109">
            <w:pPr>
              <w:jc w:val="both"/>
              <w:rPr>
                <w:b/>
                <w:color w:val="FF0000"/>
                <w:sz w:val="28"/>
                <w:szCs w:val="28"/>
              </w:rPr>
            </w:pPr>
          </w:p>
        </w:tc>
      </w:tr>
      <w:tr w:rsidR="00F32ACD" w:rsidRPr="00D16639" w:rsidTr="00630109">
        <w:trPr>
          <w:trHeight w:val="408"/>
        </w:trPr>
        <w:tc>
          <w:tcPr>
            <w:tcW w:w="9768" w:type="dxa"/>
            <w:gridSpan w:val="3"/>
          </w:tcPr>
          <w:p w:rsidR="00F32ACD" w:rsidRPr="00D16639" w:rsidRDefault="00F32ACD" w:rsidP="00630109">
            <w:pPr>
              <w:ind w:firstLine="635"/>
              <w:jc w:val="both"/>
              <w:rPr>
                <w:sz w:val="28"/>
                <w:szCs w:val="28"/>
              </w:rPr>
            </w:pPr>
            <w:r w:rsidRPr="00D16639">
              <w:rPr>
                <w:sz w:val="28"/>
                <w:szCs w:val="28"/>
              </w:rPr>
              <w:t xml:space="preserve">Документи приймаються з 09 години </w:t>
            </w:r>
            <w:r w:rsidR="00062902">
              <w:rPr>
                <w:sz w:val="28"/>
                <w:szCs w:val="28"/>
              </w:rPr>
              <w:t>22 листопада</w:t>
            </w:r>
            <w:r w:rsidR="0029717F">
              <w:rPr>
                <w:sz w:val="28"/>
                <w:szCs w:val="28"/>
              </w:rPr>
              <w:t xml:space="preserve">2019 року до 18 години </w:t>
            </w:r>
            <w:r w:rsidR="00062902">
              <w:rPr>
                <w:sz w:val="28"/>
                <w:szCs w:val="28"/>
              </w:rPr>
              <w:t>01 грудня</w:t>
            </w:r>
            <w:r w:rsidR="00446647">
              <w:rPr>
                <w:sz w:val="28"/>
                <w:szCs w:val="28"/>
                <w:lang w:val="ru-RU"/>
              </w:rPr>
              <w:t xml:space="preserve"> </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F32ACD" w:rsidRPr="00D16639" w:rsidTr="00630109">
        <w:trPr>
          <w:trHeight w:val="408"/>
        </w:trPr>
        <w:tc>
          <w:tcPr>
            <w:tcW w:w="9768" w:type="dxa"/>
            <w:gridSpan w:val="3"/>
          </w:tcPr>
          <w:p w:rsidR="00F32ACD" w:rsidRPr="00D16639" w:rsidRDefault="00F32ACD" w:rsidP="00630109">
            <w:pPr>
              <w:jc w:val="both"/>
              <w:rPr>
                <w:color w:val="FF0000"/>
                <w:sz w:val="28"/>
                <w:szCs w:val="28"/>
              </w:rPr>
            </w:pPr>
          </w:p>
        </w:tc>
      </w:tr>
      <w:tr w:rsidR="00F32ACD" w:rsidRPr="00D16639" w:rsidTr="00630109">
        <w:trPr>
          <w:trHeight w:val="408"/>
        </w:trPr>
        <w:tc>
          <w:tcPr>
            <w:tcW w:w="9768" w:type="dxa"/>
            <w:gridSpan w:val="3"/>
          </w:tcPr>
          <w:p w:rsidR="00F32ACD" w:rsidRPr="00D16639" w:rsidRDefault="00F32ACD" w:rsidP="00630109">
            <w:pPr>
              <w:ind w:firstLine="635"/>
              <w:jc w:val="both"/>
              <w:rPr>
                <w:sz w:val="28"/>
                <w:szCs w:val="28"/>
              </w:rPr>
            </w:pPr>
            <w:r w:rsidRPr="00D16639">
              <w:rPr>
                <w:sz w:val="28"/>
                <w:szCs w:val="28"/>
              </w:rPr>
              <w:t>На командира відділення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F32ACD" w:rsidRPr="00D16639" w:rsidTr="00630109">
        <w:trPr>
          <w:trHeight w:val="408"/>
        </w:trPr>
        <w:tc>
          <w:tcPr>
            <w:tcW w:w="9768" w:type="dxa"/>
            <w:gridSpan w:val="3"/>
          </w:tcPr>
          <w:p w:rsidR="00F32ACD" w:rsidRPr="00D16639" w:rsidRDefault="00F32ACD" w:rsidP="00630109">
            <w:pPr>
              <w:jc w:val="both"/>
              <w:rPr>
                <w:color w:val="FF0000"/>
                <w:sz w:val="28"/>
                <w:szCs w:val="28"/>
              </w:rPr>
            </w:pPr>
          </w:p>
        </w:tc>
      </w:tr>
      <w:tr w:rsidR="00F32ACD" w:rsidRPr="00D16639" w:rsidTr="00630109">
        <w:trPr>
          <w:trHeight w:val="408"/>
        </w:trPr>
        <w:tc>
          <w:tcPr>
            <w:tcW w:w="9768" w:type="dxa"/>
            <w:gridSpan w:val="3"/>
          </w:tcPr>
          <w:p w:rsidR="00F32ACD" w:rsidRPr="00D16639" w:rsidRDefault="00F32ACD" w:rsidP="00630109">
            <w:pPr>
              <w:ind w:firstLine="635"/>
              <w:jc w:val="both"/>
              <w:rPr>
                <w:b/>
                <w:sz w:val="28"/>
                <w:szCs w:val="28"/>
              </w:rPr>
            </w:pPr>
            <w:r w:rsidRPr="00D16639">
              <w:rPr>
                <w:b/>
                <w:sz w:val="28"/>
                <w:szCs w:val="28"/>
              </w:rPr>
              <w:t xml:space="preserve">5. Місце, дата та час початку проведення конкурсу: </w:t>
            </w:r>
          </w:p>
          <w:p w:rsidR="00F32ACD" w:rsidRPr="00D16639" w:rsidRDefault="00F32ACD" w:rsidP="00630109">
            <w:pPr>
              <w:ind w:firstLine="462"/>
              <w:jc w:val="both"/>
              <w:rPr>
                <w:sz w:val="28"/>
                <w:szCs w:val="28"/>
              </w:rPr>
            </w:pPr>
            <w:r w:rsidRPr="00D16639">
              <w:rPr>
                <w:sz w:val="28"/>
                <w:szCs w:val="28"/>
              </w:rPr>
              <w:t>Територіального управління Служби судової охорони (м. Вінниця, в</w:t>
            </w:r>
            <w:r w:rsidR="007C4C07">
              <w:rPr>
                <w:sz w:val="28"/>
                <w:szCs w:val="28"/>
              </w:rPr>
              <w:t xml:space="preserve">ул. Брацлавська, 14), </w:t>
            </w:r>
            <w:r w:rsidR="00CD68F1">
              <w:rPr>
                <w:sz w:val="28"/>
                <w:szCs w:val="28"/>
              </w:rPr>
              <w:t xml:space="preserve">04 та 05 грудня </w:t>
            </w:r>
            <w:r w:rsidRPr="00D16639">
              <w:rPr>
                <w:sz w:val="28"/>
                <w:szCs w:val="28"/>
              </w:rPr>
              <w:t>2019 року о 10.00.</w:t>
            </w:r>
          </w:p>
        </w:tc>
      </w:tr>
      <w:tr w:rsidR="00F32ACD" w:rsidRPr="00D16639" w:rsidTr="00630109">
        <w:trPr>
          <w:trHeight w:val="408"/>
        </w:trPr>
        <w:tc>
          <w:tcPr>
            <w:tcW w:w="9768" w:type="dxa"/>
            <w:gridSpan w:val="3"/>
          </w:tcPr>
          <w:p w:rsidR="00F32ACD" w:rsidRPr="00D16639" w:rsidRDefault="00F32ACD" w:rsidP="00630109">
            <w:pPr>
              <w:jc w:val="both"/>
              <w:rPr>
                <w:b/>
                <w:color w:val="FF0000"/>
                <w:sz w:val="28"/>
                <w:szCs w:val="28"/>
              </w:rPr>
            </w:pPr>
          </w:p>
        </w:tc>
      </w:tr>
      <w:tr w:rsidR="00F32ACD" w:rsidRPr="00D16639" w:rsidTr="00630109">
        <w:trPr>
          <w:trHeight w:val="408"/>
        </w:trPr>
        <w:tc>
          <w:tcPr>
            <w:tcW w:w="9768" w:type="dxa"/>
            <w:gridSpan w:val="3"/>
          </w:tcPr>
          <w:p w:rsidR="00F32ACD" w:rsidRPr="00D16639" w:rsidRDefault="00F32ACD" w:rsidP="00630109">
            <w:pPr>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F32ACD" w:rsidRPr="00D16639" w:rsidRDefault="00062902" w:rsidP="00630109">
            <w:pPr>
              <w:ind w:firstLine="635"/>
              <w:jc w:val="both"/>
              <w:rPr>
                <w:b/>
                <w:snapToGrid w:val="0"/>
                <w:sz w:val="28"/>
                <w:szCs w:val="28"/>
              </w:rPr>
            </w:pPr>
            <w:r>
              <w:rPr>
                <w:sz w:val="28"/>
                <w:szCs w:val="28"/>
              </w:rPr>
              <w:t>Градижна Аліна Миколаївна</w:t>
            </w:r>
            <w:r w:rsidR="00F32ACD" w:rsidRPr="00D16639">
              <w:rPr>
                <w:sz w:val="28"/>
                <w:szCs w:val="28"/>
              </w:rPr>
              <w:t xml:space="preserve">, (096) 015-37-37, </w:t>
            </w:r>
            <w:hyperlink r:id="rId21" w:history="1">
              <w:r w:rsidR="00F32ACD" w:rsidRPr="00D16639">
                <w:rPr>
                  <w:rStyle w:val="a6"/>
                  <w:b/>
                  <w:sz w:val="28"/>
                  <w:szCs w:val="28"/>
                  <w:lang w:val="en-US"/>
                </w:rPr>
                <w:t>sokyran</w:t>
              </w:r>
              <w:r w:rsidR="00F32ACD" w:rsidRPr="00D16639">
                <w:rPr>
                  <w:rStyle w:val="a6"/>
                  <w:b/>
                  <w:sz w:val="28"/>
                  <w:szCs w:val="28"/>
                </w:rPr>
                <w:t>@sso.court.gov.ua</w:t>
              </w:r>
            </w:hyperlink>
            <w:r w:rsidR="00F32ACD" w:rsidRPr="00D16639">
              <w:rPr>
                <w:sz w:val="28"/>
                <w:szCs w:val="28"/>
              </w:rPr>
              <w:t>.</w:t>
            </w:r>
          </w:p>
          <w:p w:rsidR="00F32ACD" w:rsidRPr="00D16639" w:rsidRDefault="00F32ACD" w:rsidP="00630109">
            <w:pPr>
              <w:widowControl w:val="0"/>
              <w:tabs>
                <w:tab w:val="left" w:pos="142"/>
              </w:tabs>
              <w:ind w:firstLine="462"/>
              <w:jc w:val="both"/>
              <w:rPr>
                <w:snapToGrid w:val="0"/>
                <w:sz w:val="28"/>
                <w:szCs w:val="28"/>
              </w:rPr>
            </w:pPr>
          </w:p>
        </w:tc>
      </w:tr>
      <w:tr w:rsidR="00F32ACD" w:rsidRPr="00D16639" w:rsidTr="00630109">
        <w:trPr>
          <w:trHeight w:val="191"/>
        </w:trPr>
        <w:tc>
          <w:tcPr>
            <w:tcW w:w="9768" w:type="dxa"/>
            <w:gridSpan w:val="3"/>
          </w:tcPr>
          <w:p w:rsidR="00F32ACD" w:rsidRPr="00D16639" w:rsidRDefault="00F32ACD" w:rsidP="00630109">
            <w:pPr>
              <w:jc w:val="both"/>
              <w:rPr>
                <w:color w:val="FF0000"/>
                <w:sz w:val="28"/>
                <w:szCs w:val="28"/>
              </w:rPr>
            </w:pPr>
          </w:p>
        </w:tc>
      </w:tr>
      <w:tr w:rsidR="00F32ACD" w:rsidRPr="00D16639" w:rsidTr="00630109">
        <w:trPr>
          <w:trHeight w:val="408"/>
        </w:trPr>
        <w:tc>
          <w:tcPr>
            <w:tcW w:w="9768" w:type="dxa"/>
            <w:gridSpan w:val="3"/>
          </w:tcPr>
          <w:p w:rsidR="00F32ACD" w:rsidRPr="00D16639" w:rsidRDefault="00F32ACD" w:rsidP="00630109">
            <w:pPr>
              <w:jc w:val="center"/>
              <w:rPr>
                <w:b/>
                <w:sz w:val="28"/>
                <w:szCs w:val="28"/>
              </w:rPr>
            </w:pPr>
            <w:r w:rsidRPr="00D16639">
              <w:rPr>
                <w:b/>
                <w:sz w:val="28"/>
                <w:szCs w:val="28"/>
              </w:rPr>
              <w:t>Кваліфікаційні вимоги.</w:t>
            </w:r>
          </w:p>
        </w:tc>
      </w:tr>
      <w:tr w:rsidR="00F32ACD" w:rsidRPr="00D16639" w:rsidTr="00630109">
        <w:trPr>
          <w:trHeight w:val="408"/>
        </w:trPr>
        <w:tc>
          <w:tcPr>
            <w:tcW w:w="4032" w:type="dxa"/>
            <w:gridSpan w:val="2"/>
          </w:tcPr>
          <w:p w:rsidR="00F32ACD" w:rsidRPr="00D16639" w:rsidRDefault="00F32ACD" w:rsidP="00630109">
            <w:pPr>
              <w:jc w:val="both"/>
              <w:rPr>
                <w:sz w:val="28"/>
                <w:szCs w:val="28"/>
              </w:rPr>
            </w:pPr>
            <w:r w:rsidRPr="00D16639">
              <w:rPr>
                <w:sz w:val="28"/>
                <w:szCs w:val="28"/>
              </w:rPr>
              <w:t>1. Освіта</w:t>
            </w:r>
          </w:p>
        </w:tc>
        <w:tc>
          <w:tcPr>
            <w:tcW w:w="5736" w:type="dxa"/>
          </w:tcPr>
          <w:p w:rsidR="00F32ACD" w:rsidRPr="00D16639" w:rsidRDefault="00F32ACD" w:rsidP="00630109">
            <w:pPr>
              <w:jc w:val="both"/>
              <w:rPr>
                <w:sz w:val="28"/>
                <w:szCs w:val="28"/>
              </w:rPr>
            </w:pPr>
            <w:r w:rsidRPr="00D16639">
              <w:rPr>
                <w:sz w:val="28"/>
                <w:szCs w:val="28"/>
              </w:rPr>
              <w:t>повинен мати  повну загальну середню освіту.</w:t>
            </w:r>
          </w:p>
          <w:p w:rsidR="00F32ACD" w:rsidRPr="00D16639" w:rsidRDefault="00F32ACD" w:rsidP="00630109">
            <w:pPr>
              <w:jc w:val="both"/>
              <w:rPr>
                <w:sz w:val="28"/>
                <w:szCs w:val="28"/>
              </w:rPr>
            </w:pPr>
          </w:p>
        </w:tc>
      </w:tr>
      <w:tr w:rsidR="00F32ACD" w:rsidRPr="00D16639" w:rsidTr="00630109">
        <w:trPr>
          <w:trHeight w:val="408"/>
        </w:trPr>
        <w:tc>
          <w:tcPr>
            <w:tcW w:w="4032" w:type="dxa"/>
            <w:gridSpan w:val="2"/>
          </w:tcPr>
          <w:p w:rsidR="00F32ACD" w:rsidRPr="00D16639" w:rsidRDefault="00F32ACD" w:rsidP="00630109">
            <w:pPr>
              <w:jc w:val="both"/>
              <w:rPr>
                <w:sz w:val="28"/>
                <w:szCs w:val="28"/>
              </w:rPr>
            </w:pPr>
            <w:r w:rsidRPr="00D16639">
              <w:rPr>
                <w:sz w:val="28"/>
                <w:szCs w:val="28"/>
              </w:rPr>
              <w:t>2. Досвід роботи</w:t>
            </w:r>
          </w:p>
        </w:tc>
        <w:tc>
          <w:tcPr>
            <w:tcW w:w="5736" w:type="dxa"/>
          </w:tcPr>
          <w:p w:rsidR="00F32ACD" w:rsidRPr="00D16639" w:rsidRDefault="00F32ACD" w:rsidP="00630109">
            <w:pPr>
              <w:jc w:val="both"/>
              <w:rPr>
                <w:sz w:val="28"/>
                <w:szCs w:val="28"/>
              </w:rPr>
            </w:pPr>
            <w:r w:rsidRPr="00D16639">
              <w:rPr>
                <w:sz w:val="28"/>
                <w:szCs w:val="28"/>
              </w:rPr>
              <w:t>мати стаж роботи в правоохоронних органах або військових формуваннях не менше                    2 років;</w:t>
            </w:r>
          </w:p>
        </w:tc>
      </w:tr>
      <w:tr w:rsidR="00F32ACD" w:rsidRPr="00D16639" w:rsidTr="00630109">
        <w:trPr>
          <w:trHeight w:val="408"/>
        </w:trPr>
        <w:tc>
          <w:tcPr>
            <w:tcW w:w="4032" w:type="dxa"/>
            <w:gridSpan w:val="2"/>
          </w:tcPr>
          <w:p w:rsidR="00F32ACD" w:rsidRPr="00D16639" w:rsidRDefault="00F32ACD" w:rsidP="00630109">
            <w:pPr>
              <w:jc w:val="both"/>
              <w:rPr>
                <w:sz w:val="28"/>
                <w:szCs w:val="28"/>
              </w:rPr>
            </w:pPr>
          </w:p>
        </w:tc>
        <w:tc>
          <w:tcPr>
            <w:tcW w:w="5736" w:type="dxa"/>
          </w:tcPr>
          <w:p w:rsidR="00F32ACD" w:rsidRPr="00D16639" w:rsidRDefault="00F32ACD" w:rsidP="00630109">
            <w:pPr>
              <w:jc w:val="both"/>
              <w:rPr>
                <w:sz w:val="28"/>
                <w:szCs w:val="28"/>
              </w:rPr>
            </w:pPr>
          </w:p>
        </w:tc>
      </w:tr>
      <w:tr w:rsidR="00F32ACD" w:rsidRPr="00D16639" w:rsidTr="00630109">
        <w:trPr>
          <w:trHeight w:val="408"/>
        </w:trPr>
        <w:tc>
          <w:tcPr>
            <w:tcW w:w="4032" w:type="dxa"/>
            <w:gridSpan w:val="2"/>
          </w:tcPr>
          <w:p w:rsidR="00F32ACD" w:rsidRPr="00D16639" w:rsidRDefault="00F32ACD" w:rsidP="00630109">
            <w:pPr>
              <w:spacing w:line="240" w:lineRule="atLeast"/>
              <w:ind w:right="-39"/>
              <w:jc w:val="both"/>
              <w:rPr>
                <w:sz w:val="28"/>
                <w:szCs w:val="28"/>
              </w:rPr>
            </w:pPr>
            <w:r w:rsidRPr="00D16639">
              <w:rPr>
                <w:sz w:val="28"/>
                <w:szCs w:val="28"/>
              </w:rPr>
              <w:t>3. Володіння державною мовою</w:t>
            </w:r>
          </w:p>
        </w:tc>
        <w:tc>
          <w:tcPr>
            <w:tcW w:w="5736" w:type="dxa"/>
          </w:tcPr>
          <w:p w:rsidR="00F32ACD" w:rsidRPr="00D16639" w:rsidRDefault="00F32ACD" w:rsidP="00630109">
            <w:pPr>
              <w:spacing w:line="240" w:lineRule="atLeast"/>
              <w:jc w:val="both"/>
              <w:rPr>
                <w:sz w:val="28"/>
                <w:szCs w:val="28"/>
              </w:rPr>
            </w:pPr>
            <w:r w:rsidRPr="00D16639">
              <w:rPr>
                <w:sz w:val="28"/>
                <w:szCs w:val="28"/>
              </w:rPr>
              <w:t>вільне володіння державною мовою.</w:t>
            </w:r>
          </w:p>
        </w:tc>
      </w:tr>
      <w:tr w:rsidR="00F32ACD" w:rsidRPr="00D16639" w:rsidTr="00630109">
        <w:trPr>
          <w:trHeight w:val="408"/>
        </w:trPr>
        <w:tc>
          <w:tcPr>
            <w:tcW w:w="9768" w:type="dxa"/>
            <w:gridSpan w:val="3"/>
          </w:tcPr>
          <w:p w:rsidR="00F32ACD" w:rsidRPr="00D16639" w:rsidRDefault="00F32ACD" w:rsidP="00630109">
            <w:pPr>
              <w:spacing w:line="240" w:lineRule="atLeast"/>
              <w:jc w:val="both"/>
              <w:rPr>
                <w:sz w:val="28"/>
                <w:szCs w:val="28"/>
              </w:rPr>
            </w:pPr>
          </w:p>
        </w:tc>
      </w:tr>
      <w:tr w:rsidR="00F32ACD" w:rsidRPr="00D16639" w:rsidTr="00630109">
        <w:trPr>
          <w:trHeight w:val="408"/>
        </w:trPr>
        <w:tc>
          <w:tcPr>
            <w:tcW w:w="9768" w:type="dxa"/>
            <w:gridSpan w:val="3"/>
          </w:tcPr>
          <w:p w:rsidR="00F32ACD" w:rsidRPr="00D16639" w:rsidRDefault="00F32ACD" w:rsidP="00630109">
            <w:pPr>
              <w:spacing w:line="240" w:lineRule="atLeast"/>
              <w:jc w:val="center"/>
              <w:rPr>
                <w:b/>
                <w:sz w:val="28"/>
                <w:szCs w:val="28"/>
              </w:rPr>
            </w:pPr>
            <w:r w:rsidRPr="00D16639">
              <w:rPr>
                <w:b/>
                <w:sz w:val="28"/>
                <w:szCs w:val="28"/>
              </w:rPr>
              <w:t>Вимоги до компетентності.</w:t>
            </w:r>
          </w:p>
        </w:tc>
      </w:tr>
      <w:tr w:rsidR="00F32ACD" w:rsidRPr="00D16639" w:rsidTr="00630109">
        <w:trPr>
          <w:trHeight w:val="408"/>
        </w:trPr>
        <w:tc>
          <w:tcPr>
            <w:tcW w:w="4008" w:type="dxa"/>
          </w:tcPr>
          <w:p w:rsidR="00F32ACD" w:rsidRPr="00D16639" w:rsidRDefault="00F32ACD" w:rsidP="00630109">
            <w:pPr>
              <w:rPr>
                <w:sz w:val="28"/>
                <w:szCs w:val="28"/>
              </w:rPr>
            </w:pPr>
            <w:r w:rsidRPr="00D16639">
              <w:rPr>
                <w:sz w:val="28"/>
                <w:szCs w:val="28"/>
              </w:rPr>
              <w:t>1. Наявність лідерських якостей</w:t>
            </w:r>
          </w:p>
        </w:tc>
        <w:tc>
          <w:tcPr>
            <w:tcW w:w="5760" w:type="dxa"/>
            <w:gridSpan w:val="2"/>
          </w:tcPr>
          <w:p w:rsidR="00F32ACD" w:rsidRPr="00D16639" w:rsidRDefault="00F32ACD" w:rsidP="00630109">
            <w:pPr>
              <w:jc w:val="both"/>
              <w:rPr>
                <w:sz w:val="28"/>
                <w:szCs w:val="28"/>
              </w:rPr>
            </w:pPr>
            <w:r w:rsidRPr="00D16639">
              <w:rPr>
                <w:sz w:val="28"/>
                <w:szCs w:val="28"/>
              </w:rPr>
              <w:t>встановлення цілей, пріоритетів та орієнтирів;</w:t>
            </w:r>
          </w:p>
          <w:p w:rsidR="00F32ACD" w:rsidRPr="00D16639" w:rsidRDefault="00F32ACD" w:rsidP="00630109">
            <w:pPr>
              <w:jc w:val="both"/>
              <w:rPr>
                <w:sz w:val="28"/>
                <w:szCs w:val="28"/>
              </w:rPr>
            </w:pPr>
            <w:r w:rsidRPr="00D16639">
              <w:rPr>
                <w:sz w:val="28"/>
                <w:szCs w:val="28"/>
              </w:rPr>
              <w:t>стратегічне планування;</w:t>
            </w:r>
          </w:p>
          <w:p w:rsidR="00F32ACD" w:rsidRPr="00D16639" w:rsidRDefault="00F32ACD" w:rsidP="00630109">
            <w:pPr>
              <w:jc w:val="both"/>
              <w:rPr>
                <w:sz w:val="28"/>
                <w:szCs w:val="28"/>
              </w:rPr>
            </w:pPr>
            <w:r w:rsidRPr="00D16639">
              <w:rPr>
                <w:sz w:val="28"/>
                <w:szCs w:val="28"/>
              </w:rPr>
              <w:t>багатофункціональність;</w:t>
            </w:r>
          </w:p>
          <w:p w:rsidR="00F32ACD" w:rsidRPr="00D16639" w:rsidRDefault="00F32ACD" w:rsidP="00630109">
            <w:pPr>
              <w:jc w:val="both"/>
              <w:rPr>
                <w:sz w:val="28"/>
                <w:szCs w:val="28"/>
              </w:rPr>
            </w:pPr>
            <w:r w:rsidRPr="00D16639">
              <w:rPr>
                <w:sz w:val="28"/>
                <w:szCs w:val="28"/>
              </w:rPr>
              <w:t>ведення ділових переговорів;</w:t>
            </w:r>
          </w:p>
          <w:p w:rsidR="00F32ACD" w:rsidRPr="00D16639" w:rsidRDefault="00F32ACD" w:rsidP="00630109">
            <w:pPr>
              <w:jc w:val="both"/>
              <w:rPr>
                <w:sz w:val="28"/>
                <w:szCs w:val="28"/>
              </w:rPr>
            </w:pPr>
            <w:r w:rsidRPr="00D16639">
              <w:rPr>
                <w:sz w:val="28"/>
                <w:szCs w:val="28"/>
              </w:rPr>
              <w:t>досягнення кінцевих результатів.</w:t>
            </w:r>
          </w:p>
          <w:p w:rsidR="00F32ACD" w:rsidRPr="00D16639" w:rsidRDefault="00F32ACD" w:rsidP="00630109">
            <w:pPr>
              <w:jc w:val="both"/>
              <w:rPr>
                <w:sz w:val="28"/>
                <w:szCs w:val="28"/>
              </w:rPr>
            </w:pPr>
          </w:p>
        </w:tc>
      </w:tr>
      <w:tr w:rsidR="00F32ACD" w:rsidRPr="00D16639" w:rsidTr="00630109">
        <w:trPr>
          <w:trHeight w:val="408"/>
        </w:trPr>
        <w:tc>
          <w:tcPr>
            <w:tcW w:w="4008" w:type="dxa"/>
          </w:tcPr>
          <w:p w:rsidR="00F32ACD" w:rsidRPr="00D16639" w:rsidRDefault="00F32ACD" w:rsidP="00630109">
            <w:pPr>
              <w:rPr>
                <w:sz w:val="28"/>
                <w:szCs w:val="28"/>
              </w:rPr>
            </w:pPr>
            <w:r w:rsidRPr="00D16639">
              <w:rPr>
                <w:sz w:val="28"/>
                <w:szCs w:val="28"/>
              </w:rPr>
              <w:t>2. Вміння приймати ефективні рішення</w:t>
            </w:r>
          </w:p>
        </w:tc>
        <w:tc>
          <w:tcPr>
            <w:tcW w:w="5760" w:type="dxa"/>
            <w:gridSpan w:val="2"/>
          </w:tcPr>
          <w:p w:rsidR="00F32ACD" w:rsidRPr="00D16639" w:rsidRDefault="00F32ACD" w:rsidP="00630109">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F32ACD" w:rsidRPr="00D16639" w:rsidRDefault="00F32ACD" w:rsidP="00630109">
            <w:pPr>
              <w:jc w:val="both"/>
              <w:rPr>
                <w:sz w:val="28"/>
                <w:szCs w:val="28"/>
              </w:rPr>
            </w:pPr>
          </w:p>
        </w:tc>
      </w:tr>
      <w:tr w:rsidR="00F32ACD" w:rsidRPr="00D16639" w:rsidTr="00630109">
        <w:trPr>
          <w:trHeight w:val="408"/>
        </w:trPr>
        <w:tc>
          <w:tcPr>
            <w:tcW w:w="4008" w:type="dxa"/>
          </w:tcPr>
          <w:p w:rsidR="00F32ACD" w:rsidRPr="00D16639" w:rsidRDefault="00F32ACD" w:rsidP="00630109">
            <w:pPr>
              <w:rPr>
                <w:sz w:val="28"/>
                <w:szCs w:val="28"/>
              </w:rPr>
            </w:pPr>
            <w:r w:rsidRPr="00D16639">
              <w:rPr>
                <w:sz w:val="28"/>
                <w:szCs w:val="28"/>
              </w:rPr>
              <w:t>3. Аналітичні здібності</w:t>
            </w:r>
          </w:p>
        </w:tc>
        <w:tc>
          <w:tcPr>
            <w:tcW w:w="5760" w:type="dxa"/>
            <w:gridSpan w:val="2"/>
          </w:tcPr>
          <w:p w:rsidR="00F32ACD" w:rsidRPr="00D16639" w:rsidRDefault="00F32ACD" w:rsidP="00630109">
            <w:pPr>
              <w:jc w:val="both"/>
              <w:rPr>
                <w:sz w:val="28"/>
                <w:szCs w:val="28"/>
              </w:rPr>
            </w:pPr>
            <w:r w:rsidRPr="00D16639">
              <w:rPr>
                <w:sz w:val="28"/>
                <w:szCs w:val="28"/>
              </w:rPr>
              <w:t>здатність систематизувати, узагальнювати інформацію;</w:t>
            </w:r>
          </w:p>
          <w:p w:rsidR="00F32ACD" w:rsidRPr="00D16639" w:rsidRDefault="00F32ACD" w:rsidP="00630109">
            <w:pPr>
              <w:jc w:val="both"/>
              <w:rPr>
                <w:sz w:val="28"/>
                <w:szCs w:val="28"/>
              </w:rPr>
            </w:pPr>
            <w:r w:rsidRPr="00D16639">
              <w:rPr>
                <w:sz w:val="28"/>
                <w:szCs w:val="28"/>
              </w:rPr>
              <w:t>гнучкість;</w:t>
            </w:r>
          </w:p>
          <w:p w:rsidR="00F32ACD" w:rsidRPr="00D16639" w:rsidRDefault="00F32ACD" w:rsidP="00630109">
            <w:pPr>
              <w:jc w:val="both"/>
              <w:rPr>
                <w:sz w:val="28"/>
                <w:szCs w:val="28"/>
              </w:rPr>
            </w:pPr>
            <w:r w:rsidRPr="00D16639">
              <w:rPr>
                <w:sz w:val="28"/>
                <w:szCs w:val="28"/>
              </w:rPr>
              <w:t>проникливість.</w:t>
            </w:r>
          </w:p>
          <w:p w:rsidR="00F32ACD" w:rsidRPr="00D16639" w:rsidRDefault="00F32ACD" w:rsidP="00630109">
            <w:pPr>
              <w:jc w:val="both"/>
              <w:rPr>
                <w:sz w:val="28"/>
                <w:szCs w:val="28"/>
              </w:rPr>
            </w:pPr>
          </w:p>
        </w:tc>
      </w:tr>
      <w:tr w:rsidR="00F32ACD" w:rsidRPr="00D16639" w:rsidTr="00630109">
        <w:trPr>
          <w:trHeight w:val="408"/>
        </w:trPr>
        <w:tc>
          <w:tcPr>
            <w:tcW w:w="4008" w:type="dxa"/>
          </w:tcPr>
          <w:p w:rsidR="00F32ACD" w:rsidRPr="00D16639" w:rsidRDefault="00F32ACD" w:rsidP="00630109">
            <w:pPr>
              <w:rPr>
                <w:sz w:val="28"/>
                <w:szCs w:val="28"/>
              </w:rPr>
            </w:pPr>
            <w:r w:rsidRPr="00D16639">
              <w:rPr>
                <w:sz w:val="28"/>
                <w:szCs w:val="28"/>
              </w:rPr>
              <w:t>4. Управління організацією та персоналом</w:t>
            </w:r>
          </w:p>
        </w:tc>
        <w:tc>
          <w:tcPr>
            <w:tcW w:w="5760" w:type="dxa"/>
            <w:gridSpan w:val="2"/>
          </w:tcPr>
          <w:p w:rsidR="00F32ACD" w:rsidRPr="00D16639" w:rsidRDefault="00F32ACD" w:rsidP="00630109">
            <w:pPr>
              <w:jc w:val="both"/>
              <w:rPr>
                <w:sz w:val="28"/>
                <w:szCs w:val="28"/>
              </w:rPr>
            </w:pPr>
            <w:r w:rsidRPr="00D16639">
              <w:rPr>
                <w:sz w:val="28"/>
                <w:szCs w:val="28"/>
              </w:rPr>
              <w:t>організація роботи та контроль;</w:t>
            </w:r>
          </w:p>
          <w:p w:rsidR="00F32ACD" w:rsidRPr="00D16639" w:rsidRDefault="00F32ACD" w:rsidP="00630109">
            <w:pPr>
              <w:jc w:val="both"/>
              <w:rPr>
                <w:sz w:val="28"/>
                <w:szCs w:val="28"/>
              </w:rPr>
            </w:pPr>
            <w:r w:rsidRPr="00D16639">
              <w:rPr>
                <w:sz w:val="28"/>
                <w:szCs w:val="28"/>
              </w:rPr>
              <w:t>управління людськими ресурсами;</w:t>
            </w:r>
          </w:p>
          <w:p w:rsidR="00F32ACD" w:rsidRPr="00D16639" w:rsidRDefault="00F32ACD" w:rsidP="00630109">
            <w:pPr>
              <w:jc w:val="both"/>
              <w:rPr>
                <w:sz w:val="28"/>
                <w:szCs w:val="28"/>
              </w:rPr>
            </w:pPr>
            <w:r w:rsidRPr="00D16639">
              <w:rPr>
                <w:sz w:val="28"/>
                <w:szCs w:val="28"/>
              </w:rPr>
              <w:t>вміння мотивувати підлеглих працівників.</w:t>
            </w:r>
          </w:p>
          <w:p w:rsidR="00F32ACD" w:rsidRPr="00D16639" w:rsidRDefault="00F32ACD" w:rsidP="00630109">
            <w:pPr>
              <w:jc w:val="both"/>
              <w:rPr>
                <w:sz w:val="28"/>
                <w:szCs w:val="28"/>
              </w:rPr>
            </w:pPr>
            <w:r w:rsidRPr="00D16639">
              <w:rPr>
                <w:sz w:val="28"/>
                <w:szCs w:val="28"/>
              </w:rPr>
              <w:t xml:space="preserve"> </w:t>
            </w:r>
          </w:p>
        </w:tc>
      </w:tr>
      <w:tr w:rsidR="00F32ACD" w:rsidRPr="00D16639" w:rsidTr="00630109">
        <w:trPr>
          <w:trHeight w:val="408"/>
        </w:trPr>
        <w:tc>
          <w:tcPr>
            <w:tcW w:w="4008" w:type="dxa"/>
          </w:tcPr>
          <w:p w:rsidR="00F32ACD" w:rsidRPr="00D16639" w:rsidRDefault="00F32ACD" w:rsidP="00630109">
            <w:pPr>
              <w:rPr>
                <w:sz w:val="28"/>
                <w:szCs w:val="28"/>
              </w:rPr>
            </w:pPr>
            <w:r w:rsidRPr="00D16639">
              <w:rPr>
                <w:sz w:val="28"/>
                <w:szCs w:val="28"/>
              </w:rPr>
              <w:t>5. Особистісні компетенції</w:t>
            </w:r>
          </w:p>
        </w:tc>
        <w:tc>
          <w:tcPr>
            <w:tcW w:w="5760" w:type="dxa"/>
            <w:gridSpan w:val="2"/>
          </w:tcPr>
          <w:p w:rsidR="00F32ACD" w:rsidRPr="00D16639" w:rsidRDefault="00F32ACD" w:rsidP="00630109">
            <w:pPr>
              <w:jc w:val="both"/>
              <w:rPr>
                <w:sz w:val="28"/>
                <w:szCs w:val="28"/>
              </w:rPr>
            </w:pPr>
            <w:r w:rsidRPr="00D16639">
              <w:rPr>
                <w:sz w:val="28"/>
                <w:szCs w:val="28"/>
              </w:rPr>
              <w:t>принциповість, рішучість і вимогливість під час прийняття рішень;</w:t>
            </w:r>
          </w:p>
          <w:p w:rsidR="00F32ACD" w:rsidRPr="00D16639" w:rsidRDefault="00F32ACD" w:rsidP="00630109">
            <w:pPr>
              <w:jc w:val="both"/>
              <w:rPr>
                <w:sz w:val="28"/>
                <w:szCs w:val="28"/>
              </w:rPr>
            </w:pPr>
            <w:r w:rsidRPr="00D16639">
              <w:rPr>
                <w:sz w:val="28"/>
                <w:szCs w:val="28"/>
              </w:rPr>
              <w:t>системність;</w:t>
            </w:r>
          </w:p>
          <w:p w:rsidR="00F32ACD" w:rsidRPr="00D16639" w:rsidRDefault="00F32ACD" w:rsidP="00630109">
            <w:pPr>
              <w:jc w:val="both"/>
              <w:rPr>
                <w:sz w:val="28"/>
                <w:szCs w:val="28"/>
              </w:rPr>
            </w:pPr>
            <w:r w:rsidRPr="00D16639">
              <w:rPr>
                <w:sz w:val="28"/>
                <w:szCs w:val="28"/>
              </w:rPr>
              <w:t>самоорганізація та саморозвиток;</w:t>
            </w:r>
          </w:p>
          <w:p w:rsidR="00F32ACD" w:rsidRPr="00D16639" w:rsidRDefault="00F32ACD" w:rsidP="00630109">
            <w:pPr>
              <w:jc w:val="both"/>
              <w:rPr>
                <w:sz w:val="28"/>
                <w:szCs w:val="28"/>
              </w:rPr>
            </w:pPr>
            <w:r w:rsidRPr="00D16639">
              <w:rPr>
                <w:sz w:val="28"/>
                <w:szCs w:val="28"/>
              </w:rPr>
              <w:t>політична нейтральність.</w:t>
            </w:r>
          </w:p>
          <w:p w:rsidR="00F32ACD" w:rsidRPr="00D16639" w:rsidRDefault="00F32ACD" w:rsidP="00630109">
            <w:pPr>
              <w:jc w:val="both"/>
              <w:rPr>
                <w:sz w:val="28"/>
                <w:szCs w:val="28"/>
              </w:rPr>
            </w:pPr>
          </w:p>
        </w:tc>
      </w:tr>
      <w:tr w:rsidR="00F32ACD" w:rsidRPr="00D16639" w:rsidTr="00630109">
        <w:trPr>
          <w:trHeight w:val="408"/>
        </w:trPr>
        <w:tc>
          <w:tcPr>
            <w:tcW w:w="4008" w:type="dxa"/>
          </w:tcPr>
          <w:p w:rsidR="00F32ACD" w:rsidRPr="00D16639" w:rsidRDefault="00F32ACD" w:rsidP="00630109">
            <w:pPr>
              <w:rPr>
                <w:sz w:val="28"/>
                <w:szCs w:val="28"/>
              </w:rPr>
            </w:pPr>
            <w:r w:rsidRPr="00D16639">
              <w:rPr>
                <w:sz w:val="28"/>
                <w:szCs w:val="28"/>
              </w:rPr>
              <w:lastRenderedPageBreak/>
              <w:t>6. Забезпечення охорони об’єктів системи правосуддя</w:t>
            </w:r>
          </w:p>
        </w:tc>
        <w:tc>
          <w:tcPr>
            <w:tcW w:w="5760" w:type="dxa"/>
            <w:gridSpan w:val="2"/>
          </w:tcPr>
          <w:p w:rsidR="00F32ACD" w:rsidRPr="00D16639" w:rsidRDefault="00F32ACD" w:rsidP="00630109">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F32ACD" w:rsidRPr="00D16639" w:rsidRDefault="00F32ACD" w:rsidP="00630109">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F32ACD" w:rsidRPr="00D16639" w:rsidRDefault="00F32ACD" w:rsidP="00630109">
            <w:pPr>
              <w:jc w:val="both"/>
              <w:rPr>
                <w:sz w:val="28"/>
                <w:szCs w:val="28"/>
              </w:rPr>
            </w:pPr>
          </w:p>
        </w:tc>
      </w:tr>
      <w:tr w:rsidR="00F32ACD" w:rsidRPr="00D16639" w:rsidTr="00630109">
        <w:trPr>
          <w:trHeight w:val="408"/>
        </w:trPr>
        <w:tc>
          <w:tcPr>
            <w:tcW w:w="4008" w:type="dxa"/>
          </w:tcPr>
          <w:p w:rsidR="00F32ACD" w:rsidRPr="00D16639" w:rsidRDefault="00F32ACD" w:rsidP="00630109">
            <w:pPr>
              <w:rPr>
                <w:sz w:val="28"/>
                <w:szCs w:val="28"/>
              </w:rPr>
            </w:pPr>
            <w:r w:rsidRPr="00D16639">
              <w:rPr>
                <w:sz w:val="28"/>
                <w:szCs w:val="28"/>
              </w:rPr>
              <w:t xml:space="preserve">7. Робота з інформацією </w:t>
            </w:r>
          </w:p>
        </w:tc>
        <w:tc>
          <w:tcPr>
            <w:tcW w:w="5760" w:type="dxa"/>
            <w:gridSpan w:val="2"/>
          </w:tcPr>
          <w:p w:rsidR="00F32ACD" w:rsidRPr="00D16639" w:rsidRDefault="00F32ACD" w:rsidP="00630109">
            <w:pPr>
              <w:jc w:val="both"/>
              <w:rPr>
                <w:sz w:val="28"/>
                <w:szCs w:val="28"/>
              </w:rPr>
            </w:pPr>
            <w:r w:rsidRPr="00D16639">
              <w:rPr>
                <w:sz w:val="28"/>
                <w:szCs w:val="28"/>
              </w:rPr>
              <w:t>знання основ законодавства про інформацію.</w:t>
            </w:r>
          </w:p>
        </w:tc>
      </w:tr>
      <w:tr w:rsidR="00F32ACD" w:rsidRPr="00D16639" w:rsidTr="00630109">
        <w:trPr>
          <w:trHeight w:val="408"/>
        </w:trPr>
        <w:tc>
          <w:tcPr>
            <w:tcW w:w="4008" w:type="dxa"/>
          </w:tcPr>
          <w:p w:rsidR="00F32ACD" w:rsidRPr="00D16639" w:rsidRDefault="00F32ACD" w:rsidP="00630109">
            <w:pPr>
              <w:rPr>
                <w:sz w:val="28"/>
                <w:szCs w:val="28"/>
              </w:rPr>
            </w:pPr>
          </w:p>
        </w:tc>
        <w:tc>
          <w:tcPr>
            <w:tcW w:w="5760" w:type="dxa"/>
            <w:gridSpan w:val="2"/>
          </w:tcPr>
          <w:p w:rsidR="00F32ACD" w:rsidRPr="00D16639" w:rsidRDefault="00F32ACD" w:rsidP="00630109">
            <w:pPr>
              <w:jc w:val="both"/>
              <w:rPr>
                <w:sz w:val="28"/>
                <w:szCs w:val="28"/>
              </w:rPr>
            </w:pPr>
          </w:p>
        </w:tc>
      </w:tr>
      <w:tr w:rsidR="00F32ACD" w:rsidRPr="00D16639" w:rsidTr="00630109">
        <w:trPr>
          <w:trHeight w:val="408"/>
        </w:trPr>
        <w:tc>
          <w:tcPr>
            <w:tcW w:w="9768" w:type="dxa"/>
            <w:gridSpan w:val="3"/>
          </w:tcPr>
          <w:p w:rsidR="00F32ACD" w:rsidRPr="00D16639" w:rsidRDefault="00F32ACD" w:rsidP="00630109">
            <w:pPr>
              <w:jc w:val="center"/>
              <w:rPr>
                <w:b/>
                <w:sz w:val="28"/>
                <w:szCs w:val="28"/>
              </w:rPr>
            </w:pPr>
            <w:r w:rsidRPr="00D16639">
              <w:rPr>
                <w:b/>
                <w:sz w:val="28"/>
                <w:szCs w:val="28"/>
              </w:rPr>
              <w:t>Професійні знання.</w:t>
            </w:r>
          </w:p>
        </w:tc>
      </w:tr>
      <w:tr w:rsidR="00F32ACD" w:rsidRPr="00D16639" w:rsidTr="00630109">
        <w:trPr>
          <w:trHeight w:val="408"/>
        </w:trPr>
        <w:tc>
          <w:tcPr>
            <w:tcW w:w="4008" w:type="dxa"/>
          </w:tcPr>
          <w:p w:rsidR="00F32ACD" w:rsidRPr="00D16639" w:rsidRDefault="00F32ACD" w:rsidP="00630109">
            <w:pPr>
              <w:rPr>
                <w:sz w:val="28"/>
                <w:szCs w:val="28"/>
              </w:rPr>
            </w:pPr>
            <w:r w:rsidRPr="00D16639">
              <w:rPr>
                <w:sz w:val="28"/>
                <w:szCs w:val="28"/>
              </w:rPr>
              <w:t>1. Знання законодавства</w:t>
            </w:r>
          </w:p>
        </w:tc>
        <w:tc>
          <w:tcPr>
            <w:tcW w:w="5760" w:type="dxa"/>
            <w:gridSpan w:val="2"/>
          </w:tcPr>
          <w:p w:rsidR="00F32ACD" w:rsidRPr="00D16639" w:rsidRDefault="00F32ACD" w:rsidP="00630109">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F32ACD" w:rsidRPr="00D16639" w:rsidRDefault="00F32ACD" w:rsidP="00630109">
            <w:pPr>
              <w:jc w:val="both"/>
              <w:rPr>
                <w:sz w:val="28"/>
                <w:szCs w:val="28"/>
              </w:rPr>
            </w:pPr>
          </w:p>
        </w:tc>
      </w:tr>
      <w:tr w:rsidR="00F32ACD" w:rsidRPr="00D16639" w:rsidTr="00630109">
        <w:trPr>
          <w:trHeight w:val="408"/>
        </w:trPr>
        <w:tc>
          <w:tcPr>
            <w:tcW w:w="4008" w:type="dxa"/>
          </w:tcPr>
          <w:p w:rsidR="00F32ACD" w:rsidRPr="00D16639" w:rsidRDefault="00F32ACD" w:rsidP="00630109">
            <w:pPr>
              <w:rPr>
                <w:sz w:val="28"/>
                <w:szCs w:val="28"/>
              </w:rPr>
            </w:pPr>
            <w:r w:rsidRPr="00D16639">
              <w:rPr>
                <w:sz w:val="28"/>
                <w:szCs w:val="28"/>
              </w:rPr>
              <w:t xml:space="preserve">2. Знання спеціального законодавства </w:t>
            </w:r>
          </w:p>
        </w:tc>
        <w:tc>
          <w:tcPr>
            <w:tcW w:w="5760" w:type="dxa"/>
            <w:gridSpan w:val="2"/>
          </w:tcPr>
          <w:p w:rsidR="00F32ACD" w:rsidRPr="00D16639" w:rsidRDefault="00F32ACD" w:rsidP="00630109">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F32ACD" w:rsidRPr="00D16639" w:rsidRDefault="00F32ACD" w:rsidP="00630109">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F32ACD" w:rsidRPr="00D16639" w:rsidRDefault="00F32ACD" w:rsidP="00630109">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F32ACD" w:rsidRPr="00D16639" w:rsidRDefault="00F32ACD" w:rsidP="00630109">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F32ACD" w:rsidRPr="00D16639" w:rsidRDefault="00F32ACD" w:rsidP="00630109">
            <w:pPr>
              <w:pStyle w:val="msonormalcxspmiddle"/>
              <w:spacing w:before="0" w:beforeAutospacing="0" w:after="0" w:afterAutospacing="0"/>
              <w:ind w:left="88" w:right="96" w:hanging="13"/>
              <w:contextualSpacing/>
              <w:jc w:val="both"/>
              <w:rPr>
                <w:sz w:val="28"/>
                <w:szCs w:val="28"/>
                <w:lang w:val="uk-UA" w:eastAsia="en-US"/>
              </w:rPr>
            </w:pPr>
          </w:p>
          <w:p w:rsidR="00F32ACD" w:rsidRPr="00D16639" w:rsidRDefault="00F32ACD" w:rsidP="00630109">
            <w:pPr>
              <w:pStyle w:val="msonormalcxspmiddle"/>
              <w:spacing w:before="0" w:beforeAutospacing="0" w:after="0" w:afterAutospacing="0"/>
              <w:ind w:left="88" w:right="96" w:hanging="13"/>
              <w:contextualSpacing/>
              <w:jc w:val="both"/>
              <w:rPr>
                <w:sz w:val="28"/>
                <w:szCs w:val="28"/>
                <w:lang w:val="uk-UA" w:eastAsia="en-US"/>
              </w:rPr>
            </w:pPr>
          </w:p>
        </w:tc>
      </w:tr>
    </w:tbl>
    <w:p w:rsidR="00F32ACD" w:rsidRDefault="00F32ACD" w:rsidP="00F32ACD">
      <w:pPr>
        <w:jc w:val="both"/>
        <w:rPr>
          <w:sz w:val="28"/>
          <w:szCs w:val="28"/>
        </w:rPr>
      </w:pPr>
    </w:p>
    <w:p w:rsidR="00F32ACD" w:rsidRDefault="00F32ACD" w:rsidP="00F32ACD">
      <w:pPr>
        <w:jc w:val="both"/>
        <w:rPr>
          <w:sz w:val="28"/>
          <w:szCs w:val="28"/>
        </w:rPr>
      </w:pPr>
    </w:p>
    <w:p w:rsidR="00F32ACD" w:rsidRDefault="00F32ACD" w:rsidP="00F32ACD">
      <w:pPr>
        <w:jc w:val="both"/>
        <w:rPr>
          <w:sz w:val="28"/>
          <w:szCs w:val="28"/>
        </w:rPr>
      </w:pPr>
    </w:p>
    <w:p w:rsidR="00F32ACD" w:rsidRDefault="00F32ACD" w:rsidP="00F32ACD">
      <w:pPr>
        <w:jc w:val="both"/>
        <w:rPr>
          <w:sz w:val="28"/>
          <w:szCs w:val="28"/>
        </w:rPr>
      </w:pPr>
    </w:p>
    <w:p w:rsidR="00F32ACD" w:rsidRDefault="00F32ACD" w:rsidP="00F32ACD">
      <w:pPr>
        <w:jc w:val="both"/>
        <w:rPr>
          <w:sz w:val="28"/>
          <w:szCs w:val="28"/>
        </w:rPr>
      </w:pPr>
    </w:p>
    <w:p w:rsidR="009D551A" w:rsidRDefault="007C4C07" w:rsidP="00F32ACD">
      <w:pPr>
        <w:jc w:val="both"/>
        <w:rPr>
          <w:sz w:val="28"/>
          <w:szCs w:val="28"/>
        </w:rPr>
      </w:pPr>
      <w:r>
        <w:rPr>
          <w:sz w:val="28"/>
          <w:szCs w:val="28"/>
        </w:rPr>
        <w:t xml:space="preserve">           </w:t>
      </w:r>
      <w:r w:rsidR="00F32ACD"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9D551A" w:rsidRPr="00D16639" w:rsidRDefault="009D551A" w:rsidP="009D551A">
      <w:pPr>
        <w:ind w:left="5812"/>
        <w:rPr>
          <w:b/>
          <w:sz w:val="28"/>
          <w:szCs w:val="28"/>
        </w:rPr>
      </w:pPr>
      <w:r w:rsidRPr="00D16639">
        <w:rPr>
          <w:b/>
          <w:sz w:val="28"/>
          <w:szCs w:val="28"/>
        </w:rPr>
        <w:lastRenderedPageBreak/>
        <w:t>ЗАТВЕРДЖЕНО</w:t>
      </w:r>
    </w:p>
    <w:p w:rsidR="009D551A" w:rsidRPr="00D16639" w:rsidRDefault="009D551A" w:rsidP="009D551A">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9D551A" w:rsidRPr="00D16639" w:rsidRDefault="009D551A" w:rsidP="009D551A">
      <w:pPr>
        <w:jc w:val="both"/>
        <w:rPr>
          <w:sz w:val="28"/>
          <w:szCs w:val="28"/>
        </w:rPr>
      </w:pPr>
      <w:r w:rsidRPr="00D16639">
        <w:rPr>
          <w:sz w:val="28"/>
          <w:szCs w:val="28"/>
        </w:rPr>
        <w:tab/>
        <w:t xml:space="preserve">    </w:t>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Pr>
          <w:sz w:val="28"/>
          <w:szCs w:val="28"/>
        </w:rPr>
        <w:t xml:space="preserve">   від 22.11.2019 № 80</w:t>
      </w:r>
    </w:p>
    <w:p w:rsidR="009D551A" w:rsidRDefault="009D551A" w:rsidP="009D551A">
      <w:pPr>
        <w:jc w:val="center"/>
        <w:rPr>
          <w:b/>
          <w:sz w:val="28"/>
          <w:szCs w:val="28"/>
        </w:rPr>
      </w:pPr>
    </w:p>
    <w:p w:rsidR="009D551A" w:rsidRPr="00D16639" w:rsidRDefault="009D551A" w:rsidP="009D551A">
      <w:pPr>
        <w:jc w:val="center"/>
        <w:rPr>
          <w:b/>
          <w:sz w:val="28"/>
          <w:szCs w:val="28"/>
        </w:rPr>
      </w:pPr>
      <w:r w:rsidRPr="00D16639">
        <w:rPr>
          <w:b/>
          <w:sz w:val="28"/>
          <w:szCs w:val="28"/>
        </w:rPr>
        <w:t>УМОВИ</w:t>
      </w:r>
    </w:p>
    <w:p w:rsidR="009D551A" w:rsidRPr="00D16639" w:rsidRDefault="009D551A" w:rsidP="009D551A">
      <w:pPr>
        <w:jc w:val="center"/>
        <w:rPr>
          <w:b/>
          <w:sz w:val="28"/>
          <w:szCs w:val="28"/>
        </w:rPr>
      </w:pPr>
      <w:r w:rsidRPr="00D16639">
        <w:rPr>
          <w:b/>
          <w:sz w:val="28"/>
          <w:szCs w:val="28"/>
        </w:rPr>
        <w:t xml:space="preserve">проведення конкурсу на зайняття вакантної посади </w:t>
      </w:r>
    </w:p>
    <w:p w:rsidR="009D551A" w:rsidRPr="00D16639" w:rsidRDefault="009D551A" w:rsidP="009D551A">
      <w:pPr>
        <w:jc w:val="center"/>
        <w:rPr>
          <w:b/>
          <w:sz w:val="28"/>
          <w:szCs w:val="28"/>
        </w:rPr>
      </w:pPr>
      <w:r w:rsidRPr="00D16639">
        <w:rPr>
          <w:b/>
          <w:sz w:val="28"/>
          <w:szCs w:val="28"/>
        </w:rPr>
        <w:t xml:space="preserve"> командира відділення </w:t>
      </w:r>
      <w:r>
        <w:rPr>
          <w:b/>
          <w:sz w:val="28"/>
          <w:szCs w:val="28"/>
        </w:rPr>
        <w:t xml:space="preserve">2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(з обслуговування об’єкті</w:t>
      </w:r>
      <w:r>
        <w:rPr>
          <w:b/>
          <w:color w:val="000000" w:themeColor="text1"/>
          <w:sz w:val="28"/>
          <w:szCs w:val="28"/>
        </w:rPr>
        <w:t xml:space="preserve">в системи правосуддя Калинівського, Хмільницького та Казатинського </w:t>
      </w:r>
      <w:r w:rsidRPr="00D16639">
        <w:rPr>
          <w:b/>
          <w:color w:val="000000" w:themeColor="text1"/>
          <w:sz w:val="28"/>
          <w:szCs w:val="28"/>
        </w:rPr>
        <w:t>районів)</w:t>
      </w:r>
    </w:p>
    <w:p w:rsidR="009D551A" w:rsidRPr="00D16639" w:rsidRDefault="009D551A" w:rsidP="009D551A">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9D551A" w:rsidRPr="00D16639" w:rsidTr="00CD68F1">
        <w:trPr>
          <w:trHeight w:val="408"/>
        </w:trPr>
        <w:tc>
          <w:tcPr>
            <w:tcW w:w="9768" w:type="dxa"/>
            <w:gridSpan w:val="3"/>
          </w:tcPr>
          <w:p w:rsidR="009D551A" w:rsidRPr="00D16639" w:rsidRDefault="009D551A" w:rsidP="00CD68F1">
            <w:pPr>
              <w:jc w:val="center"/>
              <w:rPr>
                <w:b/>
                <w:sz w:val="28"/>
                <w:szCs w:val="28"/>
              </w:rPr>
            </w:pPr>
            <w:r w:rsidRPr="00D16639">
              <w:rPr>
                <w:b/>
                <w:sz w:val="28"/>
                <w:szCs w:val="28"/>
              </w:rPr>
              <w:t>Загальні умови</w:t>
            </w:r>
          </w:p>
          <w:p w:rsidR="009D551A" w:rsidRPr="00D16639" w:rsidRDefault="009D551A" w:rsidP="00CD68F1">
            <w:pPr>
              <w:jc w:val="center"/>
              <w:rPr>
                <w:sz w:val="28"/>
                <w:szCs w:val="28"/>
              </w:rPr>
            </w:pPr>
          </w:p>
        </w:tc>
      </w:tr>
      <w:tr w:rsidR="009D551A" w:rsidRPr="00D16639" w:rsidTr="00CD68F1">
        <w:trPr>
          <w:trHeight w:val="1076"/>
        </w:trPr>
        <w:tc>
          <w:tcPr>
            <w:tcW w:w="9768" w:type="dxa"/>
            <w:gridSpan w:val="3"/>
          </w:tcPr>
          <w:p w:rsidR="009D551A" w:rsidRPr="00D16639" w:rsidRDefault="009D551A" w:rsidP="00CD68F1">
            <w:pPr>
              <w:jc w:val="center"/>
              <w:rPr>
                <w:b/>
                <w:sz w:val="28"/>
                <w:szCs w:val="28"/>
              </w:rPr>
            </w:pPr>
            <w:r w:rsidRPr="00D16639">
              <w:rPr>
                <w:b/>
                <w:sz w:val="28"/>
                <w:szCs w:val="28"/>
              </w:rPr>
              <w:t xml:space="preserve">1. Основні повноваження командира відділення </w:t>
            </w:r>
            <w:r>
              <w:rPr>
                <w:b/>
                <w:sz w:val="28"/>
                <w:szCs w:val="28"/>
              </w:rPr>
              <w:t xml:space="preserve">2 </w:t>
            </w:r>
            <w:r w:rsidRPr="00D16639">
              <w:rPr>
                <w:b/>
                <w:sz w:val="28"/>
                <w:szCs w:val="28"/>
              </w:rPr>
              <w:t xml:space="preserve">взводу охорони підрозділу охорони Територіального управління Служби судової охорони у Вінницькій області </w:t>
            </w:r>
            <w:r w:rsidRPr="00D16639">
              <w:rPr>
                <w:b/>
                <w:color w:val="000000" w:themeColor="text1"/>
                <w:sz w:val="28"/>
                <w:szCs w:val="28"/>
              </w:rPr>
              <w:t>(з обслуговування об’єкті</w:t>
            </w:r>
            <w:r>
              <w:rPr>
                <w:b/>
                <w:color w:val="000000" w:themeColor="text1"/>
                <w:sz w:val="28"/>
                <w:szCs w:val="28"/>
              </w:rPr>
              <w:t xml:space="preserve">в системи правосуддя Калинівського, Хмільницького та Казатинського </w:t>
            </w:r>
            <w:r w:rsidRPr="00D16639">
              <w:rPr>
                <w:b/>
                <w:color w:val="000000" w:themeColor="text1"/>
                <w:sz w:val="28"/>
                <w:szCs w:val="28"/>
              </w:rPr>
              <w:t>районів)</w:t>
            </w:r>
            <w:r>
              <w:rPr>
                <w:b/>
                <w:color w:val="000000" w:themeColor="text1"/>
                <w:sz w:val="28"/>
                <w:szCs w:val="28"/>
              </w:rPr>
              <w:t>:</w:t>
            </w:r>
          </w:p>
          <w:p w:rsidR="009D551A" w:rsidRPr="00D16639" w:rsidRDefault="009D551A" w:rsidP="00CD68F1">
            <w:pPr>
              <w:ind w:firstLine="777"/>
              <w:jc w:val="both"/>
              <w:rPr>
                <w:b/>
                <w:sz w:val="28"/>
                <w:szCs w:val="28"/>
              </w:rPr>
            </w:pPr>
          </w:p>
        </w:tc>
      </w:tr>
      <w:tr w:rsidR="009D551A" w:rsidRPr="00D16639" w:rsidTr="00CD68F1">
        <w:trPr>
          <w:trHeight w:val="3657"/>
        </w:trPr>
        <w:tc>
          <w:tcPr>
            <w:tcW w:w="9768" w:type="dxa"/>
            <w:gridSpan w:val="3"/>
          </w:tcPr>
          <w:p w:rsidR="009D551A" w:rsidRPr="00D16639" w:rsidRDefault="009D551A" w:rsidP="00CD68F1">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9D551A" w:rsidRPr="00D16639" w:rsidRDefault="009D551A" w:rsidP="00CD68F1">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9D551A" w:rsidRPr="00D16639" w:rsidRDefault="009D551A" w:rsidP="00CD68F1">
            <w:pPr>
              <w:ind w:firstLine="777"/>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документи, що посвідчує особу</w:t>
            </w:r>
            <w:r w:rsidRPr="00D16639">
              <w:rPr>
                <w:sz w:val="28"/>
                <w:szCs w:val="28"/>
              </w:rPr>
              <w:t xml:space="preserve">; </w:t>
            </w:r>
          </w:p>
          <w:p w:rsidR="009D551A" w:rsidRPr="00D16639" w:rsidRDefault="009D551A" w:rsidP="00CD68F1">
            <w:pPr>
              <w:ind w:firstLine="777"/>
              <w:jc w:val="both"/>
              <w:rPr>
                <w:noProof/>
                <w:sz w:val="28"/>
                <w:szCs w:val="28"/>
              </w:rPr>
            </w:pPr>
            <w:r w:rsidRPr="00D16639">
              <w:rPr>
                <w:noProof/>
                <w:sz w:val="28"/>
                <w:szCs w:val="28"/>
              </w:rPr>
              <w:t>4)  при необхідності заступає на охорону об'єкту та підтримує  громадський порядок в суді;</w:t>
            </w:r>
          </w:p>
          <w:p w:rsidR="009D551A" w:rsidRPr="00D16639" w:rsidRDefault="009D551A" w:rsidP="00CD68F1">
            <w:pPr>
              <w:tabs>
                <w:tab w:val="left" w:pos="266"/>
              </w:tabs>
              <w:ind w:firstLine="777"/>
              <w:jc w:val="both"/>
              <w:rPr>
                <w:sz w:val="28"/>
                <w:szCs w:val="28"/>
              </w:rPr>
            </w:pPr>
            <w:r w:rsidRPr="00D16639">
              <w:rPr>
                <w:sz w:val="28"/>
                <w:szCs w:val="28"/>
              </w:rPr>
              <w:t>5) контролює роботу підпорядкованого наряду по охороні об'єкту</w:t>
            </w:r>
            <w:r w:rsidRPr="00D16639">
              <w:rPr>
                <w:noProof/>
                <w:sz w:val="28"/>
                <w:szCs w:val="28"/>
              </w:rPr>
              <w:t xml:space="preserve"> приміщень суду, органу і установ в системи правосуддя.</w:t>
            </w:r>
          </w:p>
          <w:p w:rsidR="009D551A" w:rsidRPr="00D16639" w:rsidRDefault="009D551A" w:rsidP="00CD68F1">
            <w:pPr>
              <w:tabs>
                <w:tab w:val="left" w:pos="266"/>
              </w:tabs>
              <w:ind w:firstLine="462"/>
              <w:jc w:val="both"/>
              <w:rPr>
                <w:sz w:val="28"/>
                <w:szCs w:val="28"/>
              </w:rPr>
            </w:pPr>
          </w:p>
        </w:tc>
      </w:tr>
      <w:tr w:rsidR="009D551A" w:rsidRPr="00D16639" w:rsidTr="00CD68F1">
        <w:trPr>
          <w:trHeight w:val="408"/>
        </w:trPr>
        <w:tc>
          <w:tcPr>
            <w:tcW w:w="9768" w:type="dxa"/>
            <w:gridSpan w:val="3"/>
          </w:tcPr>
          <w:p w:rsidR="009D551A" w:rsidRPr="00D16639" w:rsidRDefault="009D551A" w:rsidP="00CD68F1">
            <w:pPr>
              <w:ind w:firstLine="777"/>
              <w:jc w:val="both"/>
              <w:rPr>
                <w:b/>
                <w:sz w:val="28"/>
                <w:szCs w:val="28"/>
              </w:rPr>
            </w:pPr>
            <w:r w:rsidRPr="00D16639">
              <w:rPr>
                <w:b/>
                <w:sz w:val="28"/>
                <w:szCs w:val="28"/>
              </w:rPr>
              <w:t>2. Умови оплати праці:</w:t>
            </w:r>
          </w:p>
        </w:tc>
      </w:tr>
      <w:tr w:rsidR="009D551A" w:rsidRPr="00D16639" w:rsidTr="00CD68F1">
        <w:trPr>
          <w:trHeight w:val="408"/>
        </w:trPr>
        <w:tc>
          <w:tcPr>
            <w:tcW w:w="9768" w:type="dxa"/>
            <w:gridSpan w:val="3"/>
          </w:tcPr>
          <w:p w:rsidR="009D551A" w:rsidRPr="00D16639" w:rsidRDefault="009D551A" w:rsidP="00CD68F1">
            <w:pPr>
              <w:ind w:firstLine="777"/>
              <w:jc w:val="both"/>
              <w:rPr>
                <w:sz w:val="28"/>
                <w:szCs w:val="28"/>
              </w:rPr>
            </w:pPr>
            <w:r w:rsidRPr="00D16639">
              <w:rPr>
                <w:sz w:val="28"/>
                <w:szCs w:val="28"/>
              </w:rPr>
              <w:t xml:space="preserve">1) посадовий оклад – </w:t>
            </w:r>
            <w:r w:rsidRPr="00D16639">
              <w:rPr>
                <w:noProof/>
                <w:sz w:val="28"/>
                <w:szCs w:val="28"/>
              </w:rPr>
              <w:t>3350,00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9D551A" w:rsidRPr="00D16639" w:rsidTr="00CD68F1">
        <w:trPr>
          <w:trHeight w:val="408"/>
        </w:trPr>
        <w:tc>
          <w:tcPr>
            <w:tcW w:w="9768" w:type="dxa"/>
            <w:gridSpan w:val="3"/>
          </w:tcPr>
          <w:p w:rsidR="009D551A" w:rsidRPr="00D16639" w:rsidRDefault="009D551A" w:rsidP="00CD68F1">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D551A" w:rsidRPr="00D16639" w:rsidRDefault="009D551A" w:rsidP="00CD68F1">
            <w:pPr>
              <w:jc w:val="both"/>
              <w:rPr>
                <w:sz w:val="28"/>
                <w:szCs w:val="28"/>
              </w:rPr>
            </w:pPr>
          </w:p>
          <w:p w:rsidR="009D551A" w:rsidRPr="00D16639" w:rsidRDefault="009D551A" w:rsidP="00CD68F1">
            <w:pPr>
              <w:jc w:val="both"/>
              <w:rPr>
                <w:sz w:val="28"/>
                <w:szCs w:val="28"/>
              </w:rPr>
            </w:pPr>
          </w:p>
        </w:tc>
      </w:tr>
      <w:tr w:rsidR="009D551A" w:rsidRPr="00D16639" w:rsidTr="00CD68F1">
        <w:trPr>
          <w:trHeight w:val="408"/>
        </w:trPr>
        <w:tc>
          <w:tcPr>
            <w:tcW w:w="9768" w:type="dxa"/>
            <w:gridSpan w:val="3"/>
          </w:tcPr>
          <w:p w:rsidR="009D551A" w:rsidRPr="00D16639" w:rsidRDefault="009D551A" w:rsidP="00CD68F1">
            <w:pPr>
              <w:ind w:firstLine="635"/>
              <w:jc w:val="both"/>
              <w:rPr>
                <w:sz w:val="28"/>
                <w:szCs w:val="28"/>
              </w:rPr>
            </w:pPr>
            <w:r w:rsidRPr="00D16639">
              <w:rPr>
                <w:b/>
                <w:sz w:val="28"/>
                <w:szCs w:val="28"/>
                <w:lang w:eastAsia="uk-UA"/>
              </w:rPr>
              <w:t xml:space="preserve">3. Інформація про строковість чи безстроковість призначення на </w:t>
            </w:r>
            <w:r w:rsidRPr="00D16639">
              <w:rPr>
                <w:b/>
                <w:sz w:val="28"/>
                <w:szCs w:val="28"/>
                <w:lang w:eastAsia="uk-UA"/>
              </w:rPr>
              <w:lastRenderedPageBreak/>
              <w:t>посаду:</w:t>
            </w:r>
            <w:r w:rsidRPr="00D16639">
              <w:rPr>
                <w:sz w:val="28"/>
                <w:szCs w:val="28"/>
                <w:lang w:eastAsia="uk-UA"/>
              </w:rPr>
              <w:t> </w:t>
            </w:r>
          </w:p>
        </w:tc>
      </w:tr>
      <w:tr w:rsidR="009D551A" w:rsidRPr="00D16639" w:rsidTr="00CD68F1">
        <w:trPr>
          <w:trHeight w:val="408"/>
        </w:trPr>
        <w:tc>
          <w:tcPr>
            <w:tcW w:w="9768" w:type="dxa"/>
            <w:gridSpan w:val="3"/>
          </w:tcPr>
          <w:p w:rsidR="009D551A" w:rsidRPr="00D16639" w:rsidRDefault="009D551A" w:rsidP="00CD68F1">
            <w:pPr>
              <w:ind w:firstLine="462"/>
              <w:jc w:val="both"/>
              <w:rPr>
                <w:sz w:val="28"/>
                <w:szCs w:val="28"/>
                <w:lang w:eastAsia="uk-UA"/>
              </w:rPr>
            </w:pPr>
            <w:r w:rsidRPr="00D16639">
              <w:rPr>
                <w:sz w:val="28"/>
                <w:szCs w:val="28"/>
                <w:lang w:eastAsia="uk-UA"/>
              </w:rPr>
              <w:lastRenderedPageBreak/>
              <w:t>безстроково.</w:t>
            </w:r>
          </w:p>
        </w:tc>
      </w:tr>
      <w:tr w:rsidR="009D551A" w:rsidRPr="00D16639" w:rsidTr="00CD68F1">
        <w:trPr>
          <w:trHeight w:val="408"/>
        </w:trPr>
        <w:tc>
          <w:tcPr>
            <w:tcW w:w="9768" w:type="dxa"/>
            <w:gridSpan w:val="3"/>
          </w:tcPr>
          <w:p w:rsidR="009D551A" w:rsidRPr="00D16639" w:rsidRDefault="009D551A" w:rsidP="00CD68F1">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9D551A" w:rsidRPr="00D16639" w:rsidTr="00CD68F1">
        <w:trPr>
          <w:trHeight w:val="408"/>
        </w:trPr>
        <w:tc>
          <w:tcPr>
            <w:tcW w:w="9768" w:type="dxa"/>
            <w:gridSpan w:val="3"/>
          </w:tcPr>
          <w:p w:rsidR="009D551A" w:rsidRPr="00D16639" w:rsidRDefault="009D551A" w:rsidP="00CD68F1">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9D551A" w:rsidRPr="00D16639" w:rsidRDefault="009D551A" w:rsidP="00CD68F1">
            <w:pPr>
              <w:ind w:firstLine="635"/>
              <w:jc w:val="both"/>
              <w:rPr>
                <w:sz w:val="28"/>
                <w:szCs w:val="28"/>
              </w:rPr>
            </w:pPr>
            <w:r w:rsidRPr="00D16639">
              <w:rPr>
                <w:sz w:val="28"/>
                <w:szCs w:val="28"/>
              </w:rPr>
              <w:t>2) копія паспорта громадянина України;</w:t>
            </w:r>
          </w:p>
          <w:p w:rsidR="009D551A" w:rsidRPr="00D16639" w:rsidRDefault="009D551A" w:rsidP="00CD68F1">
            <w:pPr>
              <w:ind w:firstLine="635"/>
              <w:jc w:val="both"/>
              <w:rPr>
                <w:sz w:val="28"/>
                <w:szCs w:val="28"/>
              </w:rPr>
            </w:pPr>
            <w:r w:rsidRPr="00D16639">
              <w:rPr>
                <w:sz w:val="28"/>
                <w:szCs w:val="28"/>
              </w:rPr>
              <w:t>3) копії (копії) документа (документів) про освіту;</w:t>
            </w:r>
          </w:p>
          <w:p w:rsidR="009D551A" w:rsidRPr="00D16639" w:rsidRDefault="009D551A" w:rsidP="00CD68F1">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9D551A" w:rsidRPr="00D16639" w:rsidRDefault="009D551A" w:rsidP="00CD68F1">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9D551A" w:rsidRPr="00D16639" w:rsidRDefault="009D551A" w:rsidP="00CD68F1">
            <w:pPr>
              <w:ind w:firstLine="635"/>
              <w:jc w:val="both"/>
              <w:rPr>
                <w:sz w:val="28"/>
                <w:szCs w:val="28"/>
              </w:rPr>
            </w:pPr>
            <w:r w:rsidRPr="00D16639">
              <w:rPr>
                <w:sz w:val="28"/>
                <w:szCs w:val="28"/>
              </w:rPr>
              <w:t>6) копія трудової книжки (за наявності);</w:t>
            </w:r>
          </w:p>
          <w:p w:rsidR="009D551A" w:rsidRPr="00D16639" w:rsidRDefault="009D551A" w:rsidP="00CD68F1">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9D551A" w:rsidRPr="00D16639" w:rsidRDefault="009D551A" w:rsidP="00CD68F1">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9D551A" w:rsidRPr="00D16639" w:rsidRDefault="009D551A" w:rsidP="00CD68F1">
            <w:pPr>
              <w:ind w:firstLine="635"/>
              <w:jc w:val="both"/>
              <w:rPr>
                <w:sz w:val="28"/>
                <w:szCs w:val="28"/>
              </w:rPr>
            </w:pPr>
            <w:r w:rsidRPr="00D16639">
              <w:rPr>
                <w:sz w:val="28"/>
                <w:szCs w:val="28"/>
              </w:rPr>
              <w:t>9) сертифікати нарколога та психолога.</w:t>
            </w:r>
          </w:p>
          <w:p w:rsidR="009D551A" w:rsidRPr="00D16639" w:rsidRDefault="009D551A" w:rsidP="00CD68F1">
            <w:pPr>
              <w:ind w:firstLine="462"/>
              <w:jc w:val="both"/>
              <w:rPr>
                <w:sz w:val="28"/>
                <w:szCs w:val="28"/>
              </w:rPr>
            </w:pPr>
          </w:p>
          <w:p w:rsidR="009D551A" w:rsidRPr="00D16639" w:rsidRDefault="009D551A" w:rsidP="00CD68F1">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9D551A" w:rsidRPr="00D16639" w:rsidTr="00CD68F1">
        <w:trPr>
          <w:trHeight w:val="408"/>
        </w:trPr>
        <w:tc>
          <w:tcPr>
            <w:tcW w:w="9768" w:type="dxa"/>
            <w:gridSpan w:val="3"/>
          </w:tcPr>
          <w:p w:rsidR="009D551A" w:rsidRPr="00D16639" w:rsidRDefault="009D551A" w:rsidP="00CD68F1">
            <w:pPr>
              <w:jc w:val="both"/>
              <w:rPr>
                <w:b/>
                <w:color w:val="FF0000"/>
                <w:sz w:val="28"/>
                <w:szCs w:val="28"/>
              </w:rPr>
            </w:pPr>
          </w:p>
        </w:tc>
      </w:tr>
      <w:tr w:rsidR="009D551A" w:rsidRPr="00D16639" w:rsidTr="00CD68F1">
        <w:trPr>
          <w:trHeight w:val="408"/>
        </w:trPr>
        <w:tc>
          <w:tcPr>
            <w:tcW w:w="9768" w:type="dxa"/>
            <w:gridSpan w:val="3"/>
          </w:tcPr>
          <w:p w:rsidR="009D551A" w:rsidRPr="00D16639" w:rsidRDefault="009D551A" w:rsidP="00CD68F1">
            <w:pPr>
              <w:ind w:firstLine="635"/>
              <w:jc w:val="both"/>
              <w:rPr>
                <w:sz w:val="28"/>
                <w:szCs w:val="28"/>
              </w:rPr>
            </w:pPr>
            <w:r w:rsidRPr="00D16639">
              <w:rPr>
                <w:sz w:val="28"/>
                <w:szCs w:val="28"/>
              </w:rPr>
              <w:t xml:space="preserve">Документи приймаються з 09 години </w:t>
            </w:r>
            <w:r>
              <w:rPr>
                <w:sz w:val="28"/>
                <w:szCs w:val="28"/>
              </w:rPr>
              <w:t>22 листопада2019 року до 18 години 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9D551A" w:rsidRPr="00D16639" w:rsidTr="00CD68F1">
        <w:trPr>
          <w:trHeight w:val="408"/>
        </w:trPr>
        <w:tc>
          <w:tcPr>
            <w:tcW w:w="9768" w:type="dxa"/>
            <w:gridSpan w:val="3"/>
          </w:tcPr>
          <w:p w:rsidR="009D551A" w:rsidRPr="00D16639" w:rsidRDefault="009D551A" w:rsidP="00CD68F1">
            <w:pPr>
              <w:jc w:val="both"/>
              <w:rPr>
                <w:color w:val="FF0000"/>
                <w:sz w:val="28"/>
                <w:szCs w:val="28"/>
              </w:rPr>
            </w:pPr>
          </w:p>
        </w:tc>
      </w:tr>
      <w:tr w:rsidR="009D551A" w:rsidRPr="00D16639" w:rsidTr="00CD68F1">
        <w:trPr>
          <w:trHeight w:val="408"/>
        </w:trPr>
        <w:tc>
          <w:tcPr>
            <w:tcW w:w="9768" w:type="dxa"/>
            <w:gridSpan w:val="3"/>
          </w:tcPr>
          <w:p w:rsidR="009D551A" w:rsidRPr="00D16639" w:rsidRDefault="009D551A" w:rsidP="00CD68F1">
            <w:pPr>
              <w:ind w:firstLine="635"/>
              <w:jc w:val="both"/>
              <w:rPr>
                <w:sz w:val="28"/>
                <w:szCs w:val="28"/>
              </w:rPr>
            </w:pPr>
            <w:r w:rsidRPr="00D16639">
              <w:rPr>
                <w:sz w:val="28"/>
                <w:szCs w:val="28"/>
              </w:rPr>
              <w:t>На командира відділення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9D551A" w:rsidRPr="00D16639" w:rsidTr="00CD68F1">
        <w:trPr>
          <w:trHeight w:val="408"/>
        </w:trPr>
        <w:tc>
          <w:tcPr>
            <w:tcW w:w="9768" w:type="dxa"/>
            <w:gridSpan w:val="3"/>
          </w:tcPr>
          <w:p w:rsidR="009D551A" w:rsidRPr="00D16639" w:rsidRDefault="009D551A" w:rsidP="00CD68F1">
            <w:pPr>
              <w:jc w:val="both"/>
              <w:rPr>
                <w:color w:val="FF0000"/>
                <w:sz w:val="28"/>
                <w:szCs w:val="28"/>
              </w:rPr>
            </w:pPr>
          </w:p>
        </w:tc>
      </w:tr>
      <w:tr w:rsidR="009D551A" w:rsidRPr="00D16639" w:rsidTr="00CD68F1">
        <w:trPr>
          <w:trHeight w:val="408"/>
        </w:trPr>
        <w:tc>
          <w:tcPr>
            <w:tcW w:w="9768" w:type="dxa"/>
            <w:gridSpan w:val="3"/>
          </w:tcPr>
          <w:p w:rsidR="009D551A" w:rsidRPr="00D16639" w:rsidRDefault="009D551A" w:rsidP="00CD68F1">
            <w:pPr>
              <w:ind w:firstLine="635"/>
              <w:jc w:val="both"/>
              <w:rPr>
                <w:b/>
                <w:sz w:val="28"/>
                <w:szCs w:val="28"/>
              </w:rPr>
            </w:pPr>
            <w:r w:rsidRPr="00D16639">
              <w:rPr>
                <w:b/>
                <w:sz w:val="28"/>
                <w:szCs w:val="28"/>
              </w:rPr>
              <w:t xml:space="preserve">5. Місце, дата та час початку проведення конкурсу: </w:t>
            </w:r>
          </w:p>
          <w:p w:rsidR="009D551A" w:rsidRPr="00D16639" w:rsidRDefault="009D551A" w:rsidP="00CD68F1">
            <w:pPr>
              <w:ind w:firstLine="462"/>
              <w:jc w:val="both"/>
              <w:rPr>
                <w:sz w:val="28"/>
                <w:szCs w:val="28"/>
              </w:rPr>
            </w:pPr>
            <w:r w:rsidRPr="00D16639">
              <w:rPr>
                <w:sz w:val="28"/>
                <w:szCs w:val="28"/>
              </w:rPr>
              <w:t>Територіального управління Служби судової охорони (м. Вінниця, в</w:t>
            </w:r>
            <w:r>
              <w:rPr>
                <w:sz w:val="28"/>
                <w:szCs w:val="28"/>
              </w:rPr>
              <w:t xml:space="preserve">ул. Брацлавська, 14), </w:t>
            </w:r>
            <w:r w:rsidR="00CD68F1">
              <w:rPr>
                <w:sz w:val="28"/>
                <w:szCs w:val="28"/>
              </w:rPr>
              <w:t xml:space="preserve">04 та 05 грудня </w:t>
            </w:r>
            <w:r w:rsidRPr="00D16639">
              <w:rPr>
                <w:sz w:val="28"/>
                <w:szCs w:val="28"/>
              </w:rPr>
              <w:t>2019 року о 10.00.</w:t>
            </w:r>
          </w:p>
        </w:tc>
      </w:tr>
      <w:tr w:rsidR="009D551A" w:rsidRPr="00D16639" w:rsidTr="00CD68F1">
        <w:trPr>
          <w:trHeight w:val="408"/>
        </w:trPr>
        <w:tc>
          <w:tcPr>
            <w:tcW w:w="9768" w:type="dxa"/>
            <w:gridSpan w:val="3"/>
          </w:tcPr>
          <w:p w:rsidR="009D551A" w:rsidRPr="00D16639" w:rsidRDefault="009D551A" w:rsidP="00CD68F1">
            <w:pPr>
              <w:jc w:val="both"/>
              <w:rPr>
                <w:b/>
                <w:color w:val="FF0000"/>
                <w:sz w:val="28"/>
                <w:szCs w:val="28"/>
              </w:rPr>
            </w:pPr>
          </w:p>
        </w:tc>
      </w:tr>
      <w:tr w:rsidR="009D551A" w:rsidRPr="00D16639" w:rsidTr="00CD68F1">
        <w:trPr>
          <w:trHeight w:val="408"/>
        </w:trPr>
        <w:tc>
          <w:tcPr>
            <w:tcW w:w="9768" w:type="dxa"/>
            <w:gridSpan w:val="3"/>
          </w:tcPr>
          <w:p w:rsidR="009D551A" w:rsidRPr="00D16639" w:rsidRDefault="009D551A" w:rsidP="00CD68F1">
            <w:pPr>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w:t>
            </w:r>
            <w:r w:rsidRPr="00D16639">
              <w:rPr>
                <w:b/>
                <w:snapToGrid w:val="0"/>
                <w:sz w:val="28"/>
                <w:szCs w:val="28"/>
              </w:rPr>
              <w:lastRenderedPageBreak/>
              <w:t xml:space="preserve">електронної пошти особи, яка надає додаткову інформацію з питань проведення конкурсу: </w:t>
            </w:r>
          </w:p>
          <w:p w:rsidR="009D551A" w:rsidRPr="00D16639" w:rsidRDefault="009D551A" w:rsidP="00CD68F1">
            <w:pPr>
              <w:ind w:firstLine="635"/>
              <w:jc w:val="both"/>
              <w:rPr>
                <w:b/>
                <w:snapToGrid w:val="0"/>
                <w:sz w:val="28"/>
                <w:szCs w:val="28"/>
              </w:rPr>
            </w:pPr>
            <w:r>
              <w:rPr>
                <w:sz w:val="28"/>
                <w:szCs w:val="28"/>
              </w:rPr>
              <w:t>Градижна Аліна Миколаївна</w:t>
            </w:r>
            <w:r w:rsidRPr="00D16639">
              <w:rPr>
                <w:sz w:val="28"/>
                <w:szCs w:val="28"/>
              </w:rPr>
              <w:t xml:space="preserve">, (096) 015-37-37, </w:t>
            </w:r>
            <w:hyperlink r:id="rId22" w:history="1">
              <w:r w:rsidRPr="00D16639">
                <w:rPr>
                  <w:rStyle w:val="a6"/>
                  <w:b/>
                  <w:sz w:val="28"/>
                  <w:szCs w:val="28"/>
                  <w:lang w:val="en-US"/>
                </w:rPr>
                <w:t>sokyran</w:t>
              </w:r>
              <w:r w:rsidRPr="00D16639">
                <w:rPr>
                  <w:rStyle w:val="a6"/>
                  <w:b/>
                  <w:sz w:val="28"/>
                  <w:szCs w:val="28"/>
                </w:rPr>
                <w:t>@sso.court.gov.ua</w:t>
              </w:r>
            </w:hyperlink>
            <w:r w:rsidRPr="00D16639">
              <w:rPr>
                <w:sz w:val="28"/>
                <w:szCs w:val="28"/>
              </w:rPr>
              <w:t>.</w:t>
            </w:r>
          </w:p>
          <w:p w:rsidR="009D551A" w:rsidRPr="00D16639" w:rsidRDefault="009D551A" w:rsidP="00CD68F1">
            <w:pPr>
              <w:widowControl w:val="0"/>
              <w:tabs>
                <w:tab w:val="left" w:pos="142"/>
              </w:tabs>
              <w:ind w:firstLine="462"/>
              <w:jc w:val="both"/>
              <w:rPr>
                <w:snapToGrid w:val="0"/>
                <w:sz w:val="28"/>
                <w:szCs w:val="28"/>
              </w:rPr>
            </w:pPr>
          </w:p>
        </w:tc>
      </w:tr>
      <w:tr w:rsidR="009D551A" w:rsidRPr="00D16639" w:rsidTr="00CD68F1">
        <w:trPr>
          <w:trHeight w:val="191"/>
        </w:trPr>
        <w:tc>
          <w:tcPr>
            <w:tcW w:w="9768" w:type="dxa"/>
            <w:gridSpan w:val="3"/>
          </w:tcPr>
          <w:p w:rsidR="009D551A" w:rsidRPr="00D16639" w:rsidRDefault="009D551A" w:rsidP="00CD68F1">
            <w:pPr>
              <w:jc w:val="both"/>
              <w:rPr>
                <w:color w:val="FF0000"/>
                <w:sz w:val="28"/>
                <w:szCs w:val="28"/>
              </w:rPr>
            </w:pPr>
          </w:p>
        </w:tc>
      </w:tr>
      <w:tr w:rsidR="009D551A" w:rsidRPr="00D16639" w:rsidTr="00CD68F1">
        <w:trPr>
          <w:trHeight w:val="408"/>
        </w:trPr>
        <w:tc>
          <w:tcPr>
            <w:tcW w:w="9768" w:type="dxa"/>
            <w:gridSpan w:val="3"/>
          </w:tcPr>
          <w:p w:rsidR="009D551A" w:rsidRPr="00D16639" w:rsidRDefault="009D551A" w:rsidP="00CD68F1">
            <w:pPr>
              <w:jc w:val="center"/>
              <w:rPr>
                <w:b/>
                <w:sz w:val="28"/>
                <w:szCs w:val="28"/>
              </w:rPr>
            </w:pPr>
            <w:r w:rsidRPr="00D16639">
              <w:rPr>
                <w:b/>
                <w:sz w:val="28"/>
                <w:szCs w:val="28"/>
              </w:rPr>
              <w:t>Кваліфікаційні вимоги.</w:t>
            </w:r>
          </w:p>
        </w:tc>
      </w:tr>
      <w:tr w:rsidR="009D551A" w:rsidRPr="00D16639" w:rsidTr="00CD68F1">
        <w:trPr>
          <w:trHeight w:val="408"/>
        </w:trPr>
        <w:tc>
          <w:tcPr>
            <w:tcW w:w="4032" w:type="dxa"/>
            <w:gridSpan w:val="2"/>
          </w:tcPr>
          <w:p w:rsidR="009D551A" w:rsidRPr="00D16639" w:rsidRDefault="009D551A" w:rsidP="00CD68F1">
            <w:pPr>
              <w:jc w:val="both"/>
              <w:rPr>
                <w:sz w:val="28"/>
                <w:szCs w:val="28"/>
              </w:rPr>
            </w:pPr>
            <w:r w:rsidRPr="00D16639">
              <w:rPr>
                <w:sz w:val="28"/>
                <w:szCs w:val="28"/>
              </w:rPr>
              <w:t>1. Освіта</w:t>
            </w:r>
          </w:p>
        </w:tc>
        <w:tc>
          <w:tcPr>
            <w:tcW w:w="5736" w:type="dxa"/>
          </w:tcPr>
          <w:p w:rsidR="009D551A" w:rsidRPr="00D16639" w:rsidRDefault="009D551A" w:rsidP="00CD68F1">
            <w:pPr>
              <w:jc w:val="both"/>
              <w:rPr>
                <w:sz w:val="28"/>
                <w:szCs w:val="28"/>
              </w:rPr>
            </w:pPr>
            <w:r w:rsidRPr="00D16639">
              <w:rPr>
                <w:sz w:val="28"/>
                <w:szCs w:val="28"/>
              </w:rPr>
              <w:t>повинен мати  повну загальну середню освіту.</w:t>
            </w:r>
          </w:p>
          <w:p w:rsidR="009D551A" w:rsidRPr="00D16639" w:rsidRDefault="009D551A" w:rsidP="00CD68F1">
            <w:pPr>
              <w:jc w:val="both"/>
              <w:rPr>
                <w:sz w:val="28"/>
                <w:szCs w:val="28"/>
              </w:rPr>
            </w:pPr>
          </w:p>
        </w:tc>
      </w:tr>
      <w:tr w:rsidR="009D551A" w:rsidRPr="00D16639" w:rsidTr="00CD68F1">
        <w:trPr>
          <w:trHeight w:val="408"/>
        </w:trPr>
        <w:tc>
          <w:tcPr>
            <w:tcW w:w="4032" w:type="dxa"/>
            <w:gridSpan w:val="2"/>
          </w:tcPr>
          <w:p w:rsidR="009D551A" w:rsidRPr="00D16639" w:rsidRDefault="009D551A" w:rsidP="00CD68F1">
            <w:pPr>
              <w:jc w:val="both"/>
              <w:rPr>
                <w:sz w:val="28"/>
                <w:szCs w:val="28"/>
              </w:rPr>
            </w:pPr>
            <w:r w:rsidRPr="00D16639">
              <w:rPr>
                <w:sz w:val="28"/>
                <w:szCs w:val="28"/>
              </w:rPr>
              <w:t>2. Досвід роботи</w:t>
            </w:r>
          </w:p>
        </w:tc>
        <w:tc>
          <w:tcPr>
            <w:tcW w:w="5736" w:type="dxa"/>
          </w:tcPr>
          <w:p w:rsidR="009D551A" w:rsidRPr="00D16639" w:rsidRDefault="009D551A" w:rsidP="00CD68F1">
            <w:pPr>
              <w:jc w:val="both"/>
              <w:rPr>
                <w:sz w:val="28"/>
                <w:szCs w:val="28"/>
              </w:rPr>
            </w:pPr>
            <w:r w:rsidRPr="00D16639">
              <w:rPr>
                <w:sz w:val="28"/>
                <w:szCs w:val="28"/>
              </w:rPr>
              <w:t>мати стаж роботи в правоохоронних органах або військових формуваннях не менше                    2 років;</w:t>
            </w:r>
          </w:p>
        </w:tc>
      </w:tr>
      <w:tr w:rsidR="009D551A" w:rsidRPr="00D16639" w:rsidTr="00CD68F1">
        <w:trPr>
          <w:trHeight w:val="408"/>
        </w:trPr>
        <w:tc>
          <w:tcPr>
            <w:tcW w:w="4032" w:type="dxa"/>
            <w:gridSpan w:val="2"/>
          </w:tcPr>
          <w:p w:rsidR="009D551A" w:rsidRPr="00D16639" w:rsidRDefault="009D551A" w:rsidP="00CD68F1">
            <w:pPr>
              <w:jc w:val="both"/>
              <w:rPr>
                <w:sz w:val="28"/>
                <w:szCs w:val="28"/>
              </w:rPr>
            </w:pPr>
          </w:p>
        </w:tc>
        <w:tc>
          <w:tcPr>
            <w:tcW w:w="5736" w:type="dxa"/>
          </w:tcPr>
          <w:p w:rsidR="009D551A" w:rsidRPr="00D16639" w:rsidRDefault="009D551A" w:rsidP="00CD68F1">
            <w:pPr>
              <w:jc w:val="both"/>
              <w:rPr>
                <w:sz w:val="28"/>
                <w:szCs w:val="28"/>
              </w:rPr>
            </w:pPr>
          </w:p>
        </w:tc>
      </w:tr>
      <w:tr w:rsidR="009D551A" w:rsidRPr="00D16639" w:rsidTr="00CD68F1">
        <w:trPr>
          <w:trHeight w:val="408"/>
        </w:trPr>
        <w:tc>
          <w:tcPr>
            <w:tcW w:w="4032" w:type="dxa"/>
            <w:gridSpan w:val="2"/>
          </w:tcPr>
          <w:p w:rsidR="009D551A" w:rsidRPr="00D16639" w:rsidRDefault="009D551A" w:rsidP="00CD68F1">
            <w:pPr>
              <w:spacing w:line="240" w:lineRule="atLeast"/>
              <w:ind w:right="-39"/>
              <w:jc w:val="both"/>
              <w:rPr>
                <w:sz w:val="28"/>
                <w:szCs w:val="28"/>
              </w:rPr>
            </w:pPr>
            <w:r w:rsidRPr="00D16639">
              <w:rPr>
                <w:sz w:val="28"/>
                <w:szCs w:val="28"/>
              </w:rPr>
              <w:t>3. Володіння державною мовою</w:t>
            </w:r>
          </w:p>
        </w:tc>
        <w:tc>
          <w:tcPr>
            <w:tcW w:w="5736" w:type="dxa"/>
          </w:tcPr>
          <w:p w:rsidR="009D551A" w:rsidRPr="00D16639" w:rsidRDefault="009D551A" w:rsidP="00CD68F1">
            <w:pPr>
              <w:spacing w:line="240" w:lineRule="atLeast"/>
              <w:jc w:val="both"/>
              <w:rPr>
                <w:sz w:val="28"/>
                <w:szCs w:val="28"/>
              </w:rPr>
            </w:pPr>
            <w:r w:rsidRPr="00D16639">
              <w:rPr>
                <w:sz w:val="28"/>
                <w:szCs w:val="28"/>
              </w:rPr>
              <w:t>вільне володіння державною мовою.</w:t>
            </w:r>
          </w:p>
        </w:tc>
      </w:tr>
      <w:tr w:rsidR="009D551A" w:rsidRPr="00D16639" w:rsidTr="00CD68F1">
        <w:trPr>
          <w:trHeight w:val="408"/>
        </w:trPr>
        <w:tc>
          <w:tcPr>
            <w:tcW w:w="9768" w:type="dxa"/>
            <w:gridSpan w:val="3"/>
          </w:tcPr>
          <w:p w:rsidR="009D551A" w:rsidRPr="00D16639" w:rsidRDefault="009D551A" w:rsidP="00CD68F1">
            <w:pPr>
              <w:spacing w:line="240" w:lineRule="atLeast"/>
              <w:jc w:val="both"/>
              <w:rPr>
                <w:sz w:val="28"/>
                <w:szCs w:val="28"/>
              </w:rPr>
            </w:pPr>
          </w:p>
        </w:tc>
      </w:tr>
      <w:tr w:rsidR="009D551A" w:rsidRPr="00D16639" w:rsidTr="00CD68F1">
        <w:trPr>
          <w:trHeight w:val="408"/>
        </w:trPr>
        <w:tc>
          <w:tcPr>
            <w:tcW w:w="9768" w:type="dxa"/>
            <w:gridSpan w:val="3"/>
          </w:tcPr>
          <w:p w:rsidR="009D551A" w:rsidRPr="00D16639" w:rsidRDefault="009D551A" w:rsidP="00CD68F1">
            <w:pPr>
              <w:spacing w:line="240" w:lineRule="atLeast"/>
              <w:jc w:val="center"/>
              <w:rPr>
                <w:b/>
                <w:sz w:val="28"/>
                <w:szCs w:val="28"/>
              </w:rPr>
            </w:pPr>
            <w:r w:rsidRPr="00D16639">
              <w:rPr>
                <w:b/>
                <w:sz w:val="28"/>
                <w:szCs w:val="28"/>
              </w:rPr>
              <w:t>Вимоги до компетентності.</w:t>
            </w: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1. Наявність лідерських якостей</w:t>
            </w:r>
          </w:p>
        </w:tc>
        <w:tc>
          <w:tcPr>
            <w:tcW w:w="5760" w:type="dxa"/>
            <w:gridSpan w:val="2"/>
          </w:tcPr>
          <w:p w:rsidR="009D551A" w:rsidRPr="00D16639" w:rsidRDefault="009D551A" w:rsidP="00CD68F1">
            <w:pPr>
              <w:jc w:val="both"/>
              <w:rPr>
                <w:sz w:val="28"/>
                <w:szCs w:val="28"/>
              </w:rPr>
            </w:pPr>
            <w:r w:rsidRPr="00D16639">
              <w:rPr>
                <w:sz w:val="28"/>
                <w:szCs w:val="28"/>
              </w:rPr>
              <w:t>встановлення цілей, пріоритетів та орієнтирів;</w:t>
            </w:r>
          </w:p>
          <w:p w:rsidR="009D551A" w:rsidRPr="00D16639" w:rsidRDefault="009D551A" w:rsidP="00CD68F1">
            <w:pPr>
              <w:jc w:val="both"/>
              <w:rPr>
                <w:sz w:val="28"/>
                <w:szCs w:val="28"/>
              </w:rPr>
            </w:pPr>
            <w:r w:rsidRPr="00D16639">
              <w:rPr>
                <w:sz w:val="28"/>
                <w:szCs w:val="28"/>
              </w:rPr>
              <w:t>стратегічне планування;</w:t>
            </w:r>
          </w:p>
          <w:p w:rsidR="009D551A" w:rsidRPr="00D16639" w:rsidRDefault="009D551A" w:rsidP="00CD68F1">
            <w:pPr>
              <w:jc w:val="both"/>
              <w:rPr>
                <w:sz w:val="28"/>
                <w:szCs w:val="28"/>
              </w:rPr>
            </w:pPr>
            <w:r w:rsidRPr="00D16639">
              <w:rPr>
                <w:sz w:val="28"/>
                <w:szCs w:val="28"/>
              </w:rPr>
              <w:t>багатофункціональність;</w:t>
            </w:r>
          </w:p>
          <w:p w:rsidR="009D551A" w:rsidRPr="00D16639" w:rsidRDefault="009D551A" w:rsidP="00CD68F1">
            <w:pPr>
              <w:jc w:val="both"/>
              <w:rPr>
                <w:sz w:val="28"/>
                <w:szCs w:val="28"/>
              </w:rPr>
            </w:pPr>
            <w:r w:rsidRPr="00D16639">
              <w:rPr>
                <w:sz w:val="28"/>
                <w:szCs w:val="28"/>
              </w:rPr>
              <w:t>ведення ділових переговорів;</w:t>
            </w:r>
          </w:p>
          <w:p w:rsidR="009D551A" w:rsidRPr="00D16639" w:rsidRDefault="009D551A" w:rsidP="00CD68F1">
            <w:pPr>
              <w:jc w:val="both"/>
              <w:rPr>
                <w:sz w:val="28"/>
                <w:szCs w:val="28"/>
              </w:rPr>
            </w:pPr>
            <w:r w:rsidRPr="00D16639">
              <w:rPr>
                <w:sz w:val="28"/>
                <w:szCs w:val="28"/>
              </w:rPr>
              <w:t>досягнення кінцевих результатів.</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2. Вміння приймати ефективні рішення</w:t>
            </w:r>
          </w:p>
        </w:tc>
        <w:tc>
          <w:tcPr>
            <w:tcW w:w="5760" w:type="dxa"/>
            <w:gridSpan w:val="2"/>
          </w:tcPr>
          <w:p w:rsidR="009D551A" w:rsidRPr="00D16639" w:rsidRDefault="009D551A" w:rsidP="00CD68F1">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3. Аналітичні здібності</w:t>
            </w:r>
          </w:p>
        </w:tc>
        <w:tc>
          <w:tcPr>
            <w:tcW w:w="5760" w:type="dxa"/>
            <w:gridSpan w:val="2"/>
          </w:tcPr>
          <w:p w:rsidR="009D551A" w:rsidRPr="00D16639" w:rsidRDefault="009D551A" w:rsidP="00CD68F1">
            <w:pPr>
              <w:jc w:val="both"/>
              <w:rPr>
                <w:sz w:val="28"/>
                <w:szCs w:val="28"/>
              </w:rPr>
            </w:pPr>
            <w:r w:rsidRPr="00D16639">
              <w:rPr>
                <w:sz w:val="28"/>
                <w:szCs w:val="28"/>
              </w:rPr>
              <w:t>здатність систематизувати, узагальнювати інформацію;</w:t>
            </w:r>
          </w:p>
          <w:p w:rsidR="009D551A" w:rsidRPr="00D16639" w:rsidRDefault="009D551A" w:rsidP="00CD68F1">
            <w:pPr>
              <w:jc w:val="both"/>
              <w:rPr>
                <w:sz w:val="28"/>
                <w:szCs w:val="28"/>
              </w:rPr>
            </w:pPr>
            <w:r w:rsidRPr="00D16639">
              <w:rPr>
                <w:sz w:val="28"/>
                <w:szCs w:val="28"/>
              </w:rPr>
              <w:t>гнучкість;</w:t>
            </w:r>
          </w:p>
          <w:p w:rsidR="009D551A" w:rsidRPr="00D16639" w:rsidRDefault="009D551A" w:rsidP="00CD68F1">
            <w:pPr>
              <w:jc w:val="both"/>
              <w:rPr>
                <w:sz w:val="28"/>
                <w:szCs w:val="28"/>
              </w:rPr>
            </w:pPr>
            <w:r w:rsidRPr="00D16639">
              <w:rPr>
                <w:sz w:val="28"/>
                <w:szCs w:val="28"/>
              </w:rPr>
              <w:t>проникливість.</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4. Управління організацією та персоналом</w:t>
            </w:r>
          </w:p>
        </w:tc>
        <w:tc>
          <w:tcPr>
            <w:tcW w:w="5760" w:type="dxa"/>
            <w:gridSpan w:val="2"/>
          </w:tcPr>
          <w:p w:rsidR="009D551A" w:rsidRPr="00D16639" w:rsidRDefault="009D551A" w:rsidP="00CD68F1">
            <w:pPr>
              <w:jc w:val="both"/>
              <w:rPr>
                <w:sz w:val="28"/>
                <w:szCs w:val="28"/>
              </w:rPr>
            </w:pPr>
            <w:r w:rsidRPr="00D16639">
              <w:rPr>
                <w:sz w:val="28"/>
                <w:szCs w:val="28"/>
              </w:rPr>
              <w:t>організація роботи та контроль;</w:t>
            </w:r>
          </w:p>
          <w:p w:rsidR="009D551A" w:rsidRPr="00D16639" w:rsidRDefault="009D551A" w:rsidP="00CD68F1">
            <w:pPr>
              <w:jc w:val="both"/>
              <w:rPr>
                <w:sz w:val="28"/>
                <w:szCs w:val="28"/>
              </w:rPr>
            </w:pPr>
            <w:r w:rsidRPr="00D16639">
              <w:rPr>
                <w:sz w:val="28"/>
                <w:szCs w:val="28"/>
              </w:rPr>
              <w:t>управління людськими ресурсами;</w:t>
            </w:r>
          </w:p>
          <w:p w:rsidR="009D551A" w:rsidRPr="00D16639" w:rsidRDefault="009D551A" w:rsidP="00CD68F1">
            <w:pPr>
              <w:jc w:val="both"/>
              <w:rPr>
                <w:sz w:val="28"/>
                <w:szCs w:val="28"/>
              </w:rPr>
            </w:pPr>
            <w:r w:rsidRPr="00D16639">
              <w:rPr>
                <w:sz w:val="28"/>
                <w:szCs w:val="28"/>
              </w:rPr>
              <w:t>вміння мотивувати підлеглих працівників.</w:t>
            </w:r>
          </w:p>
          <w:p w:rsidR="009D551A" w:rsidRPr="00D16639" w:rsidRDefault="009D551A" w:rsidP="00CD68F1">
            <w:pPr>
              <w:jc w:val="both"/>
              <w:rPr>
                <w:sz w:val="28"/>
                <w:szCs w:val="28"/>
              </w:rPr>
            </w:pPr>
            <w:r w:rsidRPr="00D16639">
              <w:rPr>
                <w:sz w:val="28"/>
                <w:szCs w:val="28"/>
              </w:rPr>
              <w:t xml:space="preserve"> </w:t>
            </w: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5. Особистісні компетенції</w:t>
            </w:r>
          </w:p>
        </w:tc>
        <w:tc>
          <w:tcPr>
            <w:tcW w:w="5760" w:type="dxa"/>
            <w:gridSpan w:val="2"/>
          </w:tcPr>
          <w:p w:rsidR="009D551A" w:rsidRPr="00D16639" w:rsidRDefault="009D551A" w:rsidP="00CD68F1">
            <w:pPr>
              <w:jc w:val="both"/>
              <w:rPr>
                <w:sz w:val="28"/>
                <w:szCs w:val="28"/>
              </w:rPr>
            </w:pPr>
            <w:r w:rsidRPr="00D16639">
              <w:rPr>
                <w:sz w:val="28"/>
                <w:szCs w:val="28"/>
              </w:rPr>
              <w:t>принциповість, рішучість і вимогливість під час прийняття рішень;</w:t>
            </w:r>
          </w:p>
          <w:p w:rsidR="009D551A" w:rsidRPr="00D16639" w:rsidRDefault="009D551A" w:rsidP="00CD68F1">
            <w:pPr>
              <w:jc w:val="both"/>
              <w:rPr>
                <w:sz w:val="28"/>
                <w:szCs w:val="28"/>
              </w:rPr>
            </w:pPr>
            <w:r w:rsidRPr="00D16639">
              <w:rPr>
                <w:sz w:val="28"/>
                <w:szCs w:val="28"/>
              </w:rPr>
              <w:t>системність;</w:t>
            </w:r>
          </w:p>
          <w:p w:rsidR="009D551A" w:rsidRPr="00D16639" w:rsidRDefault="009D551A" w:rsidP="00CD68F1">
            <w:pPr>
              <w:jc w:val="both"/>
              <w:rPr>
                <w:sz w:val="28"/>
                <w:szCs w:val="28"/>
              </w:rPr>
            </w:pPr>
            <w:r w:rsidRPr="00D16639">
              <w:rPr>
                <w:sz w:val="28"/>
                <w:szCs w:val="28"/>
              </w:rPr>
              <w:t>самоорганізація та саморозвиток;</w:t>
            </w:r>
          </w:p>
          <w:p w:rsidR="009D551A" w:rsidRPr="00D16639" w:rsidRDefault="009D551A" w:rsidP="00CD68F1">
            <w:pPr>
              <w:jc w:val="both"/>
              <w:rPr>
                <w:sz w:val="28"/>
                <w:szCs w:val="28"/>
              </w:rPr>
            </w:pPr>
            <w:r w:rsidRPr="00D16639">
              <w:rPr>
                <w:sz w:val="28"/>
                <w:szCs w:val="28"/>
              </w:rPr>
              <w:t>політична нейтральність.</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 xml:space="preserve">6. Забезпечення охорони </w:t>
            </w:r>
            <w:r w:rsidRPr="00D16639">
              <w:rPr>
                <w:sz w:val="28"/>
                <w:szCs w:val="28"/>
              </w:rPr>
              <w:lastRenderedPageBreak/>
              <w:t>об’єктів системи правосуддя</w:t>
            </w:r>
          </w:p>
        </w:tc>
        <w:tc>
          <w:tcPr>
            <w:tcW w:w="5760" w:type="dxa"/>
            <w:gridSpan w:val="2"/>
          </w:tcPr>
          <w:p w:rsidR="009D551A" w:rsidRPr="00D16639" w:rsidRDefault="009D551A" w:rsidP="00CD68F1">
            <w:pPr>
              <w:jc w:val="both"/>
              <w:rPr>
                <w:sz w:val="28"/>
                <w:szCs w:val="28"/>
              </w:rPr>
            </w:pPr>
            <w:r w:rsidRPr="00D16639">
              <w:rPr>
                <w:sz w:val="28"/>
                <w:szCs w:val="28"/>
              </w:rPr>
              <w:lastRenderedPageBreak/>
              <w:t xml:space="preserve">знання законодавства, яке регулює діяльність </w:t>
            </w:r>
            <w:r w:rsidRPr="00D16639">
              <w:rPr>
                <w:sz w:val="28"/>
                <w:szCs w:val="28"/>
              </w:rPr>
              <w:lastRenderedPageBreak/>
              <w:t>судових та правоохоронних органів;</w:t>
            </w:r>
          </w:p>
          <w:p w:rsidR="009D551A" w:rsidRPr="00D16639" w:rsidRDefault="009D551A" w:rsidP="00CD68F1">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lastRenderedPageBreak/>
              <w:t xml:space="preserve">7. Робота з інформацією </w:t>
            </w:r>
          </w:p>
        </w:tc>
        <w:tc>
          <w:tcPr>
            <w:tcW w:w="5760" w:type="dxa"/>
            <w:gridSpan w:val="2"/>
          </w:tcPr>
          <w:p w:rsidR="009D551A" w:rsidRPr="00D16639" w:rsidRDefault="009D551A" w:rsidP="00CD68F1">
            <w:pPr>
              <w:jc w:val="both"/>
              <w:rPr>
                <w:sz w:val="28"/>
                <w:szCs w:val="28"/>
              </w:rPr>
            </w:pPr>
            <w:r w:rsidRPr="00D16639">
              <w:rPr>
                <w:sz w:val="28"/>
                <w:szCs w:val="28"/>
              </w:rPr>
              <w:t>знання основ законодавства про інформацію.</w:t>
            </w:r>
          </w:p>
        </w:tc>
      </w:tr>
      <w:tr w:rsidR="009D551A" w:rsidRPr="00D16639" w:rsidTr="00CD68F1">
        <w:trPr>
          <w:trHeight w:val="408"/>
        </w:trPr>
        <w:tc>
          <w:tcPr>
            <w:tcW w:w="4008" w:type="dxa"/>
          </w:tcPr>
          <w:p w:rsidR="009D551A" w:rsidRPr="00D16639" w:rsidRDefault="009D551A" w:rsidP="00CD68F1">
            <w:pPr>
              <w:rPr>
                <w:sz w:val="28"/>
                <w:szCs w:val="28"/>
              </w:rPr>
            </w:pPr>
          </w:p>
        </w:tc>
        <w:tc>
          <w:tcPr>
            <w:tcW w:w="5760" w:type="dxa"/>
            <w:gridSpan w:val="2"/>
          </w:tcPr>
          <w:p w:rsidR="009D551A" w:rsidRPr="00D16639" w:rsidRDefault="009D551A" w:rsidP="00CD68F1">
            <w:pPr>
              <w:jc w:val="both"/>
              <w:rPr>
                <w:sz w:val="28"/>
                <w:szCs w:val="28"/>
              </w:rPr>
            </w:pPr>
          </w:p>
        </w:tc>
      </w:tr>
      <w:tr w:rsidR="009D551A" w:rsidRPr="00D16639" w:rsidTr="00CD68F1">
        <w:trPr>
          <w:trHeight w:val="408"/>
        </w:trPr>
        <w:tc>
          <w:tcPr>
            <w:tcW w:w="9768" w:type="dxa"/>
            <w:gridSpan w:val="3"/>
          </w:tcPr>
          <w:p w:rsidR="009D551A" w:rsidRPr="00D16639" w:rsidRDefault="009D551A" w:rsidP="00CD68F1">
            <w:pPr>
              <w:jc w:val="center"/>
              <w:rPr>
                <w:b/>
                <w:sz w:val="28"/>
                <w:szCs w:val="28"/>
              </w:rPr>
            </w:pPr>
            <w:r w:rsidRPr="00D16639">
              <w:rPr>
                <w:b/>
                <w:sz w:val="28"/>
                <w:szCs w:val="28"/>
              </w:rPr>
              <w:t>Професійні знання.</w:t>
            </w: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1. Знання законодавства</w:t>
            </w:r>
          </w:p>
        </w:tc>
        <w:tc>
          <w:tcPr>
            <w:tcW w:w="5760" w:type="dxa"/>
            <w:gridSpan w:val="2"/>
          </w:tcPr>
          <w:p w:rsidR="009D551A" w:rsidRPr="00D16639" w:rsidRDefault="009D551A" w:rsidP="00CD68F1">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 xml:space="preserve">2. Знання спеціального законодавства </w:t>
            </w:r>
          </w:p>
        </w:tc>
        <w:tc>
          <w:tcPr>
            <w:tcW w:w="5760" w:type="dxa"/>
            <w:gridSpan w:val="2"/>
          </w:tcPr>
          <w:p w:rsidR="009D551A" w:rsidRPr="00D16639" w:rsidRDefault="009D551A" w:rsidP="00CD68F1">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9D551A" w:rsidRPr="00D16639" w:rsidRDefault="009D551A" w:rsidP="00CD68F1">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9D551A" w:rsidRPr="00D16639" w:rsidRDefault="009D551A" w:rsidP="00CD68F1">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9D551A" w:rsidRPr="00D16639" w:rsidRDefault="009D551A" w:rsidP="00CD68F1">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9D551A" w:rsidRPr="00D16639" w:rsidRDefault="009D551A" w:rsidP="00CD68F1">
            <w:pPr>
              <w:pStyle w:val="msonormalcxspmiddle"/>
              <w:spacing w:before="0" w:beforeAutospacing="0" w:after="0" w:afterAutospacing="0"/>
              <w:ind w:left="88" w:right="96" w:hanging="13"/>
              <w:contextualSpacing/>
              <w:jc w:val="both"/>
              <w:rPr>
                <w:sz w:val="28"/>
                <w:szCs w:val="28"/>
                <w:lang w:val="uk-UA" w:eastAsia="en-US"/>
              </w:rPr>
            </w:pPr>
          </w:p>
          <w:p w:rsidR="009D551A" w:rsidRPr="00D16639" w:rsidRDefault="009D551A" w:rsidP="00CD68F1">
            <w:pPr>
              <w:pStyle w:val="msonormalcxspmiddle"/>
              <w:spacing w:before="0" w:beforeAutospacing="0" w:after="0" w:afterAutospacing="0"/>
              <w:ind w:left="88" w:right="96" w:hanging="13"/>
              <w:contextualSpacing/>
              <w:jc w:val="both"/>
              <w:rPr>
                <w:sz w:val="28"/>
                <w:szCs w:val="28"/>
                <w:lang w:val="uk-UA" w:eastAsia="en-US"/>
              </w:rPr>
            </w:pPr>
          </w:p>
        </w:tc>
      </w:tr>
    </w:tbl>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r>
        <w:rPr>
          <w:sz w:val="28"/>
          <w:szCs w:val="28"/>
        </w:rPr>
        <w:t xml:space="preserve">           </w:t>
      </w: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Pr>
          <w:sz w:val="28"/>
          <w:szCs w:val="28"/>
        </w:rPr>
        <w:br w:type="page"/>
      </w:r>
    </w:p>
    <w:p w:rsidR="00D16639" w:rsidRPr="00D16639" w:rsidRDefault="00D16639" w:rsidP="00D16639">
      <w:pPr>
        <w:ind w:left="5812"/>
        <w:rPr>
          <w:b/>
          <w:sz w:val="28"/>
          <w:szCs w:val="28"/>
        </w:rPr>
      </w:pPr>
      <w:r w:rsidRPr="00D16639">
        <w:rPr>
          <w:b/>
          <w:sz w:val="28"/>
          <w:szCs w:val="28"/>
        </w:rPr>
        <w:lastRenderedPageBreak/>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D16639" w:rsidP="00D16639">
      <w:pPr>
        <w:jc w:val="both"/>
        <w:rPr>
          <w:sz w:val="28"/>
          <w:szCs w:val="28"/>
        </w:rPr>
      </w:pPr>
      <w:r w:rsidRPr="00D16639">
        <w:rPr>
          <w:sz w:val="28"/>
          <w:szCs w:val="28"/>
        </w:rPr>
        <w:tab/>
        <w:t xml:space="preserve">    </w:t>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0075652B">
        <w:rPr>
          <w:sz w:val="28"/>
          <w:szCs w:val="28"/>
        </w:rPr>
        <w:t xml:space="preserve">   </w:t>
      </w:r>
      <w:r w:rsidR="003D4FEF">
        <w:rPr>
          <w:sz w:val="28"/>
          <w:szCs w:val="28"/>
        </w:rPr>
        <w:t>від 22.11.2019 № 80</w:t>
      </w:r>
    </w:p>
    <w:p w:rsidR="009108B5" w:rsidRDefault="009108B5" w:rsidP="00D16639">
      <w:pPr>
        <w:jc w:val="center"/>
        <w:rPr>
          <w:b/>
          <w:sz w:val="28"/>
          <w:szCs w:val="28"/>
        </w:rPr>
      </w:pP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sz w:val="28"/>
          <w:szCs w:val="28"/>
        </w:rPr>
      </w:pPr>
      <w:r w:rsidRPr="00D16639">
        <w:rPr>
          <w:b/>
          <w:sz w:val="28"/>
          <w:szCs w:val="28"/>
        </w:rPr>
        <w:t xml:space="preserve">проведення конкурсу на зайняття вакантної посади </w:t>
      </w:r>
    </w:p>
    <w:p w:rsidR="00D16639" w:rsidRPr="00D16639" w:rsidRDefault="00D16639" w:rsidP="00D16639">
      <w:pPr>
        <w:jc w:val="center"/>
        <w:rPr>
          <w:b/>
          <w:sz w:val="28"/>
          <w:szCs w:val="28"/>
        </w:rPr>
      </w:pPr>
      <w:r w:rsidRPr="00D16639">
        <w:rPr>
          <w:b/>
          <w:sz w:val="28"/>
          <w:szCs w:val="28"/>
        </w:rPr>
        <w:t xml:space="preserve"> командира відділення </w:t>
      </w:r>
      <w:r w:rsidR="009108B5">
        <w:rPr>
          <w:b/>
          <w:sz w:val="28"/>
          <w:szCs w:val="28"/>
        </w:rPr>
        <w:t xml:space="preserve">3 </w:t>
      </w:r>
      <w:r w:rsidRPr="00D16639">
        <w:rPr>
          <w:b/>
          <w:sz w:val="28"/>
          <w:szCs w:val="28"/>
        </w:rPr>
        <w:t xml:space="preserve">взводу охорони підрозділу охорони </w:t>
      </w:r>
      <w:r w:rsidR="009108B5">
        <w:rPr>
          <w:b/>
          <w:sz w:val="28"/>
          <w:szCs w:val="28"/>
        </w:rPr>
        <w:t xml:space="preserve">(Вінницька область) </w:t>
      </w:r>
      <w:r w:rsidRPr="00D16639">
        <w:rPr>
          <w:b/>
          <w:color w:val="000000" w:themeColor="text1"/>
          <w:sz w:val="28"/>
          <w:szCs w:val="28"/>
        </w:rPr>
        <w:t>(з обслуговування об’єкті</w:t>
      </w:r>
      <w:r w:rsidR="009108B5">
        <w:rPr>
          <w:b/>
          <w:color w:val="000000" w:themeColor="text1"/>
          <w:sz w:val="28"/>
          <w:szCs w:val="28"/>
        </w:rPr>
        <w:t xml:space="preserve">в системи правосуддя Бершадського, Чечельникського, Піщанського та Тростянецького </w:t>
      </w:r>
      <w:r w:rsidRPr="00D16639">
        <w:rPr>
          <w:b/>
          <w:color w:val="000000" w:themeColor="text1"/>
          <w:sz w:val="28"/>
          <w:szCs w:val="28"/>
        </w:rPr>
        <w:t>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A931AA">
        <w:trPr>
          <w:trHeight w:val="408"/>
        </w:trPr>
        <w:tc>
          <w:tcPr>
            <w:tcW w:w="9768" w:type="dxa"/>
            <w:gridSpan w:val="3"/>
          </w:tcPr>
          <w:p w:rsidR="00D16639" w:rsidRPr="00D16639" w:rsidRDefault="00D16639" w:rsidP="00A931AA">
            <w:pPr>
              <w:jc w:val="center"/>
              <w:rPr>
                <w:b/>
                <w:sz w:val="28"/>
                <w:szCs w:val="28"/>
              </w:rPr>
            </w:pPr>
            <w:r w:rsidRPr="00D16639">
              <w:rPr>
                <w:b/>
                <w:sz w:val="28"/>
                <w:szCs w:val="28"/>
              </w:rPr>
              <w:t>Загальні умови</w:t>
            </w:r>
          </w:p>
          <w:p w:rsidR="00D16639" w:rsidRPr="00D16639" w:rsidRDefault="00D16639" w:rsidP="00A931AA">
            <w:pPr>
              <w:jc w:val="center"/>
              <w:rPr>
                <w:sz w:val="28"/>
                <w:szCs w:val="28"/>
              </w:rPr>
            </w:pPr>
          </w:p>
        </w:tc>
      </w:tr>
      <w:tr w:rsidR="00D16639" w:rsidRPr="00D16639" w:rsidTr="00A931AA">
        <w:trPr>
          <w:trHeight w:val="1076"/>
        </w:trPr>
        <w:tc>
          <w:tcPr>
            <w:tcW w:w="9768" w:type="dxa"/>
            <w:gridSpan w:val="3"/>
          </w:tcPr>
          <w:p w:rsidR="009108B5" w:rsidRPr="00D16639" w:rsidRDefault="00D16639" w:rsidP="009108B5">
            <w:pPr>
              <w:jc w:val="center"/>
              <w:rPr>
                <w:b/>
                <w:sz w:val="28"/>
                <w:szCs w:val="28"/>
              </w:rPr>
            </w:pPr>
            <w:r w:rsidRPr="00D16639">
              <w:rPr>
                <w:b/>
                <w:sz w:val="28"/>
                <w:szCs w:val="28"/>
              </w:rPr>
              <w:t xml:space="preserve">1. Основні повноваження командира відділення </w:t>
            </w:r>
            <w:r w:rsidR="009108B5">
              <w:rPr>
                <w:b/>
                <w:sz w:val="28"/>
                <w:szCs w:val="28"/>
              </w:rPr>
              <w:t xml:space="preserve">3 </w:t>
            </w:r>
            <w:r w:rsidRPr="00D16639">
              <w:rPr>
                <w:b/>
                <w:sz w:val="28"/>
                <w:szCs w:val="28"/>
              </w:rPr>
              <w:t xml:space="preserve">взводу охорони підрозділу охорони Територіального управління Служби судової охорони у Вінницькій області </w:t>
            </w:r>
            <w:r w:rsidRPr="00D16639">
              <w:rPr>
                <w:b/>
                <w:color w:val="000000" w:themeColor="text1"/>
                <w:sz w:val="28"/>
                <w:szCs w:val="28"/>
              </w:rPr>
              <w:t xml:space="preserve">(з обслуговування об’єктів системи правосуддя </w:t>
            </w:r>
            <w:r w:rsidR="009108B5">
              <w:rPr>
                <w:b/>
                <w:color w:val="000000" w:themeColor="text1"/>
                <w:sz w:val="28"/>
                <w:szCs w:val="28"/>
              </w:rPr>
              <w:t xml:space="preserve">Бершадського, Чечельникського, Піщанського та Тростянецького </w:t>
            </w:r>
            <w:r w:rsidR="009108B5" w:rsidRPr="00D16639">
              <w:rPr>
                <w:b/>
                <w:color w:val="000000" w:themeColor="text1"/>
                <w:sz w:val="28"/>
                <w:szCs w:val="28"/>
              </w:rPr>
              <w:t>районів)</w:t>
            </w:r>
            <w:r w:rsidR="00B97DBA">
              <w:rPr>
                <w:b/>
                <w:color w:val="000000" w:themeColor="text1"/>
                <w:sz w:val="28"/>
                <w:szCs w:val="28"/>
              </w:rPr>
              <w:t>:</w:t>
            </w:r>
          </w:p>
          <w:p w:rsidR="00D16639" w:rsidRPr="00D16639" w:rsidRDefault="00D16639" w:rsidP="009108B5">
            <w:pPr>
              <w:ind w:firstLine="777"/>
              <w:jc w:val="both"/>
              <w:rPr>
                <w:b/>
                <w:sz w:val="28"/>
                <w:szCs w:val="28"/>
              </w:rPr>
            </w:pPr>
          </w:p>
        </w:tc>
      </w:tr>
      <w:tr w:rsidR="00D16639" w:rsidRPr="00D16639" w:rsidTr="00A931AA">
        <w:trPr>
          <w:trHeight w:val="3657"/>
        </w:trPr>
        <w:tc>
          <w:tcPr>
            <w:tcW w:w="9768" w:type="dxa"/>
            <w:gridSpan w:val="3"/>
          </w:tcPr>
          <w:p w:rsidR="00D16639" w:rsidRPr="00D16639" w:rsidRDefault="00D16639" w:rsidP="00A931AA">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D16639" w:rsidRPr="00D16639" w:rsidRDefault="00D16639" w:rsidP="00A931AA">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D16639" w:rsidRPr="00D16639" w:rsidRDefault="00D16639" w:rsidP="00A931AA">
            <w:pPr>
              <w:ind w:firstLine="777"/>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документи, що посвідчує особу</w:t>
            </w:r>
            <w:r w:rsidRPr="00D16639">
              <w:rPr>
                <w:sz w:val="28"/>
                <w:szCs w:val="28"/>
              </w:rPr>
              <w:t xml:space="preserve">; </w:t>
            </w:r>
          </w:p>
          <w:p w:rsidR="00D16639" w:rsidRPr="00D16639" w:rsidRDefault="00D16639" w:rsidP="00A931AA">
            <w:pPr>
              <w:ind w:firstLine="777"/>
              <w:jc w:val="both"/>
              <w:rPr>
                <w:noProof/>
                <w:sz w:val="28"/>
                <w:szCs w:val="28"/>
              </w:rPr>
            </w:pPr>
            <w:r w:rsidRPr="00D16639">
              <w:rPr>
                <w:noProof/>
                <w:sz w:val="28"/>
                <w:szCs w:val="28"/>
              </w:rPr>
              <w:t>4)  при необхідності заступає на охорону об'єкту та підтримує  громадський порядок в суді;</w:t>
            </w:r>
          </w:p>
          <w:p w:rsidR="00D16639" w:rsidRPr="00D16639" w:rsidRDefault="00D16639" w:rsidP="00A931AA">
            <w:pPr>
              <w:tabs>
                <w:tab w:val="left" w:pos="266"/>
              </w:tabs>
              <w:ind w:firstLine="777"/>
              <w:jc w:val="both"/>
              <w:rPr>
                <w:sz w:val="28"/>
                <w:szCs w:val="28"/>
              </w:rPr>
            </w:pPr>
            <w:r w:rsidRPr="00D16639">
              <w:rPr>
                <w:sz w:val="28"/>
                <w:szCs w:val="28"/>
              </w:rPr>
              <w:t>5) контролює роботу підпорядкованого наряду по охороні об'єкту</w:t>
            </w:r>
            <w:r w:rsidRPr="00D16639">
              <w:rPr>
                <w:noProof/>
                <w:sz w:val="28"/>
                <w:szCs w:val="28"/>
              </w:rPr>
              <w:t xml:space="preserve"> приміщень суду, органу і установ в системи правосуддя.</w:t>
            </w:r>
          </w:p>
          <w:p w:rsidR="00D16639" w:rsidRPr="00D16639" w:rsidRDefault="00D16639" w:rsidP="00A931AA">
            <w:pPr>
              <w:tabs>
                <w:tab w:val="left" w:pos="266"/>
              </w:tabs>
              <w:ind w:firstLine="462"/>
              <w:jc w:val="both"/>
              <w:rPr>
                <w:sz w:val="28"/>
                <w:szCs w:val="28"/>
              </w:rPr>
            </w:pPr>
          </w:p>
        </w:tc>
      </w:tr>
      <w:tr w:rsidR="00D16639" w:rsidRPr="00D16639" w:rsidTr="00A931AA">
        <w:trPr>
          <w:trHeight w:val="408"/>
        </w:trPr>
        <w:tc>
          <w:tcPr>
            <w:tcW w:w="9768" w:type="dxa"/>
            <w:gridSpan w:val="3"/>
          </w:tcPr>
          <w:p w:rsidR="00D16639" w:rsidRPr="00D16639" w:rsidRDefault="00D16639" w:rsidP="00A931AA">
            <w:pPr>
              <w:ind w:firstLine="777"/>
              <w:jc w:val="both"/>
              <w:rPr>
                <w:b/>
                <w:sz w:val="28"/>
                <w:szCs w:val="28"/>
              </w:rPr>
            </w:pPr>
            <w:r w:rsidRPr="00D16639">
              <w:rPr>
                <w:b/>
                <w:sz w:val="28"/>
                <w:szCs w:val="28"/>
              </w:rPr>
              <w:t>2. Умови оплати праці:</w:t>
            </w:r>
          </w:p>
        </w:tc>
      </w:tr>
      <w:tr w:rsidR="00D16639" w:rsidRPr="00D16639" w:rsidTr="00A931AA">
        <w:trPr>
          <w:trHeight w:val="408"/>
        </w:trPr>
        <w:tc>
          <w:tcPr>
            <w:tcW w:w="9768" w:type="dxa"/>
            <w:gridSpan w:val="3"/>
          </w:tcPr>
          <w:p w:rsidR="00D16639" w:rsidRPr="00D16639" w:rsidRDefault="00D16639" w:rsidP="00A931AA">
            <w:pPr>
              <w:ind w:firstLine="777"/>
              <w:jc w:val="both"/>
              <w:rPr>
                <w:sz w:val="28"/>
                <w:szCs w:val="28"/>
              </w:rPr>
            </w:pPr>
            <w:r w:rsidRPr="00D16639">
              <w:rPr>
                <w:sz w:val="28"/>
                <w:szCs w:val="28"/>
              </w:rPr>
              <w:t xml:space="preserve">1) посадовий оклад – </w:t>
            </w:r>
            <w:r w:rsidRPr="00D16639">
              <w:rPr>
                <w:noProof/>
                <w:sz w:val="28"/>
                <w:szCs w:val="28"/>
              </w:rPr>
              <w:t>3350,00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D16639" w:rsidRPr="00D16639" w:rsidTr="00A931AA">
        <w:trPr>
          <w:trHeight w:val="408"/>
        </w:trPr>
        <w:tc>
          <w:tcPr>
            <w:tcW w:w="9768" w:type="dxa"/>
            <w:gridSpan w:val="3"/>
          </w:tcPr>
          <w:p w:rsidR="00D16639" w:rsidRPr="00D16639" w:rsidRDefault="00D16639" w:rsidP="00A931AA">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A931AA">
            <w:pPr>
              <w:jc w:val="both"/>
              <w:rPr>
                <w:sz w:val="28"/>
                <w:szCs w:val="28"/>
              </w:rPr>
            </w:pPr>
          </w:p>
          <w:p w:rsidR="00D16639" w:rsidRPr="00D16639" w:rsidRDefault="00D16639" w:rsidP="00A931AA">
            <w:pPr>
              <w:jc w:val="both"/>
              <w:rPr>
                <w:sz w:val="28"/>
                <w:szCs w:val="28"/>
              </w:rPr>
            </w:pPr>
          </w:p>
        </w:tc>
      </w:tr>
      <w:tr w:rsidR="00D16639" w:rsidRPr="00D16639" w:rsidTr="00A931AA">
        <w:trPr>
          <w:trHeight w:val="408"/>
        </w:trPr>
        <w:tc>
          <w:tcPr>
            <w:tcW w:w="9768" w:type="dxa"/>
            <w:gridSpan w:val="3"/>
          </w:tcPr>
          <w:p w:rsidR="00D16639" w:rsidRPr="00D16639" w:rsidRDefault="00D16639" w:rsidP="00A931AA">
            <w:pPr>
              <w:ind w:firstLine="635"/>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D16639" w:rsidRPr="00D16639" w:rsidTr="00A931AA">
        <w:trPr>
          <w:trHeight w:val="408"/>
        </w:trPr>
        <w:tc>
          <w:tcPr>
            <w:tcW w:w="9768" w:type="dxa"/>
            <w:gridSpan w:val="3"/>
          </w:tcPr>
          <w:p w:rsidR="00D16639" w:rsidRPr="00D16639" w:rsidRDefault="00D16639" w:rsidP="00A931AA">
            <w:pPr>
              <w:ind w:firstLine="462"/>
              <w:jc w:val="both"/>
              <w:rPr>
                <w:sz w:val="28"/>
                <w:szCs w:val="28"/>
                <w:lang w:eastAsia="uk-UA"/>
              </w:rPr>
            </w:pPr>
            <w:r w:rsidRPr="00D16639">
              <w:rPr>
                <w:sz w:val="28"/>
                <w:szCs w:val="28"/>
                <w:lang w:eastAsia="uk-UA"/>
              </w:rPr>
              <w:t>безстроково.</w:t>
            </w:r>
          </w:p>
        </w:tc>
      </w:tr>
      <w:tr w:rsidR="00D16639" w:rsidRPr="00D16639" w:rsidTr="00A931AA">
        <w:trPr>
          <w:trHeight w:val="408"/>
        </w:trPr>
        <w:tc>
          <w:tcPr>
            <w:tcW w:w="9768" w:type="dxa"/>
            <w:gridSpan w:val="3"/>
          </w:tcPr>
          <w:p w:rsidR="00D16639" w:rsidRPr="00D16639" w:rsidRDefault="00D16639" w:rsidP="00A931AA">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D16639" w:rsidRPr="00D16639" w:rsidTr="00A931AA">
        <w:trPr>
          <w:trHeight w:val="408"/>
        </w:trPr>
        <w:tc>
          <w:tcPr>
            <w:tcW w:w="9768" w:type="dxa"/>
            <w:gridSpan w:val="3"/>
          </w:tcPr>
          <w:p w:rsidR="00D16639" w:rsidRPr="00D16639" w:rsidRDefault="00D16639" w:rsidP="00A931AA">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A931AA">
            <w:pPr>
              <w:ind w:firstLine="635"/>
              <w:jc w:val="both"/>
              <w:rPr>
                <w:sz w:val="28"/>
                <w:szCs w:val="28"/>
              </w:rPr>
            </w:pPr>
            <w:r w:rsidRPr="00D16639">
              <w:rPr>
                <w:sz w:val="28"/>
                <w:szCs w:val="28"/>
              </w:rPr>
              <w:t>2) копія паспорта громадянина України;</w:t>
            </w:r>
          </w:p>
          <w:p w:rsidR="00D16639" w:rsidRPr="00D16639" w:rsidRDefault="00D16639" w:rsidP="00A931AA">
            <w:pPr>
              <w:ind w:firstLine="635"/>
              <w:jc w:val="both"/>
              <w:rPr>
                <w:sz w:val="28"/>
                <w:szCs w:val="28"/>
              </w:rPr>
            </w:pPr>
            <w:r w:rsidRPr="00D16639">
              <w:rPr>
                <w:sz w:val="28"/>
                <w:szCs w:val="28"/>
              </w:rPr>
              <w:t>3) копії (копії) документа (документів) про освіту;</w:t>
            </w:r>
          </w:p>
          <w:p w:rsidR="00D16639" w:rsidRPr="00D16639" w:rsidRDefault="00D16639" w:rsidP="00A931AA">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A931AA">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A931AA">
            <w:pPr>
              <w:ind w:firstLine="635"/>
              <w:jc w:val="both"/>
              <w:rPr>
                <w:sz w:val="28"/>
                <w:szCs w:val="28"/>
              </w:rPr>
            </w:pPr>
            <w:r w:rsidRPr="00D16639">
              <w:rPr>
                <w:sz w:val="28"/>
                <w:szCs w:val="28"/>
              </w:rPr>
              <w:t>6) копія трудової книжки (за наявності);</w:t>
            </w:r>
          </w:p>
          <w:p w:rsidR="00D16639" w:rsidRPr="00D16639" w:rsidRDefault="00D16639" w:rsidP="00A931AA">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A931AA">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A931AA">
            <w:pPr>
              <w:ind w:firstLine="635"/>
              <w:jc w:val="both"/>
              <w:rPr>
                <w:sz w:val="28"/>
                <w:szCs w:val="28"/>
              </w:rPr>
            </w:pPr>
            <w:r w:rsidRPr="00D16639">
              <w:rPr>
                <w:sz w:val="28"/>
                <w:szCs w:val="28"/>
              </w:rPr>
              <w:t>9) сертифікати нарколога та психолога.</w:t>
            </w:r>
          </w:p>
          <w:p w:rsidR="00D16639" w:rsidRPr="00D16639" w:rsidRDefault="00D16639" w:rsidP="00A931AA">
            <w:pPr>
              <w:ind w:firstLine="462"/>
              <w:jc w:val="both"/>
              <w:rPr>
                <w:sz w:val="28"/>
                <w:szCs w:val="28"/>
              </w:rPr>
            </w:pPr>
          </w:p>
          <w:p w:rsidR="00D16639" w:rsidRPr="00D16639" w:rsidRDefault="00D16639" w:rsidP="00A931AA">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A931AA">
        <w:trPr>
          <w:trHeight w:val="408"/>
        </w:trPr>
        <w:tc>
          <w:tcPr>
            <w:tcW w:w="9768" w:type="dxa"/>
            <w:gridSpan w:val="3"/>
          </w:tcPr>
          <w:p w:rsidR="00D16639" w:rsidRPr="00D16639" w:rsidRDefault="00D16639" w:rsidP="00A931AA">
            <w:pPr>
              <w:jc w:val="both"/>
              <w:rPr>
                <w:b/>
                <w:color w:val="FF0000"/>
                <w:sz w:val="28"/>
                <w:szCs w:val="28"/>
              </w:rPr>
            </w:pPr>
          </w:p>
        </w:tc>
      </w:tr>
      <w:tr w:rsidR="00D16639" w:rsidRPr="00D16639" w:rsidTr="00A931AA">
        <w:trPr>
          <w:trHeight w:val="408"/>
        </w:trPr>
        <w:tc>
          <w:tcPr>
            <w:tcW w:w="9768" w:type="dxa"/>
            <w:gridSpan w:val="3"/>
          </w:tcPr>
          <w:p w:rsidR="00D16639" w:rsidRPr="00D16639" w:rsidRDefault="00D16639" w:rsidP="00A931AA">
            <w:pPr>
              <w:ind w:firstLine="635"/>
              <w:jc w:val="both"/>
              <w:rPr>
                <w:sz w:val="28"/>
                <w:szCs w:val="28"/>
              </w:rPr>
            </w:pPr>
            <w:r w:rsidRPr="00D16639">
              <w:rPr>
                <w:sz w:val="28"/>
                <w:szCs w:val="28"/>
              </w:rPr>
              <w:t xml:space="preserve">Документи приймаються з 09 години </w:t>
            </w:r>
            <w:r w:rsidR="00062902">
              <w:rPr>
                <w:sz w:val="28"/>
                <w:szCs w:val="28"/>
              </w:rPr>
              <w:t>22 листопада</w:t>
            </w:r>
            <w:r w:rsidR="00880215">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A931AA">
        <w:trPr>
          <w:trHeight w:val="408"/>
        </w:trPr>
        <w:tc>
          <w:tcPr>
            <w:tcW w:w="9768" w:type="dxa"/>
            <w:gridSpan w:val="3"/>
          </w:tcPr>
          <w:p w:rsidR="00D16639" w:rsidRPr="00D16639" w:rsidRDefault="00D16639" w:rsidP="00A931AA">
            <w:pPr>
              <w:jc w:val="both"/>
              <w:rPr>
                <w:color w:val="FF0000"/>
                <w:sz w:val="28"/>
                <w:szCs w:val="28"/>
              </w:rPr>
            </w:pPr>
          </w:p>
        </w:tc>
      </w:tr>
      <w:tr w:rsidR="00D16639" w:rsidRPr="00D16639" w:rsidTr="00A931AA">
        <w:trPr>
          <w:trHeight w:val="408"/>
        </w:trPr>
        <w:tc>
          <w:tcPr>
            <w:tcW w:w="9768" w:type="dxa"/>
            <w:gridSpan w:val="3"/>
          </w:tcPr>
          <w:p w:rsidR="00D16639" w:rsidRPr="00D16639" w:rsidRDefault="00D16639" w:rsidP="00A931AA">
            <w:pPr>
              <w:ind w:firstLine="635"/>
              <w:jc w:val="both"/>
              <w:rPr>
                <w:sz w:val="28"/>
                <w:szCs w:val="28"/>
              </w:rPr>
            </w:pPr>
            <w:r w:rsidRPr="00D16639">
              <w:rPr>
                <w:sz w:val="28"/>
                <w:szCs w:val="28"/>
              </w:rPr>
              <w:t>На командира відділення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D16639" w:rsidRPr="00D16639" w:rsidTr="00A931AA">
        <w:trPr>
          <w:trHeight w:val="408"/>
        </w:trPr>
        <w:tc>
          <w:tcPr>
            <w:tcW w:w="9768" w:type="dxa"/>
            <w:gridSpan w:val="3"/>
          </w:tcPr>
          <w:p w:rsidR="00D16639" w:rsidRPr="00D16639" w:rsidRDefault="00D16639" w:rsidP="00A931AA">
            <w:pPr>
              <w:jc w:val="both"/>
              <w:rPr>
                <w:color w:val="FF0000"/>
                <w:sz w:val="28"/>
                <w:szCs w:val="28"/>
              </w:rPr>
            </w:pPr>
          </w:p>
        </w:tc>
      </w:tr>
      <w:tr w:rsidR="00D16639" w:rsidRPr="00D16639" w:rsidTr="00A931AA">
        <w:trPr>
          <w:trHeight w:val="408"/>
        </w:trPr>
        <w:tc>
          <w:tcPr>
            <w:tcW w:w="9768" w:type="dxa"/>
            <w:gridSpan w:val="3"/>
          </w:tcPr>
          <w:p w:rsidR="00D16639" w:rsidRPr="00D16639" w:rsidRDefault="00D16639" w:rsidP="00A931AA">
            <w:pPr>
              <w:ind w:firstLine="635"/>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A931AA">
            <w:pPr>
              <w:ind w:firstLine="462"/>
              <w:jc w:val="both"/>
              <w:rPr>
                <w:sz w:val="28"/>
                <w:szCs w:val="28"/>
              </w:rPr>
            </w:pPr>
            <w:r w:rsidRPr="00D16639">
              <w:rPr>
                <w:sz w:val="28"/>
                <w:szCs w:val="28"/>
              </w:rPr>
              <w:t>Територіального управління Служби судової охорони (м. Вінниця, в</w:t>
            </w:r>
            <w:r w:rsidR="00880215">
              <w:rPr>
                <w:sz w:val="28"/>
                <w:szCs w:val="28"/>
              </w:rPr>
              <w:t xml:space="preserve">ул. Брацлавська, 14), </w:t>
            </w:r>
            <w:r w:rsidR="00CD68F1">
              <w:rPr>
                <w:sz w:val="28"/>
                <w:szCs w:val="28"/>
              </w:rPr>
              <w:t xml:space="preserve">04 та 05 грудня </w:t>
            </w:r>
            <w:r w:rsidRPr="00D16639">
              <w:rPr>
                <w:sz w:val="28"/>
                <w:szCs w:val="28"/>
              </w:rPr>
              <w:t>2019 року о 10.00.</w:t>
            </w:r>
          </w:p>
        </w:tc>
      </w:tr>
      <w:tr w:rsidR="00D16639" w:rsidRPr="00D16639" w:rsidTr="00A931AA">
        <w:trPr>
          <w:trHeight w:val="408"/>
        </w:trPr>
        <w:tc>
          <w:tcPr>
            <w:tcW w:w="9768" w:type="dxa"/>
            <w:gridSpan w:val="3"/>
          </w:tcPr>
          <w:p w:rsidR="00D16639" w:rsidRPr="00D16639" w:rsidRDefault="00D16639" w:rsidP="00A931AA">
            <w:pPr>
              <w:jc w:val="both"/>
              <w:rPr>
                <w:b/>
                <w:color w:val="FF0000"/>
                <w:sz w:val="28"/>
                <w:szCs w:val="28"/>
              </w:rPr>
            </w:pPr>
          </w:p>
        </w:tc>
      </w:tr>
      <w:tr w:rsidR="00D16639" w:rsidRPr="00D16639" w:rsidTr="00A931AA">
        <w:trPr>
          <w:trHeight w:val="408"/>
        </w:trPr>
        <w:tc>
          <w:tcPr>
            <w:tcW w:w="9768" w:type="dxa"/>
            <w:gridSpan w:val="3"/>
          </w:tcPr>
          <w:p w:rsidR="00D16639" w:rsidRPr="00D16639" w:rsidRDefault="00D16639" w:rsidP="00A931AA">
            <w:pPr>
              <w:ind w:firstLine="635"/>
              <w:jc w:val="both"/>
              <w:rPr>
                <w:b/>
                <w:snapToGrid w:val="0"/>
                <w:sz w:val="28"/>
                <w:szCs w:val="28"/>
              </w:rPr>
            </w:pPr>
            <w:r w:rsidRPr="00D16639">
              <w:rPr>
                <w:b/>
                <w:snapToGrid w:val="0"/>
                <w:sz w:val="28"/>
                <w:szCs w:val="28"/>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062902" w:rsidP="00A931AA">
            <w:pPr>
              <w:ind w:firstLine="635"/>
              <w:jc w:val="both"/>
              <w:rPr>
                <w:b/>
                <w:snapToGrid w:val="0"/>
                <w:sz w:val="28"/>
                <w:szCs w:val="28"/>
              </w:rPr>
            </w:pPr>
            <w:r>
              <w:rPr>
                <w:sz w:val="28"/>
                <w:szCs w:val="28"/>
              </w:rPr>
              <w:t>Градижна Аліна Миколаївна</w:t>
            </w:r>
            <w:r w:rsidR="00D16639" w:rsidRPr="00D16639">
              <w:rPr>
                <w:sz w:val="28"/>
                <w:szCs w:val="28"/>
              </w:rPr>
              <w:t xml:space="preserve">, (096) 015-37-37, </w:t>
            </w:r>
            <w:hyperlink r:id="rId23" w:history="1">
              <w:r w:rsidR="00D16639" w:rsidRPr="00D16639">
                <w:rPr>
                  <w:rStyle w:val="a6"/>
                  <w:b/>
                  <w:sz w:val="28"/>
                  <w:szCs w:val="28"/>
                  <w:lang w:val="en-US"/>
                </w:rPr>
                <w:t>sokyran</w:t>
              </w:r>
              <w:r w:rsidR="00D16639" w:rsidRPr="00D16639">
                <w:rPr>
                  <w:rStyle w:val="a6"/>
                  <w:b/>
                  <w:sz w:val="28"/>
                  <w:szCs w:val="28"/>
                </w:rPr>
                <w:t>@sso.court.gov.ua</w:t>
              </w:r>
            </w:hyperlink>
            <w:r w:rsidR="00D16639" w:rsidRPr="00D16639">
              <w:rPr>
                <w:sz w:val="28"/>
                <w:szCs w:val="28"/>
              </w:rPr>
              <w:t>.</w:t>
            </w:r>
          </w:p>
          <w:p w:rsidR="00D16639" w:rsidRPr="00D16639" w:rsidRDefault="00D16639" w:rsidP="00A931AA">
            <w:pPr>
              <w:widowControl w:val="0"/>
              <w:tabs>
                <w:tab w:val="left" w:pos="142"/>
              </w:tabs>
              <w:ind w:firstLine="462"/>
              <w:jc w:val="both"/>
              <w:rPr>
                <w:snapToGrid w:val="0"/>
                <w:sz w:val="28"/>
                <w:szCs w:val="28"/>
              </w:rPr>
            </w:pPr>
          </w:p>
        </w:tc>
      </w:tr>
      <w:tr w:rsidR="00D16639" w:rsidRPr="00D16639" w:rsidTr="00A931AA">
        <w:trPr>
          <w:trHeight w:val="191"/>
        </w:trPr>
        <w:tc>
          <w:tcPr>
            <w:tcW w:w="9768" w:type="dxa"/>
            <w:gridSpan w:val="3"/>
          </w:tcPr>
          <w:p w:rsidR="00D16639" w:rsidRPr="00D16639" w:rsidRDefault="00D16639" w:rsidP="00A931AA">
            <w:pPr>
              <w:jc w:val="both"/>
              <w:rPr>
                <w:color w:val="FF0000"/>
                <w:sz w:val="28"/>
                <w:szCs w:val="28"/>
              </w:rPr>
            </w:pPr>
          </w:p>
        </w:tc>
      </w:tr>
      <w:tr w:rsidR="00D16639" w:rsidRPr="00D16639" w:rsidTr="00A931AA">
        <w:trPr>
          <w:trHeight w:val="408"/>
        </w:trPr>
        <w:tc>
          <w:tcPr>
            <w:tcW w:w="9768" w:type="dxa"/>
            <w:gridSpan w:val="3"/>
          </w:tcPr>
          <w:p w:rsidR="00D16639" w:rsidRPr="00D16639" w:rsidRDefault="00D16639" w:rsidP="00A931AA">
            <w:pPr>
              <w:jc w:val="center"/>
              <w:rPr>
                <w:b/>
                <w:sz w:val="28"/>
                <w:szCs w:val="28"/>
              </w:rPr>
            </w:pPr>
            <w:r w:rsidRPr="00D16639">
              <w:rPr>
                <w:b/>
                <w:sz w:val="28"/>
                <w:szCs w:val="28"/>
              </w:rPr>
              <w:t>Кваліфікаційні вимоги.</w:t>
            </w:r>
          </w:p>
        </w:tc>
      </w:tr>
      <w:tr w:rsidR="00D16639" w:rsidRPr="00D16639" w:rsidTr="00A931AA">
        <w:trPr>
          <w:trHeight w:val="408"/>
        </w:trPr>
        <w:tc>
          <w:tcPr>
            <w:tcW w:w="4032" w:type="dxa"/>
            <w:gridSpan w:val="2"/>
          </w:tcPr>
          <w:p w:rsidR="00D16639" w:rsidRPr="00D16639" w:rsidRDefault="00D16639" w:rsidP="00A931AA">
            <w:pPr>
              <w:jc w:val="both"/>
              <w:rPr>
                <w:sz w:val="28"/>
                <w:szCs w:val="28"/>
              </w:rPr>
            </w:pPr>
            <w:r w:rsidRPr="00D16639">
              <w:rPr>
                <w:sz w:val="28"/>
                <w:szCs w:val="28"/>
              </w:rPr>
              <w:t>1. Освіта</w:t>
            </w:r>
          </w:p>
        </w:tc>
        <w:tc>
          <w:tcPr>
            <w:tcW w:w="5736" w:type="dxa"/>
          </w:tcPr>
          <w:p w:rsidR="00D16639" w:rsidRPr="00D16639" w:rsidRDefault="00D16639" w:rsidP="00A931AA">
            <w:pPr>
              <w:jc w:val="both"/>
              <w:rPr>
                <w:sz w:val="28"/>
                <w:szCs w:val="28"/>
              </w:rPr>
            </w:pPr>
            <w:r w:rsidRPr="00D16639">
              <w:rPr>
                <w:sz w:val="28"/>
                <w:szCs w:val="28"/>
              </w:rPr>
              <w:t>повинен мати  повну загальну середню освіту.</w:t>
            </w:r>
          </w:p>
          <w:p w:rsidR="00D16639" w:rsidRPr="00D16639" w:rsidRDefault="00D16639" w:rsidP="00A931AA">
            <w:pPr>
              <w:jc w:val="both"/>
              <w:rPr>
                <w:sz w:val="28"/>
                <w:szCs w:val="28"/>
              </w:rPr>
            </w:pPr>
          </w:p>
        </w:tc>
      </w:tr>
      <w:tr w:rsidR="00D16639" w:rsidRPr="00D16639" w:rsidTr="00A931AA">
        <w:trPr>
          <w:trHeight w:val="408"/>
        </w:trPr>
        <w:tc>
          <w:tcPr>
            <w:tcW w:w="4032" w:type="dxa"/>
            <w:gridSpan w:val="2"/>
          </w:tcPr>
          <w:p w:rsidR="00D16639" w:rsidRPr="00D16639" w:rsidRDefault="00D16639" w:rsidP="00A931AA">
            <w:pPr>
              <w:jc w:val="both"/>
              <w:rPr>
                <w:sz w:val="28"/>
                <w:szCs w:val="28"/>
              </w:rPr>
            </w:pPr>
            <w:r w:rsidRPr="00D16639">
              <w:rPr>
                <w:sz w:val="28"/>
                <w:szCs w:val="28"/>
              </w:rPr>
              <w:t>2. Досвід роботи</w:t>
            </w:r>
          </w:p>
        </w:tc>
        <w:tc>
          <w:tcPr>
            <w:tcW w:w="5736" w:type="dxa"/>
          </w:tcPr>
          <w:p w:rsidR="00D16639" w:rsidRPr="00D16639" w:rsidRDefault="00D16639" w:rsidP="00A931AA">
            <w:pPr>
              <w:jc w:val="both"/>
              <w:rPr>
                <w:sz w:val="28"/>
                <w:szCs w:val="28"/>
              </w:rPr>
            </w:pPr>
            <w:r w:rsidRPr="00D16639">
              <w:rPr>
                <w:sz w:val="28"/>
                <w:szCs w:val="28"/>
              </w:rPr>
              <w:t>мати стаж роботи в правоохоронних органах або військових формуваннях не менше                    2 років;</w:t>
            </w:r>
          </w:p>
        </w:tc>
      </w:tr>
      <w:tr w:rsidR="00D16639" w:rsidRPr="00D16639" w:rsidTr="00A931AA">
        <w:trPr>
          <w:trHeight w:val="408"/>
        </w:trPr>
        <w:tc>
          <w:tcPr>
            <w:tcW w:w="4032" w:type="dxa"/>
            <w:gridSpan w:val="2"/>
          </w:tcPr>
          <w:p w:rsidR="00D16639" w:rsidRPr="00D16639" w:rsidRDefault="00D16639" w:rsidP="00A931AA">
            <w:pPr>
              <w:jc w:val="both"/>
              <w:rPr>
                <w:sz w:val="28"/>
                <w:szCs w:val="28"/>
              </w:rPr>
            </w:pPr>
          </w:p>
        </w:tc>
        <w:tc>
          <w:tcPr>
            <w:tcW w:w="5736" w:type="dxa"/>
          </w:tcPr>
          <w:p w:rsidR="00D16639" w:rsidRPr="00D16639" w:rsidRDefault="00D16639" w:rsidP="00A931AA">
            <w:pPr>
              <w:jc w:val="both"/>
              <w:rPr>
                <w:sz w:val="28"/>
                <w:szCs w:val="28"/>
              </w:rPr>
            </w:pPr>
          </w:p>
        </w:tc>
      </w:tr>
      <w:tr w:rsidR="00D16639" w:rsidRPr="00D16639" w:rsidTr="00A931AA">
        <w:trPr>
          <w:trHeight w:val="408"/>
        </w:trPr>
        <w:tc>
          <w:tcPr>
            <w:tcW w:w="4032" w:type="dxa"/>
            <w:gridSpan w:val="2"/>
          </w:tcPr>
          <w:p w:rsidR="00D16639" w:rsidRPr="00D16639" w:rsidRDefault="00D16639" w:rsidP="00A931AA">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A931AA">
            <w:pPr>
              <w:spacing w:line="240" w:lineRule="atLeast"/>
              <w:jc w:val="both"/>
              <w:rPr>
                <w:sz w:val="28"/>
                <w:szCs w:val="28"/>
              </w:rPr>
            </w:pPr>
            <w:r w:rsidRPr="00D16639">
              <w:rPr>
                <w:sz w:val="28"/>
                <w:szCs w:val="28"/>
              </w:rPr>
              <w:t>вільне володіння державною мовою.</w:t>
            </w:r>
          </w:p>
        </w:tc>
      </w:tr>
      <w:tr w:rsidR="00D16639" w:rsidRPr="00D16639" w:rsidTr="00A931AA">
        <w:trPr>
          <w:trHeight w:val="408"/>
        </w:trPr>
        <w:tc>
          <w:tcPr>
            <w:tcW w:w="9768" w:type="dxa"/>
            <w:gridSpan w:val="3"/>
          </w:tcPr>
          <w:p w:rsidR="00D16639" w:rsidRPr="00D16639" w:rsidRDefault="00D16639" w:rsidP="00A931AA">
            <w:pPr>
              <w:spacing w:line="240" w:lineRule="atLeast"/>
              <w:jc w:val="both"/>
              <w:rPr>
                <w:sz w:val="28"/>
                <w:szCs w:val="28"/>
              </w:rPr>
            </w:pPr>
          </w:p>
        </w:tc>
      </w:tr>
      <w:tr w:rsidR="00D16639" w:rsidRPr="00D16639" w:rsidTr="00A931AA">
        <w:trPr>
          <w:trHeight w:val="408"/>
        </w:trPr>
        <w:tc>
          <w:tcPr>
            <w:tcW w:w="9768" w:type="dxa"/>
            <w:gridSpan w:val="3"/>
          </w:tcPr>
          <w:p w:rsidR="00D16639" w:rsidRPr="00D16639" w:rsidRDefault="00D16639" w:rsidP="00A931AA">
            <w:pPr>
              <w:spacing w:line="240" w:lineRule="atLeast"/>
              <w:jc w:val="center"/>
              <w:rPr>
                <w:b/>
                <w:sz w:val="28"/>
                <w:szCs w:val="28"/>
              </w:rPr>
            </w:pPr>
            <w:r w:rsidRPr="00D16639">
              <w:rPr>
                <w:b/>
                <w:sz w:val="28"/>
                <w:szCs w:val="28"/>
              </w:rPr>
              <w:t>Вимоги до компетентності.</w:t>
            </w: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A931AA">
            <w:pPr>
              <w:jc w:val="both"/>
              <w:rPr>
                <w:sz w:val="28"/>
                <w:szCs w:val="28"/>
              </w:rPr>
            </w:pPr>
            <w:r w:rsidRPr="00D16639">
              <w:rPr>
                <w:sz w:val="28"/>
                <w:szCs w:val="28"/>
              </w:rPr>
              <w:t>встановлення цілей, пріоритетів та орієнтирів;</w:t>
            </w:r>
          </w:p>
          <w:p w:rsidR="00D16639" w:rsidRPr="00D16639" w:rsidRDefault="00D16639" w:rsidP="00A931AA">
            <w:pPr>
              <w:jc w:val="both"/>
              <w:rPr>
                <w:sz w:val="28"/>
                <w:szCs w:val="28"/>
              </w:rPr>
            </w:pPr>
            <w:r w:rsidRPr="00D16639">
              <w:rPr>
                <w:sz w:val="28"/>
                <w:szCs w:val="28"/>
              </w:rPr>
              <w:t>стратегічне планування;</w:t>
            </w:r>
          </w:p>
          <w:p w:rsidR="00D16639" w:rsidRPr="00D16639" w:rsidRDefault="00D16639" w:rsidP="00A931AA">
            <w:pPr>
              <w:jc w:val="both"/>
              <w:rPr>
                <w:sz w:val="28"/>
                <w:szCs w:val="28"/>
              </w:rPr>
            </w:pPr>
            <w:r w:rsidRPr="00D16639">
              <w:rPr>
                <w:sz w:val="28"/>
                <w:szCs w:val="28"/>
              </w:rPr>
              <w:t>багатофункціональність;</w:t>
            </w:r>
          </w:p>
          <w:p w:rsidR="00D16639" w:rsidRPr="00D16639" w:rsidRDefault="00D16639" w:rsidP="00A931AA">
            <w:pPr>
              <w:jc w:val="both"/>
              <w:rPr>
                <w:sz w:val="28"/>
                <w:szCs w:val="28"/>
              </w:rPr>
            </w:pPr>
            <w:r w:rsidRPr="00D16639">
              <w:rPr>
                <w:sz w:val="28"/>
                <w:szCs w:val="28"/>
              </w:rPr>
              <w:t>ведення ділових переговорів;</w:t>
            </w:r>
          </w:p>
          <w:p w:rsidR="00D16639" w:rsidRPr="00D16639" w:rsidRDefault="00D16639" w:rsidP="00A931AA">
            <w:pPr>
              <w:jc w:val="both"/>
              <w:rPr>
                <w:sz w:val="28"/>
                <w:szCs w:val="28"/>
              </w:rPr>
            </w:pPr>
            <w:r w:rsidRPr="00D16639">
              <w:rPr>
                <w:sz w:val="28"/>
                <w:szCs w:val="28"/>
              </w:rPr>
              <w:t>досягнення кінцевих результатів.</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A931AA">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3. Аналітичні здібності</w:t>
            </w:r>
          </w:p>
        </w:tc>
        <w:tc>
          <w:tcPr>
            <w:tcW w:w="5760" w:type="dxa"/>
            <w:gridSpan w:val="2"/>
          </w:tcPr>
          <w:p w:rsidR="00D16639" w:rsidRPr="00D16639" w:rsidRDefault="00D16639" w:rsidP="00A931AA">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A931AA">
            <w:pPr>
              <w:jc w:val="both"/>
              <w:rPr>
                <w:sz w:val="28"/>
                <w:szCs w:val="28"/>
              </w:rPr>
            </w:pPr>
            <w:r w:rsidRPr="00D16639">
              <w:rPr>
                <w:sz w:val="28"/>
                <w:szCs w:val="28"/>
              </w:rPr>
              <w:t>гнучкість;</w:t>
            </w:r>
          </w:p>
          <w:p w:rsidR="00D16639" w:rsidRPr="00D16639" w:rsidRDefault="00D16639" w:rsidP="00A931AA">
            <w:pPr>
              <w:jc w:val="both"/>
              <w:rPr>
                <w:sz w:val="28"/>
                <w:szCs w:val="28"/>
              </w:rPr>
            </w:pPr>
            <w:r w:rsidRPr="00D16639">
              <w:rPr>
                <w:sz w:val="28"/>
                <w:szCs w:val="28"/>
              </w:rPr>
              <w:t>проникливість.</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4. Управління організацією та персоналом</w:t>
            </w:r>
          </w:p>
        </w:tc>
        <w:tc>
          <w:tcPr>
            <w:tcW w:w="5760" w:type="dxa"/>
            <w:gridSpan w:val="2"/>
          </w:tcPr>
          <w:p w:rsidR="00D16639" w:rsidRPr="00D16639" w:rsidRDefault="00D16639" w:rsidP="00A931AA">
            <w:pPr>
              <w:jc w:val="both"/>
              <w:rPr>
                <w:sz w:val="28"/>
                <w:szCs w:val="28"/>
              </w:rPr>
            </w:pPr>
            <w:r w:rsidRPr="00D16639">
              <w:rPr>
                <w:sz w:val="28"/>
                <w:szCs w:val="28"/>
              </w:rPr>
              <w:t>організація роботи та контроль;</w:t>
            </w:r>
          </w:p>
          <w:p w:rsidR="00D16639" w:rsidRPr="00D16639" w:rsidRDefault="00D16639" w:rsidP="00A931AA">
            <w:pPr>
              <w:jc w:val="both"/>
              <w:rPr>
                <w:sz w:val="28"/>
                <w:szCs w:val="28"/>
              </w:rPr>
            </w:pPr>
            <w:r w:rsidRPr="00D16639">
              <w:rPr>
                <w:sz w:val="28"/>
                <w:szCs w:val="28"/>
              </w:rPr>
              <w:t>управління людськими ресурсами;</w:t>
            </w:r>
          </w:p>
          <w:p w:rsidR="00D16639" w:rsidRPr="00D16639" w:rsidRDefault="00D16639" w:rsidP="00A931AA">
            <w:pPr>
              <w:jc w:val="both"/>
              <w:rPr>
                <w:sz w:val="28"/>
                <w:szCs w:val="28"/>
              </w:rPr>
            </w:pPr>
            <w:r w:rsidRPr="00D16639">
              <w:rPr>
                <w:sz w:val="28"/>
                <w:szCs w:val="28"/>
              </w:rPr>
              <w:t>вміння мотивувати підлеглих працівників.</w:t>
            </w:r>
          </w:p>
          <w:p w:rsidR="00D16639" w:rsidRPr="00D16639" w:rsidRDefault="00D16639" w:rsidP="00A931AA">
            <w:pPr>
              <w:jc w:val="both"/>
              <w:rPr>
                <w:sz w:val="28"/>
                <w:szCs w:val="28"/>
              </w:rPr>
            </w:pPr>
            <w:r w:rsidRPr="00D16639">
              <w:rPr>
                <w:sz w:val="28"/>
                <w:szCs w:val="28"/>
              </w:rPr>
              <w:t xml:space="preserve"> </w:t>
            </w: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5. Особистісні компетенції</w:t>
            </w:r>
          </w:p>
        </w:tc>
        <w:tc>
          <w:tcPr>
            <w:tcW w:w="5760" w:type="dxa"/>
            <w:gridSpan w:val="2"/>
          </w:tcPr>
          <w:p w:rsidR="00D16639" w:rsidRPr="00D16639" w:rsidRDefault="00D16639" w:rsidP="00A931AA">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A931AA">
            <w:pPr>
              <w:jc w:val="both"/>
              <w:rPr>
                <w:sz w:val="28"/>
                <w:szCs w:val="28"/>
              </w:rPr>
            </w:pPr>
            <w:r w:rsidRPr="00D16639">
              <w:rPr>
                <w:sz w:val="28"/>
                <w:szCs w:val="28"/>
              </w:rPr>
              <w:t>системність;</w:t>
            </w:r>
          </w:p>
          <w:p w:rsidR="00D16639" w:rsidRPr="00D16639" w:rsidRDefault="00D16639" w:rsidP="00A931AA">
            <w:pPr>
              <w:jc w:val="both"/>
              <w:rPr>
                <w:sz w:val="28"/>
                <w:szCs w:val="28"/>
              </w:rPr>
            </w:pPr>
            <w:r w:rsidRPr="00D16639">
              <w:rPr>
                <w:sz w:val="28"/>
                <w:szCs w:val="28"/>
              </w:rPr>
              <w:t>самоорганізація та саморозвиток;</w:t>
            </w:r>
          </w:p>
          <w:p w:rsidR="00D16639" w:rsidRPr="00D16639" w:rsidRDefault="00D16639" w:rsidP="00A931AA">
            <w:pPr>
              <w:jc w:val="both"/>
              <w:rPr>
                <w:sz w:val="28"/>
                <w:szCs w:val="28"/>
              </w:rPr>
            </w:pPr>
            <w:r w:rsidRPr="00D16639">
              <w:rPr>
                <w:sz w:val="28"/>
                <w:szCs w:val="28"/>
              </w:rPr>
              <w:t>політична нейтральність.</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lastRenderedPageBreak/>
              <w:t>6. Забезпечення охорони об’єктів системи правосуддя</w:t>
            </w:r>
          </w:p>
        </w:tc>
        <w:tc>
          <w:tcPr>
            <w:tcW w:w="5760" w:type="dxa"/>
            <w:gridSpan w:val="2"/>
          </w:tcPr>
          <w:p w:rsidR="00D16639" w:rsidRPr="00D16639" w:rsidRDefault="00D16639" w:rsidP="00A931AA">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D16639" w:rsidRPr="00D16639" w:rsidRDefault="00D16639" w:rsidP="00A931AA">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 xml:space="preserve">7. Робота з інформацією </w:t>
            </w:r>
          </w:p>
        </w:tc>
        <w:tc>
          <w:tcPr>
            <w:tcW w:w="5760" w:type="dxa"/>
            <w:gridSpan w:val="2"/>
          </w:tcPr>
          <w:p w:rsidR="00D16639" w:rsidRPr="00D16639" w:rsidRDefault="00D16639" w:rsidP="00A931AA">
            <w:pPr>
              <w:jc w:val="both"/>
              <w:rPr>
                <w:sz w:val="28"/>
                <w:szCs w:val="28"/>
              </w:rPr>
            </w:pPr>
            <w:r w:rsidRPr="00D16639">
              <w:rPr>
                <w:sz w:val="28"/>
                <w:szCs w:val="28"/>
              </w:rPr>
              <w:t>знання основ законодавства про інформацію.</w:t>
            </w:r>
          </w:p>
        </w:tc>
      </w:tr>
      <w:tr w:rsidR="00D16639" w:rsidRPr="00D16639" w:rsidTr="00A931AA">
        <w:trPr>
          <w:trHeight w:val="408"/>
        </w:trPr>
        <w:tc>
          <w:tcPr>
            <w:tcW w:w="4008" w:type="dxa"/>
          </w:tcPr>
          <w:p w:rsidR="00D16639" w:rsidRPr="00D16639" w:rsidRDefault="00D16639" w:rsidP="00A931AA">
            <w:pPr>
              <w:rPr>
                <w:sz w:val="28"/>
                <w:szCs w:val="28"/>
              </w:rPr>
            </w:pPr>
          </w:p>
        </w:tc>
        <w:tc>
          <w:tcPr>
            <w:tcW w:w="5760" w:type="dxa"/>
            <w:gridSpan w:val="2"/>
          </w:tcPr>
          <w:p w:rsidR="00D16639" w:rsidRPr="00D16639" w:rsidRDefault="00D16639" w:rsidP="00A931AA">
            <w:pPr>
              <w:jc w:val="both"/>
              <w:rPr>
                <w:sz w:val="28"/>
                <w:szCs w:val="28"/>
              </w:rPr>
            </w:pPr>
          </w:p>
        </w:tc>
      </w:tr>
      <w:tr w:rsidR="00D16639" w:rsidRPr="00D16639" w:rsidTr="00A931AA">
        <w:trPr>
          <w:trHeight w:val="408"/>
        </w:trPr>
        <w:tc>
          <w:tcPr>
            <w:tcW w:w="9768" w:type="dxa"/>
            <w:gridSpan w:val="3"/>
          </w:tcPr>
          <w:p w:rsidR="00D16639" w:rsidRPr="00D16639" w:rsidRDefault="00D16639" w:rsidP="00A931AA">
            <w:pPr>
              <w:jc w:val="center"/>
              <w:rPr>
                <w:b/>
                <w:sz w:val="28"/>
                <w:szCs w:val="28"/>
              </w:rPr>
            </w:pPr>
            <w:r w:rsidRPr="00D16639">
              <w:rPr>
                <w:b/>
                <w:sz w:val="28"/>
                <w:szCs w:val="28"/>
              </w:rPr>
              <w:t>Професійні знання.</w:t>
            </w: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1. Знання законодавства</w:t>
            </w:r>
          </w:p>
        </w:tc>
        <w:tc>
          <w:tcPr>
            <w:tcW w:w="5760" w:type="dxa"/>
            <w:gridSpan w:val="2"/>
          </w:tcPr>
          <w:p w:rsidR="00D16639" w:rsidRPr="00D16639" w:rsidRDefault="00D16639" w:rsidP="00A931AA">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A931AA">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A931AA">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A931AA">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A931AA">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A931AA">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A931AA">
            <w:pPr>
              <w:pStyle w:val="msonormalcxspmiddle"/>
              <w:spacing w:before="0" w:beforeAutospacing="0" w:after="0" w:afterAutospacing="0"/>
              <w:ind w:left="88" w:right="96" w:hanging="13"/>
              <w:contextualSpacing/>
              <w:jc w:val="both"/>
              <w:rPr>
                <w:sz w:val="28"/>
                <w:szCs w:val="28"/>
                <w:lang w:val="uk-UA" w:eastAsia="en-US"/>
              </w:rPr>
            </w:pPr>
          </w:p>
        </w:tc>
      </w:tr>
    </w:tbl>
    <w:p w:rsidR="009108B5" w:rsidRDefault="009108B5" w:rsidP="00D16639">
      <w:pPr>
        <w:jc w:val="both"/>
        <w:rPr>
          <w:sz w:val="28"/>
          <w:szCs w:val="28"/>
        </w:rPr>
      </w:pPr>
    </w:p>
    <w:p w:rsidR="009108B5" w:rsidRDefault="009108B5" w:rsidP="00D16639">
      <w:pPr>
        <w:jc w:val="both"/>
        <w:rPr>
          <w:sz w:val="28"/>
          <w:szCs w:val="28"/>
        </w:rPr>
      </w:pPr>
    </w:p>
    <w:p w:rsidR="009108B5" w:rsidRDefault="009108B5" w:rsidP="00D16639">
      <w:pPr>
        <w:jc w:val="both"/>
        <w:rPr>
          <w:sz w:val="28"/>
          <w:szCs w:val="28"/>
        </w:rPr>
      </w:pPr>
    </w:p>
    <w:p w:rsidR="009108B5" w:rsidRDefault="009108B5" w:rsidP="00D16639">
      <w:pPr>
        <w:jc w:val="both"/>
        <w:rPr>
          <w:sz w:val="28"/>
          <w:szCs w:val="28"/>
        </w:rPr>
      </w:pPr>
    </w:p>
    <w:p w:rsidR="00880215" w:rsidRDefault="00880215" w:rsidP="00D16639">
      <w:pPr>
        <w:jc w:val="both"/>
        <w:rPr>
          <w:sz w:val="28"/>
          <w:szCs w:val="28"/>
        </w:rPr>
      </w:pPr>
    </w:p>
    <w:p w:rsidR="00880215" w:rsidRDefault="00880215" w:rsidP="00D16639">
      <w:pPr>
        <w:jc w:val="both"/>
        <w:rPr>
          <w:sz w:val="28"/>
          <w:szCs w:val="28"/>
        </w:rPr>
      </w:pPr>
    </w:p>
    <w:p w:rsidR="009D551A" w:rsidRDefault="00880215" w:rsidP="009D551A">
      <w:pPr>
        <w:jc w:val="both"/>
        <w:rPr>
          <w:sz w:val="28"/>
          <w:szCs w:val="28"/>
        </w:rPr>
      </w:pPr>
      <w:r>
        <w:rPr>
          <w:sz w:val="28"/>
          <w:szCs w:val="28"/>
        </w:rPr>
        <w:t xml:space="preserve">        </w:t>
      </w:r>
      <w:r w:rsidR="00D16639"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009D551A">
        <w:rPr>
          <w:sz w:val="28"/>
          <w:szCs w:val="28"/>
        </w:rPr>
        <w:br w:type="page"/>
      </w:r>
    </w:p>
    <w:p w:rsidR="009108B5" w:rsidRPr="00D16639" w:rsidRDefault="009108B5" w:rsidP="009108B5">
      <w:pPr>
        <w:ind w:left="5812"/>
        <w:rPr>
          <w:b/>
          <w:sz w:val="28"/>
          <w:szCs w:val="28"/>
        </w:rPr>
      </w:pPr>
      <w:r w:rsidRPr="00D16639">
        <w:rPr>
          <w:b/>
          <w:sz w:val="28"/>
          <w:szCs w:val="28"/>
        </w:rPr>
        <w:lastRenderedPageBreak/>
        <w:t>ЗАТВЕРДЖЕНО</w:t>
      </w:r>
    </w:p>
    <w:p w:rsidR="009108B5" w:rsidRPr="00D16639" w:rsidRDefault="009108B5" w:rsidP="009108B5">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9108B5" w:rsidRPr="00D16639" w:rsidRDefault="009108B5" w:rsidP="009108B5">
      <w:pPr>
        <w:jc w:val="both"/>
        <w:rPr>
          <w:sz w:val="28"/>
          <w:szCs w:val="28"/>
        </w:rPr>
      </w:pPr>
      <w:r w:rsidRPr="00D16639">
        <w:rPr>
          <w:sz w:val="28"/>
          <w:szCs w:val="28"/>
        </w:rPr>
        <w:tab/>
        <w:t xml:space="preserve">    </w:t>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0075652B">
        <w:rPr>
          <w:sz w:val="28"/>
          <w:szCs w:val="28"/>
        </w:rPr>
        <w:t xml:space="preserve">   </w:t>
      </w:r>
      <w:r w:rsidR="003D4FEF">
        <w:rPr>
          <w:sz w:val="28"/>
          <w:szCs w:val="28"/>
        </w:rPr>
        <w:t>від 22.11.2019 № 80</w:t>
      </w:r>
    </w:p>
    <w:p w:rsidR="009108B5" w:rsidRDefault="009108B5" w:rsidP="009108B5">
      <w:pPr>
        <w:jc w:val="center"/>
        <w:rPr>
          <w:b/>
          <w:sz w:val="28"/>
          <w:szCs w:val="28"/>
        </w:rPr>
      </w:pPr>
    </w:p>
    <w:p w:rsidR="009108B5" w:rsidRPr="00D16639" w:rsidRDefault="009108B5" w:rsidP="009108B5">
      <w:pPr>
        <w:jc w:val="center"/>
        <w:rPr>
          <w:b/>
          <w:sz w:val="28"/>
          <w:szCs w:val="28"/>
        </w:rPr>
      </w:pPr>
      <w:r w:rsidRPr="00D16639">
        <w:rPr>
          <w:b/>
          <w:sz w:val="28"/>
          <w:szCs w:val="28"/>
        </w:rPr>
        <w:t>УМОВИ</w:t>
      </w:r>
    </w:p>
    <w:p w:rsidR="009108B5" w:rsidRPr="00D16639" w:rsidRDefault="009108B5" w:rsidP="009108B5">
      <w:pPr>
        <w:jc w:val="center"/>
        <w:rPr>
          <w:b/>
          <w:sz w:val="28"/>
          <w:szCs w:val="28"/>
        </w:rPr>
      </w:pPr>
      <w:r w:rsidRPr="00D16639">
        <w:rPr>
          <w:b/>
          <w:sz w:val="28"/>
          <w:szCs w:val="28"/>
        </w:rPr>
        <w:t xml:space="preserve">проведення конкурсу на зайняття вакантної посади </w:t>
      </w:r>
    </w:p>
    <w:p w:rsidR="009108B5" w:rsidRPr="00D16639" w:rsidRDefault="009108B5" w:rsidP="009108B5">
      <w:pPr>
        <w:jc w:val="center"/>
        <w:rPr>
          <w:b/>
          <w:sz w:val="28"/>
          <w:szCs w:val="28"/>
        </w:rPr>
      </w:pPr>
      <w:r w:rsidRPr="00D16639">
        <w:rPr>
          <w:b/>
          <w:sz w:val="28"/>
          <w:szCs w:val="28"/>
        </w:rPr>
        <w:t xml:space="preserve"> командира відділення </w:t>
      </w:r>
      <w:r>
        <w:rPr>
          <w:b/>
          <w:sz w:val="28"/>
          <w:szCs w:val="28"/>
        </w:rPr>
        <w:t xml:space="preserve">4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(з обслуговування об’єкті</w:t>
      </w:r>
      <w:r>
        <w:rPr>
          <w:b/>
          <w:color w:val="000000" w:themeColor="text1"/>
          <w:sz w:val="28"/>
          <w:szCs w:val="28"/>
        </w:rPr>
        <w:t xml:space="preserve">в системи правосуддя Липовецького, Погребищенського та Оратівського </w:t>
      </w:r>
      <w:r w:rsidRPr="00D16639">
        <w:rPr>
          <w:b/>
          <w:color w:val="000000" w:themeColor="text1"/>
          <w:sz w:val="28"/>
          <w:szCs w:val="28"/>
        </w:rPr>
        <w:t>районів)</w:t>
      </w:r>
    </w:p>
    <w:p w:rsidR="009108B5" w:rsidRPr="00D16639" w:rsidRDefault="009108B5" w:rsidP="009108B5">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9108B5" w:rsidRPr="00D16639" w:rsidTr="00765D17">
        <w:trPr>
          <w:trHeight w:val="408"/>
        </w:trPr>
        <w:tc>
          <w:tcPr>
            <w:tcW w:w="9768" w:type="dxa"/>
            <w:gridSpan w:val="3"/>
          </w:tcPr>
          <w:p w:rsidR="009108B5" w:rsidRPr="00D16639" w:rsidRDefault="009108B5" w:rsidP="00765D17">
            <w:pPr>
              <w:jc w:val="center"/>
              <w:rPr>
                <w:b/>
                <w:sz w:val="28"/>
                <w:szCs w:val="28"/>
              </w:rPr>
            </w:pPr>
            <w:r w:rsidRPr="00D16639">
              <w:rPr>
                <w:b/>
                <w:sz w:val="28"/>
                <w:szCs w:val="28"/>
              </w:rPr>
              <w:t>Загальні умови</w:t>
            </w:r>
          </w:p>
          <w:p w:rsidR="009108B5" w:rsidRPr="00D16639" w:rsidRDefault="009108B5" w:rsidP="00765D17">
            <w:pPr>
              <w:jc w:val="center"/>
              <w:rPr>
                <w:sz w:val="28"/>
                <w:szCs w:val="28"/>
              </w:rPr>
            </w:pPr>
          </w:p>
        </w:tc>
      </w:tr>
      <w:tr w:rsidR="009108B5" w:rsidRPr="00D16639" w:rsidTr="00765D17">
        <w:trPr>
          <w:trHeight w:val="1076"/>
        </w:trPr>
        <w:tc>
          <w:tcPr>
            <w:tcW w:w="9768" w:type="dxa"/>
            <w:gridSpan w:val="3"/>
          </w:tcPr>
          <w:p w:rsidR="00047595" w:rsidRPr="00D16639" w:rsidRDefault="009108B5" w:rsidP="00047595">
            <w:pPr>
              <w:jc w:val="center"/>
              <w:rPr>
                <w:b/>
                <w:sz w:val="28"/>
                <w:szCs w:val="28"/>
              </w:rPr>
            </w:pPr>
            <w:r w:rsidRPr="00D16639">
              <w:rPr>
                <w:b/>
                <w:sz w:val="28"/>
                <w:szCs w:val="28"/>
              </w:rPr>
              <w:t xml:space="preserve">1. Основні повноваження командира відділення </w:t>
            </w:r>
            <w:r w:rsidR="00047595">
              <w:rPr>
                <w:b/>
                <w:sz w:val="28"/>
                <w:szCs w:val="28"/>
              </w:rPr>
              <w:t>4</w:t>
            </w:r>
            <w:r>
              <w:rPr>
                <w:b/>
                <w:sz w:val="28"/>
                <w:szCs w:val="28"/>
              </w:rPr>
              <w:t xml:space="preserve"> </w:t>
            </w:r>
            <w:r w:rsidRPr="00D16639">
              <w:rPr>
                <w:b/>
                <w:sz w:val="28"/>
                <w:szCs w:val="28"/>
              </w:rPr>
              <w:t xml:space="preserve">взводу охорони підрозділу охорони Територіального управління Служби судової охорони у Вінницькій області </w:t>
            </w:r>
            <w:r w:rsidRPr="00D16639">
              <w:rPr>
                <w:b/>
                <w:color w:val="000000" w:themeColor="text1"/>
                <w:sz w:val="28"/>
                <w:szCs w:val="28"/>
              </w:rPr>
              <w:t xml:space="preserve">(з обслуговування об’єктів системи правосуддя </w:t>
            </w:r>
            <w:r w:rsidR="00047595">
              <w:rPr>
                <w:b/>
                <w:color w:val="000000" w:themeColor="text1"/>
                <w:sz w:val="28"/>
                <w:szCs w:val="28"/>
              </w:rPr>
              <w:t xml:space="preserve">Липовецького, Погребищенського та Оратівського </w:t>
            </w:r>
            <w:r w:rsidR="00047595" w:rsidRPr="00D16639">
              <w:rPr>
                <w:b/>
                <w:color w:val="000000" w:themeColor="text1"/>
                <w:sz w:val="28"/>
                <w:szCs w:val="28"/>
              </w:rPr>
              <w:t>районів)</w:t>
            </w:r>
            <w:r w:rsidR="00B97DBA">
              <w:rPr>
                <w:b/>
                <w:color w:val="000000" w:themeColor="text1"/>
                <w:sz w:val="28"/>
                <w:szCs w:val="28"/>
              </w:rPr>
              <w:t>:</w:t>
            </w:r>
          </w:p>
          <w:p w:rsidR="009108B5" w:rsidRPr="00D16639" w:rsidRDefault="009108B5" w:rsidP="00047595">
            <w:pPr>
              <w:jc w:val="center"/>
              <w:rPr>
                <w:b/>
                <w:sz w:val="28"/>
                <w:szCs w:val="28"/>
              </w:rPr>
            </w:pPr>
          </w:p>
        </w:tc>
      </w:tr>
      <w:tr w:rsidR="009108B5" w:rsidRPr="00D16639" w:rsidTr="00765D17">
        <w:trPr>
          <w:trHeight w:val="3657"/>
        </w:trPr>
        <w:tc>
          <w:tcPr>
            <w:tcW w:w="9768" w:type="dxa"/>
            <w:gridSpan w:val="3"/>
          </w:tcPr>
          <w:p w:rsidR="009108B5" w:rsidRPr="00D16639" w:rsidRDefault="009108B5" w:rsidP="00765D17">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9108B5" w:rsidRPr="00D16639" w:rsidRDefault="009108B5" w:rsidP="00765D17">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9108B5" w:rsidRPr="00D16639" w:rsidRDefault="009108B5" w:rsidP="00765D17">
            <w:pPr>
              <w:ind w:firstLine="777"/>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документи, що посвідчує особу</w:t>
            </w:r>
            <w:r w:rsidRPr="00D16639">
              <w:rPr>
                <w:sz w:val="28"/>
                <w:szCs w:val="28"/>
              </w:rPr>
              <w:t xml:space="preserve">; </w:t>
            </w:r>
          </w:p>
          <w:p w:rsidR="009108B5" w:rsidRPr="00D16639" w:rsidRDefault="009108B5" w:rsidP="00765D17">
            <w:pPr>
              <w:ind w:firstLine="777"/>
              <w:jc w:val="both"/>
              <w:rPr>
                <w:noProof/>
                <w:sz w:val="28"/>
                <w:szCs w:val="28"/>
              </w:rPr>
            </w:pPr>
            <w:r w:rsidRPr="00D16639">
              <w:rPr>
                <w:noProof/>
                <w:sz w:val="28"/>
                <w:szCs w:val="28"/>
              </w:rPr>
              <w:t>4)  при необхідності заступає на охорону об'єкту та підтримує  громадський порядок в суді;</w:t>
            </w:r>
          </w:p>
          <w:p w:rsidR="009108B5" w:rsidRPr="00D16639" w:rsidRDefault="009108B5" w:rsidP="00765D17">
            <w:pPr>
              <w:tabs>
                <w:tab w:val="left" w:pos="266"/>
              </w:tabs>
              <w:ind w:firstLine="777"/>
              <w:jc w:val="both"/>
              <w:rPr>
                <w:sz w:val="28"/>
                <w:szCs w:val="28"/>
              </w:rPr>
            </w:pPr>
            <w:r w:rsidRPr="00D16639">
              <w:rPr>
                <w:sz w:val="28"/>
                <w:szCs w:val="28"/>
              </w:rPr>
              <w:t>5) контролює роботу підпорядкованого наряду по охороні об'єкту</w:t>
            </w:r>
            <w:r w:rsidRPr="00D16639">
              <w:rPr>
                <w:noProof/>
                <w:sz w:val="28"/>
                <w:szCs w:val="28"/>
              </w:rPr>
              <w:t xml:space="preserve"> приміщень суду, органу і установ в системи правосуддя.</w:t>
            </w:r>
          </w:p>
          <w:p w:rsidR="009108B5" w:rsidRPr="00D16639" w:rsidRDefault="009108B5" w:rsidP="00765D17">
            <w:pPr>
              <w:tabs>
                <w:tab w:val="left" w:pos="266"/>
              </w:tabs>
              <w:ind w:firstLine="462"/>
              <w:jc w:val="both"/>
              <w:rPr>
                <w:sz w:val="28"/>
                <w:szCs w:val="28"/>
              </w:rPr>
            </w:pPr>
          </w:p>
        </w:tc>
      </w:tr>
      <w:tr w:rsidR="009108B5" w:rsidRPr="00D16639" w:rsidTr="00765D17">
        <w:trPr>
          <w:trHeight w:val="408"/>
        </w:trPr>
        <w:tc>
          <w:tcPr>
            <w:tcW w:w="9768" w:type="dxa"/>
            <w:gridSpan w:val="3"/>
          </w:tcPr>
          <w:p w:rsidR="009108B5" w:rsidRPr="00D16639" w:rsidRDefault="009108B5" w:rsidP="00765D17">
            <w:pPr>
              <w:ind w:firstLine="777"/>
              <w:jc w:val="both"/>
              <w:rPr>
                <w:b/>
                <w:sz w:val="28"/>
                <w:szCs w:val="28"/>
              </w:rPr>
            </w:pPr>
            <w:r w:rsidRPr="00D16639">
              <w:rPr>
                <w:b/>
                <w:sz w:val="28"/>
                <w:szCs w:val="28"/>
              </w:rPr>
              <w:t>2. Умови оплати праці:</w:t>
            </w:r>
          </w:p>
        </w:tc>
      </w:tr>
      <w:tr w:rsidR="009108B5" w:rsidRPr="00D16639" w:rsidTr="00765D17">
        <w:trPr>
          <w:trHeight w:val="408"/>
        </w:trPr>
        <w:tc>
          <w:tcPr>
            <w:tcW w:w="9768" w:type="dxa"/>
            <w:gridSpan w:val="3"/>
          </w:tcPr>
          <w:p w:rsidR="009108B5" w:rsidRPr="00D16639" w:rsidRDefault="009108B5" w:rsidP="00765D17">
            <w:pPr>
              <w:ind w:firstLine="777"/>
              <w:jc w:val="both"/>
              <w:rPr>
                <w:sz w:val="28"/>
                <w:szCs w:val="28"/>
              </w:rPr>
            </w:pPr>
            <w:r w:rsidRPr="00D16639">
              <w:rPr>
                <w:sz w:val="28"/>
                <w:szCs w:val="28"/>
              </w:rPr>
              <w:t xml:space="preserve">1) посадовий оклад – </w:t>
            </w:r>
            <w:r w:rsidRPr="00D16639">
              <w:rPr>
                <w:noProof/>
                <w:sz w:val="28"/>
                <w:szCs w:val="28"/>
              </w:rPr>
              <w:t>3350,00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9108B5" w:rsidRPr="00D16639" w:rsidTr="00765D17">
        <w:trPr>
          <w:trHeight w:val="408"/>
        </w:trPr>
        <w:tc>
          <w:tcPr>
            <w:tcW w:w="9768" w:type="dxa"/>
            <w:gridSpan w:val="3"/>
          </w:tcPr>
          <w:p w:rsidR="009108B5" w:rsidRPr="00D16639" w:rsidRDefault="009108B5" w:rsidP="00765D17">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108B5" w:rsidRPr="00D16639" w:rsidRDefault="009108B5" w:rsidP="00765D17">
            <w:pPr>
              <w:jc w:val="both"/>
              <w:rPr>
                <w:sz w:val="28"/>
                <w:szCs w:val="28"/>
              </w:rPr>
            </w:pPr>
          </w:p>
          <w:p w:rsidR="009108B5" w:rsidRPr="00D16639" w:rsidRDefault="009108B5" w:rsidP="00765D17">
            <w:pPr>
              <w:jc w:val="both"/>
              <w:rPr>
                <w:sz w:val="28"/>
                <w:szCs w:val="28"/>
              </w:rPr>
            </w:pPr>
          </w:p>
        </w:tc>
      </w:tr>
      <w:tr w:rsidR="009108B5" w:rsidRPr="00D16639" w:rsidTr="00765D17">
        <w:trPr>
          <w:trHeight w:val="408"/>
        </w:trPr>
        <w:tc>
          <w:tcPr>
            <w:tcW w:w="9768" w:type="dxa"/>
            <w:gridSpan w:val="3"/>
          </w:tcPr>
          <w:p w:rsidR="009108B5" w:rsidRPr="00D16639" w:rsidRDefault="009108B5" w:rsidP="00765D17">
            <w:pPr>
              <w:ind w:firstLine="635"/>
              <w:jc w:val="both"/>
              <w:rPr>
                <w:sz w:val="28"/>
                <w:szCs w:val="28"/>
              </w:rPr>
            </w:pPr>
            <w:r w:rsidRPr="00D16639">
              <w:rPr>
                <w:b/>
                <w:sz w:val="28"/>
                <w:szCs w:val="28"/>
                <w:lang w:eastAsia="uk-UA"/>
              </w:rPr>
              <w:t xml:space="preserve">3. Інформація про строковість чи безстроковість призначення на </w:t>
            </w:r>
            <w:r w:rsidRPr="00D16639">
              <w:rPr>
                <w:b/>
                <w:sz w:val="28"/>
                <w:szCs w:val="28"/>
                <w:lang w:eastAsia="uk-UA"/>
              </w:rPr>
              <w:lastRenderedPageBreak/>
              <w:t>посаду:</w:t>
            </w:r>
            <w:r w:rsidRPr="00D16639">
              <w:rPr>
                <w:sz w:val="28"/>
                <w:szCs w:val="28"/>
                <w:lang w:eastAsia="uk-UA"/>
              </w:rPr>
              <w:t> </w:t>
            </w:r>
          </w:p>
        </w:tc>
      </w:tr>
      <w:tr w:rsidR="009108B5" w:rsidRPr="00D16639" w:rsidTr="00765D17">
        <w:trPr>
          <w:trHeight w:val="408"/>
        </w:trPr>
        <w:tc>
          <w:tcPr>
            <w:tcW w:w="9768" w:type="dxa"/>
            <w:gridSpan w:val="3"/>
          </w:tcPr>
          <w:p w:rsidR="009108B5" w:rsidRPr="00D16639" w:rsidRDefault="009108B5" w:rsidP="00765D17">
            <w:pPr>
              <w:ind w:firstLine="462"/>
              <w:jc w:val="both"/>
              <w:rPr>
                <w:sz w:val="28"/>
                <w:szCs w:val="28"/>
                <w:lang w:eastAsia="uk-UA"/>
              </w:rPr>
            </w:pPr>
            <w:r w:rsidRPr="00D16639">
              <w:rPr>
                <w:sz w:val="28"/>
                <w:szCs w:val="28"/>
                <w:lang w:eastAsia="uk-UA"/>
              </w:rPr>
              <w:lastRenderedPageBreak/>
              <w:t>безстроково.</w:t>
            </w:r>
          </w:p>
        </w:tc>
      </w:tr>
      <w:tr w:rsidR="009108B5" w:rsidRPr="00D16639" w:rsidTr="00765D17">
        <w:trPr>
          <w:trHeight w:val="408"/>
        </w:trPr>
        <w:tc>
          <w:tcPr>
            <w:tcW w:w="9768" w:type="dxa"/>
            <w:gridSpan w:val="3"/>
          </w:tcPr>
          <w:p w:rsidR="009108B5" w:rsidRPr="00D16639" w:rsidRDefault="009108B5" w:rsidP="00765D17">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9108B5" w:rsidRPr="00D16639" w:rsidTr="00765D17">
        <w:trPr>
          <w:trHeight w:val="408"/>
        </w:trPr>
        <w:tc>
          <w:tcPr>
            <w:tcW w:w="9768" w:type="dxa"/>
            <w:gridSpan w:val="3"/>
          </w:tcPr>
          <w:p w:rsidR="009108B5" w:rsidRPr="00D16639" w:rsidRDefault="009108B5" w:rsidP="00765D17">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9108B5" w:rsidRPr="00D16639" w:rsidRDefault="009108B5" w:rsidP="00765D17">
            <w:pPr>
              <w:ind w:firstLine="635"/>
              <w:jc w:val="both"/>
              <w:rPr>
                <w:sz w:val="28"/>
                <w:szCs w:val="28"/>
              </w:rPr>
            </w:pPr>
            <w:r w:rsidRPr="00D16639">
              <w:rPr>
                <w:sz w:val="28"/>
                <w:szCs w:val="28"/>
              </w:rPr>
              <w:t>2) копія паспорта громадянина України;</w:t>
            </w:r>
          </w:p>
          <w:p w:rsidR="009108B5" w:rsidRPr="00D16639" w:rsidRDefault="009108B5" w:rsidP="00765D17">
            <w:pPr>
              <w:ind w:firstLine="635"/>
              <w:jc w:val="both"/>
              <w:rPr>
                <w:sz w:val="28"/>
                <w:szCs w:val="28"/>
              </w:rPr>
            </w:pPr>
            <w:r w:rsidRPr="00D16639">
              <w:rPr>
                <w:sz w:val="28"/>
                <w:szCs w:val="28"/>
              </w:rPr>
              <w:t>3) копії (копії) документа (документів) про освіту;</w:t>
            </w:r>
          </w:p>
          <w:p w:rsidR="009108B5" w:rsidRPr="00D16639" w:rsidRDefault="009108B5" w:rsidP="00765D17">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9108B5" w:rsidRPr="00D16639" w:rsidRDefault="009108B5" w:rsidP="00765D17">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9108B5" w:rsidRPr="00D16639" w:rsidRDefault="009108B5" w:rsidP="00765D17">
            <w:pPr>
              <w:ind w:firstLine="635"/>
              <w:jc w:val="both"/>
              <w:rPr>
                <w:sz w:val="28"/>
                <w:szCs w:val="28"/>
              </w:rPr>
            </w:pPr>
            <w:r w:rsidRPr="00D16639">
              <w:rPr>
                <w:sz w:val="28"/>
                <w:szCs w:val="28"/>
              </w:rPr>
              <w:t>6) копія трудової книжки (за наявності);</w:t>
            </w:r>
          </w:p>
          <w:p w:rsidR="009108B5" w:rsidRPr="00D16639" w:rsidRDefault="009108B5" w:rsidP="00765D17">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9108B5" w:rsidRPr="00D16639" w:rsidRDefault="009108B5" w:rsidP="00765D17">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9108B5" w:rsidRPr="00D16639" w:rsidRDefault="009108B5" w:rsidP="00765D17">
            <w:pPr>
              <w:ind w:firstLine="635"/>
              <w:jc w:val="both"/>
              <w:rPr>
                <w:sz w:val="28"/>
                <w:szCs w:val="28"/>
              </w:rPr>
            </w:pPr>
            <w:r w:rsidRPr="00D16639">
              <w:rPr>
                <w:sz w:val="28"/>
                <w:szCs w:val="28"/>
              </w:rPr>
              <w:t>9) сертифікати нарколога та психолога.</w:t>
            </w:r>
          </w:p>
          <w:p w:rsidR="009108B5" w:rsidRPr="00D16639" w:rsidRDefault="009108B5" w:rsidP="00765D17">
            <w:pPr>
              <w:ind w:firstLine="462"/>
              <w:jc w:val="both"/>
              <w:rPr>
                <w:sz w:val="28"/>
                <w:szCs w:val="28"/>
              </w:rPr>
            </w:pPr>
          </w:p>
          <w:p w:rsidR="009108B5" w:rsidRPr="00D16639" w:rsidRDefault="009108B5" w:rsidP="00765D17">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9108B5" w:rsidRPr="00D16639" w:rsidTr="00765D17">
        <w:trPr>
          <w:trHeight w:val="408"/>
        </w:trPr>
        <w:tc>
          <w:tcPr>
            <w:tcW w:w="9768" w:type="dxa"/>
            <w:gridSpan w:val="3"/>
          </w:tcPr>
          <w:p w:rsidR="009108B5" w:rsidRPr="00D16639" w:rsidRDefault="009108B5" w:rsidP="00765D17">
            <w:pPr>
              <w:jc w:val="both"/>
              <w:rPr>
                <w:b/>
                <w:color w:val="FF0000"/>
                <w:sz w:val="28"/>
                <w:szCs w:val="28"/>
              </w:rPr>
            </w:pPr>
          </w:p>
        </w:tc>
      </w:tr>
      <w:tr w:rsidR="009108B5" w:rsidRPr="00D16639" w:rsidTr="00765D17">
        <w:trPr>
          <w:trHeight w:val="408"/>
        </w:trPr>
        <w:tc>
          <w:tcPr>
            <w:tcW w:w="9768" w:type="dxa"/>
            <w:gridSpan w:val="3"/>
          </w:tcPr>
          <w:p w:rsidR="009108B5" w:rsidRPr="00D16639" w:rsidRDefault="009108B5" w:rsidP="00765D17">
            <w:pPr>
              <w:ind w:firstLine="635"/>
              <w:jc w:val="both"/>
              <w:rPr>
                <w:sz w:val="28"/>
                <w:szCs w:val="28"/>
              </w:rPr>
            </w:pPr>
            <w:r w:rsidRPr="00D16639">
              <w:rPr>
                <w:sz w:val="28"/>
                <w:szCs w:val="28"/>
              </w:rPr>
              <w:t xml:space="preserve">Документи приймаються з 09 години </w:t>
            </w:r>
            <w:r w:rsidR="00062902">
              <w:rPr>
                <w:sz w:val="28"/>
                <w:szCs w:val="28"/>
              </w:rPr>
              <w:t>22 листопада</w:t>
            </w:r>
            <w:r w:rsidR="00880215">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9108B5" w:rsidRPr="00D16639" w:rsidTr="00765D17">
        <w:trPr>
          <w:trHeight w:val="408"/>
        </w:trPr>
        <w:tc>
          <w:tcPr>
            <w:tcW w:w="9768" w:type="dxa"/>
            <w:gridSpan w:val="3"/>
          </w:tcPr>
          <w:p w:rsidR="009108B5" w:rsidRPr="00D16639" w:rsidRDefault="009108B5" w:rsidP="00765D17">
            <w:pPr>
              <w:jc w:val="both"/>
              <w:rPr>
                <w:color w:val="FF0000"/>
                <w:sz w:val="28"/>
                <w:szCs w:val="28"/>
              </w:rPr>
            </w:pPr>
          </w:p>
        </w:tc>
      </w:tr>
      <w:tr w:rsidR="009108B5" w:rsidRPr="00D16639" w:rsidTr="00765D17">
        <w:trPr>
          <w:trHeight w:val="408"/>
        </w:trPr>
        <w:tc>
          <w:tcPr>
            <w:tcW w:w="9768" w:type="dxa"/>
            <w:gridSpan w:val="3"/>
          </w:tcPr>
          <w:p w:rsidR="009108B5" w:rsidRPr="00D16639" w:rsidRDefault="009108B5" w:rsidP="00765D17">
            <w:pPr>
              <w:ind w:firstLine="635"/>
              <w:jc w:val="both"/>
              <w:rPr>
                <w:sz w:val="28"/>
                <w:szCs w:val="28"/>
              </w:rPr>
            </w:pPr>
            <w:r w:rsidRPr="00D16639">
              <w:rPr>
                <w:sz w:val="28"/>
                <w:szCs w:val="28"/>
              </w:rPr>
              <w:t>На командира відділення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9108B5" w:rsidRPr="00D16639" w:rsidTr="00765D17">
        <w:trPr>
          <w:trHeight w:val="408"/>
        </w:trPr>
        <w:tc>
          <w:tcPr>
            <w:tcW w:w="9768" w:type="dxa"/>
            <w:gridSpan w:val="3"/>
          </w:tcPr>
          <w:p w:rsidR="009108B5" w:rsidRPr="00D16639" w:rsidRDefault="009108B5" w:rsidP="00765D17">
            <w:pPr>
              <w:jc w:val="both"/>
              <w:rPr>
                <w:color w:val="FF0000"/>
                <w:sz w:val="28"/>
                <w:szCs w:val="28"/>
              </w:rPr>
            </w:pPr>
          </w:p>
        </w:tc>
      </w:tr>
      <w:tr w:rsidR="009108B5" w:rsidRPr="00D16639" w:rsidTr="00765D17">
        <w:trPr>
          <w:trHeight w:val="408"/>
        </w:trPr>
        <w:tc>
          <w:tcPr>
            <w:tcW w:w="9768" w:type="dxa"/>
            <w:gridSpan w:val="3"/>
          </w:tcPr>
          <w:p w:rsidR="009108B5" w:rsidRPr="00D16639" w:rsidRDefault="009108B5" w:rsidP="00765D17">
            <w:pPr>
              <w:ind w:firstLine="635"/>
              <w:jc w:val="both"/>
              <w:rPr>
                <w:b/>
                <w:sz w:val="28"/>
                <w:szCs w:val="28"/>
              </w:rPr>
            </w:pPr>
            <w:r w:rsidRPr="00D16639">
              <w:rPr>
                <w:b/>
                <w:sz w:val="28"/>
                <w:szCs w:val="28"/>
              </w:rPr>
              <w:t xml:space="preserve">5. Місце, дата та час початку проведення конкурсу: </w:t>
            </w:r>
          </w:p>
          <w:p w:rsidR="009108B5" w:rsidRPr="00D16639" w:rsidRDefault="009108B5" w:rsidP="00765D17">
            <w:pPr>
              <w:ind w:firstLine="462"/>
              <w:jc w:val="both"/>
              <w:rPr>
                <w:sz w:val="28"/>
                <w:szCs w:val="28"/>
              </w:rPr>
            </w:pPr>
            <w:r w:rsidRPr="00D16639">
              <w:rPr>
                <w:sz w:val="28"/>
                <w:szCs w:val="28"/>
              </w:rPr>
              <w:t>Територіального управління Служби судової охорони (м. Вінниця, в</w:t>
            </w:r>
            <w:r w:rsidR="00880215">
              <w:rPr>
                <w:sz w:val="28"/>
                <w:szCs w:val="28"/>
              </w:rPr>
              <w:t xml:space="preserve">ул. Брацлавська, 14), </w:t>
            </w:r>
            <w:r w:rsidR="00CD68F1">
              <w:rPr>
                <w:sz w:val="28"/>
                <w:szCs w:val="28"/>
              </w:rPr>
              <w:t xml:space="preserve">04 та 05 грудня </w:t>
            </w:r>
            <w:r w:rsidRPr="00D16639">
              <w:rPr>
                <w:sz w:val="28"/>
                <w:szCs w:val="28"/>
              </w:rPr>
              <w:t>2019 року о 10.00.</w:t>
            </w:r>
          </w:p>
        </w:tc>
      </w:tr>
      <w:tr w:rsidR="009108B5" w:rsidRPr="00D16639" w:rsidTr="00765D17">
        <w:trPr>
          <w:trHeight w:val="408"/>
        </w:trPr>
        <w:tc>
          <w:tcPr>
            <w:tcW w:w="9768" w:type="dxa"/>
            <w:gridSpan w:val="3"/>
          </w:tcPr>
          <w:p w:rsidR="009108B5" w:rsidRPr="00D16639" w:rsidRDefault="009108B5" w:rsidP="00765D17">
            <w:pPr>
              <w:jc w:val="both"/>
              <w:rPr>
                <w:b/>
                <w:color w:val="FF0000"/>
                <w:sz w:val="28"/>
                <w:szCs w:val="28"/>
              </w:rPr>
            </w:pPr>
          </w:p>
        </w:tc>
      </w:tr>
      <w:tr w:rsidR="009108B5" w:rsidRPr="00D16639" w:rsidTr="00765D17">
        <w:trPr>
          <w:trHeight w:val="408"/>
        </w:trPr>
        <w:tc>
          <w:tcPr>
            <w:tcW w:w="9768" w:type="dxa"/>
            <w:gridSpan w:val="3"/>
          </w:tcPr>
          <w:p w:rsidR="009108B5" w:rsidRPr="00D16639" w:rsidRDefault="009108B5" w:rsidP="00765D17">
            <w:pPr>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w:t>
            </w:r>
            <w:r w:rsidRPr="00D16639">
              <w:rPr>
                <w:b/>
                <w:snapToGrid w:val="0"/>
                <w:sz w:val="28"/>
                <w:szCs w:val="28"/>
              </w:rPr>
              <w:lastRenderedPageBreak/>
              <w:t xml:space="preserve">електронної пошти особи, яка надає додаткову інформацію з питань проведення конкурсу: </w:t>
            </w:r>
          </w:p>
          <w:p w:rsidR="009108B5" w:rsidRPr="00D16639" w:rsidRDefault="00062902" w:rsidP="00765D17">
            <w:pPr>
              <w:ind w:firstLine="635"/>
              <w:jc w:val="both"/>
              <w:rPr>
                <w:b/>
                <w:snapToGrid w:val="0"/>
                <w:sz w:val="28"/>
                <w:szCs w:val="28"/>
              </w:rPr>
            </w:pPr>
            <w:r>
              <w:rPr>
                <w:sz w:val="28"/>
                <w:szCs w:val="28"/>
              </w:rPr>
              <w:t>Градижна Аліна Миколаївна</w:t>
            </w:r>
            <w:r w:rsidR="009108B5" w:rsidRPr="00D16639">
              <w:rPr>
                <w:sz w:val="28"/>
                <w:szCs w:val="28"/>
              </w:rPr>
              <w:t xml:space="preserve">, (096) 015-37-37, </w:t>
            </w:r>
            <w:hyperlink r:id="rId24" w:history="1">
              <w:r w:rsidR="009108B5" w:rsidRPr="00D16639">
                <w:rPr>
                  <w:rStyle w:val="a6"/>
                  <w:b/>
                  <w:sz w:val="28"/>
                  <w:szCs w:val="28"/>
                  <w:lang w:val="en-US"/>
                </w:rPr>
                <w:t>sokyran</w:t>
              </w:r>
              <w:r w:rsidR="009108B5" w:rsidRPr="00D16639">
                <w:rPr>
                  <w:rStyle w:val="a6"/>
                  <w:b/>
                  <w:sz w:val="28"/>
                  <w:szCs w:val="28"/>
                </w:rPr>
                <w:t>@sso.court.gov.ua</w:t>
              </w:r>
            </w:hyperlink>
            <w:r w:rsidR="009108B5" w:rsidRPr="00D16639">
              <w:rPr>
                <w:sz w:val="28"/>
                <w:szCs w:val="28"/>
              </w:rPr>
              <w:t>.</w:t>
            </w:r>
          </w:p>
          <w:p w:rsidR="009108B5" w:rsidRPr="00D16639" w:rsidRDefault="009108B5" w:rsidP="00765D17">
            <w:pPr>
              <w:widowControl w:val="0"/>
              <w:tabs>
                <w:tab w:val="left" w:pos="142"/>
              </w:tabs>
              <w:ind w:firstLine="462"/>
              <w:jc w:val="both"/>
              <w:rPr>
                <w:snapToGrid w:val="0"/>
                <w:sz w:val="28"/>
                <w:szCs w:val="28"/>
              </w:rPr>
            </w:pPr>
          </w:p>
        </w:tc>
      </w:tr>
      <w:tr w:rsidR="009108B5" w:rsidRPr="00D16639" w:rsidTr="00765D17">
        <w:trPr>
          <w:trHeight w:val="191"/>
        </w:trPr>
        <w:tc>
          <w:tcPr>
            <w:tcW w:w="9768" w:type="dxa"/>
            <w:gridSpan w:val="3"/>
          </w:tcPr>
          <w:p w:rsidR="009108B5" w:rsidRPr="00D16639" w:rsidRDefault="009108B5" w:rsidP="00765D17">
            <w:pPr>
              <w:jc w:val="both"/>
              <w:rPr>
                <w:color w:val="FF0000"/>
                <w:sz w:val="28"/>
                <w:szCs w:val="28"/>
              </w:rPr>
            </w:pPr>
          </w:p>
        </w:tc>
      </w:tr>
      <w:tr w:rsidR="009108B5" w:rsidRPr="00D16639" w:rsidTr="00765D17">
        <w:trPr>
          <w:trHeight w:val="408"/>
        </w:trPr>
        <w:tc>
          <w:tcPr>
            <w:tcW w:w="9768" w:type="dxa"/>
            <w:gridSpan w:val="3"/>
          </w:tcPr>
          <w:p w:rsidR="009108B5" w:rsidRPr="00D16639" w:rsidRDefault="009108B5" w:rsidP="00765D17">
            <w:pPr>
              <w:jc w:val="center"/>
              <w:rPr>
                <w:b/>
                <w:sz w:val="28"/>
                <w:szCs w:val="28"/>
              </w:rPr>
            </w:pPr>
            <w:r w:rsidRPr="00D16639">
              <w:rPr>
                <w:b/>
                <w:sz w:val="28"/>
                <w:szCs w:val="28"/>
              </w:rPr>
              <w:t>Кваліфікаційні вимоги.</w:t>
            </w:r>
          </w:p>
        </w:tc>
      </w:tr>
      <w:tr w:rsidR="009108B5" w:rsidRPr="00D16639" w:rsidTr="00765D17">
        <w:trPr>
          <w:trHeight w:val="408"/>
        </w:trPr>
        <w:tc>
          <w:tcPr>
            <w:tcW w:w="4032" w:type="dxa"/>
            <w:gridSpan w:val="2"/>
          </w:tcPr>
          <w:p w:rsidR="009108B5" w:rsidRPr="00D16639" w:rsidRDefault="009108B5" w:rsidP="00765D17">
            <w:pPr>
              <w:jc w:val="both"/>
              <w:rPr>
                <w:sz w:val="28"/>
                <w:szCs w:val="28"/>
              </w:rPr>
            </w:pPr>
            <w:r w:rsidRPr="00D16639">
              <w:rPr>
                <w:sz w:val="28"/>
                <w:szCs w:val="28"/>
              </w:rPr>
              <w:t>1. Освіта</w:t>
            </w:r>
          </w:p>
        </w:tc>
        <w:tc>
          <w:tcPr>
            <w:tcW w:w="5736" w:type="dxa"/>
          </w:tcPr>
          <w:p w:rsidR="009108B5" w:rsidRPr="00D16639" w:rsidRDefault="009108B5" w:rsidP="00765D17">
            <w:pPr>
              <w:jc w:val="both"/>
              <w:rPr>
                <w:sz w:val="28"/>
                <w:szCs w:val="28"/>
              </w:rPr>
            </w:pPr>
            <w:r w:rsidRPr="00D16639">
              <w:rPr>
                <w:sz w:val="28"/>
                <w:szCs w:val="28"/>
              </w:rPr>
              <w:t>повинен мати  повну загальну середню освіту.</w:t>
            </w:r>
          </w:p>
          <w:p w:rsidR="009108B5" w:rsidRPr="00D16639" w:rsidRDefault="009108B5" w:rsidP="00765D17">
            <w:pPr>
              <w:jc w:val="both"/>
              <w:rPr>
                <w:sz w:val="28"/>
                <w:szCs w:val="28"/>
              </w:rPr>
            </w:pPr>
          </w:p>
        </w:tc>
      </w:tr>
      <w:tr w:rsidR="009108B5" w:rsidRPr="00D16639" w:rsidTr="00765D17">
        <w:trPr>
          <w:trHeight w:val="408"/>
        </w:trPr>
        <w:tc>
          <w:tcPr>
            <w:tcW w:w="4032" w:type="dxa"/>
            <w:gridSpan w:val="2"/>
          </w:tcPr>
          <w:p w:rsidR="009108B5" w:rsidRPr="00D16639" w:rsidRDefault="009108B5" w:rsidP="00765D17">
            <w:pPr>
              <w:jc w:val="both"/>
              <w:rPr>
                <w:sz w:val="28"/>
                <w:szCs w:val="28"/>
              </w:rPr>
            </w:pPr>
            <w:r w:rsidRPr="00D16639">
              <w:rPr>
                <w:sz w:val="28"/>
                <w:szCs w:val="28"/>
              </w:rPr>
              <w:t>2. Досвід роботи</w:t>
            </w:r>
          </w:p>
        </w:tc>
        <w:tc>
          <w:tcPr>
            <w:tcW w:w="5736" w:type="dxa"/>
          </w:tcPr>
          <w:p w:rsidR="009108B5" w:rsidRPr="00D16639" w:rsidRDefault="009108B5" w:rsidP="00765D17">
            <w:pPr>
              <w:jc w:val="both"/>
              <w:rPr>
                <w:sz w:val="28"/>
                <w:szCs w:val="28"/>
              </w:rPr>
            </w:pPr>
            <w:r w:rsidRPr="00D16639">
              <w:rPr>
                <w:sz w:val="28"/>
                <w:szCs w:val="28"/>
              </w:rPr>
              <w:t>мати стаж роботи в правоохоронних органах або військових формуваннях не менше                    2 років;</w:t>
            </w:r>
          </w:p>
        </w:tc>
      </w:tr>
      <w:tr w:rsidR="009108B5" w:rsidRPr="00D16639" w:rsidTr="00765D17">
        <w:trPr>
          <w:trHeight w:val="408"/>
        </w:trPr>
        <w:tc>
          <w:tcPr>
            <w:tcW w:w="4032" w:type="dxa"/>
            <w:gridSpan w:val="2"/>
          </w:tcPr>
          <w:p w:rsidR="009108B5" w:rsidRPr="00D16639" w:rsidRDefault="009108B5" w:rsidP="00765D17">
            <w:pPr>
              <w:jc w:val="both"/>
              <w:rPr>
                <w:sz w:val="28"/>
                <w:szCs w:val="28"/>
              </w:rPr>
            </w:pPr>
          </w:p>
        </w:tc>
        <w:tc>
          <w:tcPr>
            <w:tcW w:w="5736" w:type="dxa"/>
          </w:tcPr>
          <w:p w:rsidR="009108B5" w:rsidRPr="00D16639" w:rsidRDefault="009108B5" w:rsidP="00765D17">
            <w:pPr>
              <w:jc w:val="both"/>
              <w:rPr>
                <w:sz w:val="28"/>
                <w:szCs w:val="28"/>
              </w:rPr>
            </w:pPr>
          </w:p>
        </w:tc>
      </w:tr>
      <w:tr w:rsidR="009108B5" w:rsidRPr="00D16639" w:rsidTr="00765D17">
        <w:trPr>
          <w:trHeight w:val="408"/>
        </w:trPr>
        <w:tc>
          <w:tcPr>
            <w:tcW w:w="4032" w:type="dxa"/>
            <w:gridSpan w:val="2"/>
          </w:tcPr>
          <w:p w:rsidR="009108B5" w:rsidRPr="00D16639" w:rsidRDefault="009108B5" w:rsidP="00765D17">
            <w:pPr>
              <w:spacing w:line="240" w:lineRule="atLeast"/>
              <w:ind w:right="-39"/>
              <w:jc w:val="both"/>
              <w:rPr>
                <w:sz w:val="28"/>
                <w:szCs w:val="28"/>
              </w:rPr>
            </w:pPr>
            <w:r w:rsidRPr="00D16639">
              <w:rPr>
                <w:sz w:val="28"/>
                <w:szCs w:val="28"/>
              </w:rPr>
              <w:t>3. Володіння державною мовою</w:t>
            </w:r>
          </w:p>
        </w:tc>
        <w:tc>
          <w:tcPr>
            <w:tcW w:w="5736" w:type="dxa"/>
          </w:tcPr>
          <w:p w:rsidR="009108B5" w:rsidRPr="00D16639" w:rsidRDefault="009108B5" w:rsidP="00765D17">
            <w:pPr>
              <w:spacing w:line="240" w:lineRule="atLeast"/>
              <w:jc w:val="both"/>
              <w:rPr>
                <w:sz w:val="28"/>
                <w:szCs w:val="28"/>
              </w:rPr>
            </w:pPr>
            <w:r w:rsidRPr="00D16639">
              <w:rPr>
                <w:sz w:val="28"/>
                <w:szCs w:val="28"/>
              </w:rPr>
              <w:t>вільне володіння державною мовою.</w:t>
            </w:r>
          </w:p>
        </w:tc>
      </w:tr>
      <w:tr w:rsidR="009108B5" w:rsidRPr="00D16639" w:rsidTr="00765D17">
        <w:trPr>
          <w:trHeight w:val="408"/>
        </w:trPr>
        <w:tc>
          <w:tcPr>
            <w:tcW w:w="9768" w:type="dxa"/>
            <w:gridSpan w:val="3"/>
          </w:tcPr>
          <w:p w:rsidR="009108B5" w:rsidRPr="00D16639" w:rsidRDefault="009108B5" w:rsidP="00765D17">
            <w:pPr>
              <w:spacing w:line="240" w:lineRule="atLeast"/>
              <w:jc w:val="both"/>
              <w:rPr>
                <w:sz w:val="28"/>
                <w:szCs w:val="28"/>
              </w:rPr>
            </w:pPr>
          </w:p>
        </w:tc>
      </w:tr>
      <w:tr w:rsidR="009108B5" w:rsidRPr="00D16639" w:rsidTr="00765D17">
        <w:trPr>
          <w:trHeight w:val="408"/>
        </w:trPr>
        <w:tc>
          <w:tcPr>
            <w:tcW w:w="9768" w:type="dxa"/>
            <w:gridSpan w:val="3"/>
          </w:tcPr>
          <w:p w:rsidR="009108B5" w:rsidRPr="00D16639" w:rsidRDefault="009108B5" w:rsidP="00765D17">
            <w:pPr>
              <w:spacing w:line="240" w:lineRule="atLeast"/>
              <w:jc w:val="center"/>
              <w:rPr>
                <w:b/>
                <w:sz w:val="28"/>
                <w:szCs w:val="28"/>
              </w:rPr>
            </w:pPr>
            <w:r w:rsidRPr="00D16639">
              <w:rPr>
                <w:b/>
                <w:sz w:val="28"/>
                <w:szCs w:val="28"/>
              </w:rPr>
              <w:t>Вимоги до компетентності.</w:t>
            </w:r>
          </w:p>
        </w:tc>
      </w:tr>
      <w:tr w:rsidR="009108B5" w:rsidRPr="00D16639" w:rsidTr="00765D17">
        <w:trPr>
          <w:trHeight w:val="408"/>
        </w:trPr>
        <w:tc>
          <w:tcPr>
            <w:tcW w:w="4008" w:type="dxa"/>
          </w:tcPr>
          <w:p w:rsidR="009108B5" w:rsidRPr="00D16639" w:rsidRDefault="009108B5" w:rsidP="00765D17">
            <w:pPr>
              <w:rPr>
                <w:sz w:val="28"/>
                <w:szCs w:val="28"/>
              </w:rPr>
            </w:pPr>
            <w:r w:rsidRPr="00D16639">
              <w:rPr>
                <w:sz w:val="28"/>
                <w:szCs w:val="28"/>
              </w:rPr>
              <w:t>1. Наявність лідерських якостей</w:t>
            </w:r>
          </w:p>
        </w:tc>
        <w:tc>
          <w:tcPr>
            <w:tcW w:w="5760" w:type="dxa"/>
            <w:gridSpan w:val="2"/>
          </w:tcPr>
          <w:p w:rsidR="009108B5" w:rsidRPr="00D16639" w:rsidRDefault="009108B5" w:rsidP="00765D17">
            <w:pPr>
              <w:jc w:val="both"/>
              <w:rPr>
                <w:sz w:val="28"/>
                <w:szCs w:val="28"/>
              </w:rPr>
            </w:pPr>
            <w:r w:rsidRPr="00D16639">
              <w:rPr>
                <w:sz w:val="28"/>
                <w:szCs w:val="28"/>
              </w:rPr>
              <w:t>встановлення цілей, пріоритетів та орієнтирів;</w:t>
            </w:r>
          </w:p>
          <w:p w:rsidR="009108B5" w:rsidRPr="00D16639" w:rsidRDefault="009108B5" w:rsidP="00765D17">
            <w:pPr>
              <w:jc w:val="both"/>
              <w:rPr>
                <w:sz w:val="28"/>
                <w:szCs w:val="28"/>
              </w:rPr>
            </w:pPr>
            <w:r w:rsidRPr="00D16639">
              <w:rPr>
                <w:sz w:val="28"/>
                <w:szCs w:val="28"/>
              </w:rPr>
              <w:t>стратегічне планування;</w:t>
            </w:r>
          </w:p>
          <w:p w:rsidR="009108B5" w:rsidRPr="00D16639" w:rsidRDefault="009108B5" w:rsidP="00765D17">
            <w:pPr>
              <w:jc w:val="both"/>
              <w:rPr>
                <w:sz w:val="28"/>
                <w:szCs w:val="28"/>
              </w:rPr>
            </w:pPr>
            <w:r w:rsidRPr="00D16639">
              <w:rPr>
                <w:sz w:val="28"/>
                <w:szCs w:val="28"/>
              </w:rPr>
              <w:t>багатофункціональність;</w:t>
            </w:r>
          </w:p>
          <w:p w:rsidR="009108B5" w:rsidRPr="00D16639" w:rsidRDefault="009108B5" w:rsidP="00765D17">
            <w:pPr>
              <w:jc w:val="both"/>
              <w:rPr>
                <w:sz w:val="28"/>
                <w:szCs w:val="28"/>
              </w:rPr>
            </w:pPr>
            <w:r w:rsidRPr="00D16639">
              <w:rPr>
                <w:sz w:val="28"/>
                <w:szCs w:val="28"/>
              </w:rPr>
              <w:t>ведення ділових переговорів;</w:t>
            </w:r>
          </w:p>
          <w:p w:rsidR="009108B5" w:rsidRPr="00D16639" w:rsidRDefault="009108B5" w:rsidP="00765D17">
            <w:pPr>
              <w:jc w:val="both"/>
              <w:rPr>
                <w:sz w:val="28"/>
                <w:szCs w:val="28"/>
              </w:rPr>
            </w:pPr>
            <w:r w:rsidRPr="00D16639">
              <w:rPr>
                <w:sz w:val="28"/>
                <w:szCs w:val="28"/>
              </w:rPr>
              <w:t>досягнення кінцевих результатів.</w:t>
            </w:r>
          </w:p>
          <w:p w:rsidR="009108B5" w:rsidRPr="00D16639" w:rsidRDefault="009108B5" w:rsidP="00765D17">
            <w:pPr>
              <w:jc w:val="both"/>
              <w:rPr>
                <w:sz w:val="28"/>
                <w:szCs w:val="28"/>
              </w:rPr>
            </w:pPr>
          </w:p>
        </w:tc>
      </w:tr>
      <w:tr w:rsidR="009108B5" w:rsidRPr="00D16639" w:rsidTr="00765D17">
        <w:trPr>
          <w:trHeight w:val="408"/>
        </w:trPr>
        <w:tc>
          <w:tcPr>
            <w:tcW w:w="4008" w:type="dxa"/>
          </w:tcPr>
          <w:p w:rsidR="009108B5" w:rsidRPr="00D16639" w:rsidRDefault="009108B5" w:rsidP="00765D17">
            <w:pPr>
              <w:rPr>
                <w:sz w:val="28"/>
                <w:szCs w:val="28"/>
              </w:rPr>
            </w:pPr>
            <w:r w:rsidRPr="00D16639">
              <w:rPr>
                <w:sz w:val="28"/>
                <w:szCs w:val="28"/>
              </w:rPr>
              <w:t>2. Вміння приймати ефективні рішення</w:t>
            </w:r>
          </w:p>
        </w:tc>
        <w:tc>
          <w:tcPr>
            <w:tcW w:w="5760" w:type="dxa"/>
            <w:gridSpan w:val="2"/>
          </w:tcPr>
          <w:p w:rsidR="009108B5" w:rsidRPr="00D16639" w:rsidRDefault="009108B5" w:rsidP="00765D17">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9108B5" w:rsidRPr="00D16639" w:rsidRDefault="009108B5" w:rsidP="00765D17">
            <w:pPr>
              <w:jc w:val="both"/>
              <w:rPr>
                <w:sz w:val="28"/>
                <w:szCs w:val="28"/>
              </w:rPr>
            </w:pPr>
          </w:p>
        </w:tc>
      </w:tr>
      <w:tr w:rsidR="009108B5" w:rsidRPr="00D16639" w:rsidTr="00765D17">
        <w:trPr>
          <w:trHeight w:val="408"/>
        </w:trPr>
        <w:tc>
          <w:tcPr>
            <w:tcW w:w="4008" w:type="dxa"/>
          </w:tcPr>
          <w:p w:rsidR="009108B5" w:rsidRPr="00D16639" w:rsidRDefault="009108B5" w:rsidP="00765D17">
            <w:pPr>
              <w:rPr>
                <w:sz w:val="28"/>
                <w:szCs w:val="28"/>
              </w:rPr>
            </w:pPr>
            <w:r w:rsidRPr="00D16639">
              <w:rPr>
                <w:sz w:val="28"/>
                <w:szCs w:val="28"/>
              </w:rPr>
              <w:t>3. Аналітичні здібності</w:t>
            </w:r>
          </w:p>
        </w:tc>
        <w:tc>
          <w:tcPr>
            <w:tcW w:w="5760" w:type="dxa"/>
            <w:gridSpan w:val="2"/>
          </w:tcPr>
          <w:p w:rsidR="009108B5" w:rsidRPr="00D16639" w:rsidRDefault="009108B5" w:rsidP="00765D17">
            <w:pPr>
              <w:jc w:val="both"/>
              <w:rPr>
                <w:sz w:val="28"/>
                <w:szCs w:val="28"/>
              </w:rPr>
            </w:pPr>
            <w:r w:rsidRPr="00D16639">
              <w:rPr>
                <w:sz w:val="28"/>
                <w:szCs w:val="28"/>
              </w:rPr>
              <w:t>здатність систематизувати, узагальнювати інформацію;</w:t>
            </w:r>
          </w:p>
          <w:p w:rsidR="009108B5" w:rsidRPr="00D16639" w:rsidRDefault="009108B5" w:rsidP="00765D17">
            <w:pPr>
              <w:jc w:val="both"/>
              <w:rPr>
                <w:sz w:val="28"/>
                <w:szCs w:val="28"/>
              </w:rPr>
            </w:pPr>
            <w:r w:rsidRPr="00D16639">
              <w:rPr>
                <w:sz w:val="28"/>
                <w:szCs w:val="28"/>
              </w:rPr>
              <w:t>гнучкість;</w:t>
            </w:r>
          </w:p>
          <w:p w:rsidR="009108B5" w:rsidRPr="00D16639" w:rsidRDefault="009108B5" w:rsidP="00765D17">
            <w:pPr>
              <w:jc w:val="both"/>
              <w:rPr>
                <w:sz w:val="28"/>
                <w:szCs w:val="28"/>
              </w:rPr>
            </w:pPr>
            <w:r w:rsidRPr="00D16639">
              <w:rPr>
                <w:sz w:val="28"/>
                <w:szCs w:val="28"/>
              </w:rPr>
              <w:t>проникливість.</w:t>
            </w:r>
          </w:p>
          <w:p w:rsidR="009108B5" w:rsidRPr="00D16639" w:rsidRDefault="009108B5" w:rsidP="00765D17">
            <w:pPr>
              <w:jc w:val="both"/>
              <w:rPr>
                <w:sz w:val="28"/>
                <w:szCs w:val="28"/>
              </w:rPr>
            </w:pPr>
          </w:p>
        </w:tc>
      </w:tr>
      <w:tr w:rsidR="009108B5" w:rsidRPr="00D16639" w:rsidTr="00765D17">
        <w:trPr>
          <w:trHeight w:val="408"/>
        </w:trPr>
        <w:tc>
          <w:tcPr>
            <w:tcW w:w="4008" w:type="dxa"/>
          </w:tcPr>
          <w:p w:rsidR="009108B5" w:rsidRPr="00D16639" w:rsidRDefault="009108B5" w:rsidP="00765D17">
            <w:pPr>
              <w:rPr>
                <w:sz w:val="28"/>
                <w:szCs w:val="28"/>
              </w:rPr>
            </w:pPr>
            <w:r w:rsidRPr="00D16639">
              <w:rPr>
                <w:sz w:val="28"/>
                <w:szCs w:val="28"/>
              </w:rPr>
              <w:t>4. Управління організацією та персоналом</w:t>
            </w:r>
          </w:p>
        </w:tc>
        <w:tc>
          <w:tcPr>
            <w:tcW w:w="5760" w:type="dxa"/>
            <w:gridSpan w:val="2"/>
          </w:tcPr>
          <w:p w:rsidR="009108B5" w:rsidRPr="00D16639" w:rsidRDefault="009108B5" w:rsidP="00765D17">
            <w:pPr>
              <w:jc w:val="both"/>
              <w:rPr>
                <w:sz w:val="28"/>
                <w:szCs w:val="28"/>
              </w:rPr>
            </w:pPr>
            <w:r w:rsidRPr="00D16639">
              <w:rPr>
                <w:sz w:val="28"/>
                <w:szCs w:val="28"/>
              </w:rPr>
              <w:t>організація роботи та контроль;</w:t>
            </w:r>
          </w:p>
          <w:p w:rsidR="009108B5" w:rsidRPr="00D16639" w:rsidRDefault="009108B5" w:rsidP="00765D17">
            <w:pPr>
              <w:jc w:val="both"/>
              <w:rPr>
                <w:sz w:val="28"/>
                <w:szCs w:val="28"/>
              </w:rPr>
            </w:pPr>
            <w:r w:rsidRPr="00D16639">
              <w:rPr>
                <w:sz w:val="28"/>
                <w:szCs w:val="28"/>
              </w:rPr>
              <w:t>управління людськими ресурсами;</w:t>
            </w:r>
          </w:p>
          <w:p w:rsidR="009108B5" w:rsidRPr="00D16639" w:rsidRDefault="009108B5" w:rsidP="00765D17">
            <w:pPr>
              <w:jc w:val="both"/>
              <w:rPr>
                <w:sz w:val="28"/>
                <w:szCs w:val="28"/>
              </w:rPr>
            </w:pPr>
            <w:r w:rsidRPr="00D16639">
              <w:rPr>
                <w:sz w:val="28"/>
                <w:szCs w:val="28"/>
              </w:rPr>
              <w:t>вміння мотивувати підлеглих працівників.</w:t>
            </w:r>
          </w:p>
          <w:p w:rsidR="009108B5" w:rsidRPr="00D16639" w:rsidRDefault="009108B5" w:rsidP="00765D17">
            <w:pPr>
              <w:jc w:val="both"/>
              <w:rPr>
                <w:sz w:val="28"/>
                <w:szCs w:val="28"/>
              </w:rPr>
            </w:pPr>
            <w:r w:rsidRPr="00D16639">
              <w:rPr>
                <w:sz w:val="28"/>
                <w:szCs w:val="28"/>
              </w:rPr>
              <w:t xml:space="preserve"> </w:t>
            </w:r>
          </w:p>
        </w:tc>
      </w:tr>
      <w:tr w:rsidR="009108B5" w:rsidRPr="00D16639" w:rsidTr="00765D17">
        <w:trPr>
          <w:trHeight w:val="408"/>
        </w:trPr>
        <w:tc>
          <w:tcPr>
            <w:tcW w:w="4008" w:type="dxa"/>
          </w:tcPr>
          <w:p w:rsidR="009108B5" w:rsidRPr="00D16639" w:rsidRDefault="009108B5" w:rsidP="00765D17">
            <w:pPr>
              <w:rPr>
                <w:sz w:val="28"/>
                <w:szCs w:val="28"/>
              </w:rPr>
            </w:pPr>
            <w:r w:rsidRPr="00D16639">
              <w:rPr>
                <w:sz w:val="28"/>
                <w:szCs w:val="28"/>
              </w:rPr>
              <w:t>5. Особистісні компетенції</w:t>
            </w:r>
          </w:p>
        </w:tc>
        <w:tc>
          <w:tcPr>
            <w:tcW w:w="5760" w:type="dxa"/>
            <w:gridSpan w:val="2"/>
          </w:tcPr>
          <w:p w:rsidR="009108B5" w:rsidRPr="00D16639" w:rsidRDefault="009108B5" w:rsidP="00765D17">
            <w:pPr>
              <w:jc w:val="both"/>
              <w:rPr>
                <w:sz w:val="28"/>
                <w:szCs w:val="28"/>
              </w:rPr>
            </w:pPr>
            <w:r w:rsidRPr="00D16639">
              <w:rPr>
                <w:sz w:val="28"/>
                <w:szCs w:val="28"/>
              </w:rPr>
              <w:t>принциповість, рішучість і вимогливість під час прийняття рішень;</w:t>
            </w:r>
          </w:p>
          <w:p w:rsidR="009108B5" w:rsidRPr="00D16639" w:rsidRDefault="009108B5" w:rsidP="00765D17">
            <w:pPr>
              <w:jc w:val="both"/>
              <w:rPr>
                <w:sz w:val="28"/>
                <w:szCs w:val="28"/>
              </w:rPr>
            </w:pPr>
            <w:r w:rsidRPr="00D16639">
              <w:rPr>
                <w:sz w:val="28"/>
                <w:szCs w:val="28"/>
              </w:rPr>
              <w:t>системність;</w:t>
            </w:r>
          </w:p>
          <w:p w:rsidR="009108B5" w:rsidRPr="00D16639" w:rsidRDefault="009108B5" w:rsidP="00765D17">
            <w:pPr>
              <w:jc w:val="both"/>
              <w:rPr>
                <w:sz w:val="28"/>
                <w:szCs w:val="28"/>
              </w:rPr>
            </w:pPr>
            <w:r w:rsidRPr="00D16639">
              <w:rPr>
                <w:sz w:val="28"/>
                <w:szCs w:val="28"/>
              </w:rPr>
              <w:t>самоорганізація та саморозвиток;</w:t>
            </w:r>
          </w:p>
          <w:p w:rsidR="009108B5" w:rsidRPr="00D16639" w:rsidRDefault="009108B5" w:rsidP="00765D17">
            <w:pPr>
              <w:jc w:val="both"/>
              <w:rPr>
                <w:sz w:val="28"/>
                <w:szCs w:val="28"/>
              </w:rPr>
            </w:pPr>
            <w:r w:rsidRPr="00D16639">
              <w:rPr>
                <w:sz w:val="28"/>
                <w:szCs w:val="28"/>
              </w:rPr>
              <w:t>політична нейтральність.</w:t>
            </w:r>
          </w:p>
          <w:p w:rsidR="009108B5" w:rsidRPr="00D16639" w:rsidRDefault="009108B5" w:rsidP="00765D17">
            <w:pPr>
              <w:jc w:val="both"/>
              <w:rPr>
                <w:sz w:val="28"/>
                <w:szCs w:val="28"/>
              </w:rPr>
            </w:pPr>
          </w:p>
        </w:tc>
      </w:tr>
      <w:tr w:rsidR="009108B5" w:rsidRPr="00D16639" w:rsidTr="00765D17">
        <w:trPr>
          <w:trHeight w:val="408"/>
        </w:trPr>
        <w:tc>
          <w:tcPr>
            <w:tcW w:w="4008" w:type="dxa"/>
          </w:tcPr>
          <w:p w:rsidR="009108B5" w:rsidRPr="00D16639" w:rsidRDefault="009108B5" w:rsidP="00765D17">
            <w:pPr>
              <w:rPr>
                <w:sz w:val="28"/>
                <w:szCs w:val="28"/>
              </w:rPr>
            </w:pPr>
            <w:r w:rsidRPr="00D16639">
              <w:rPr>
                <w:sz w:val="28"/>
                <w:szCs w:val="28"/>
              </w:rPr>
              <w:t xml:space="preserve">6. Забезпечення охорони </w:t>
            </w:r>
            <w:r w:rsidRPr="00D16639">
              <w:rPr>
                <w:sz w:val="28"/>
                <w:szCs w:val="28"/>
              </w:rPr>
              <w:lastRenderedPageBreak/>
              <w:t>об’єктів системи правосуддя</w:t>
            </w:r>
          </w:p>
        </w:tc>
        <w:tc>
          <w:tcPr>
            <w:tcW w:w="5760" w:type="dxa"/>
            <w:gridSpan w:val="2"/>
          </w:tcPr>
          <w:p w:rsidR="009108B5" w:rsidRPr="00D16639" w:rsidRDefault="009108B5" w:rsidP="00765D17">
            <w:pPr>
              <w:jc w:val="both"/>
              <w:rPr>
                <w:sz w:val="28"/>
                <w:szCs w:val="28"/>
              </w:rPr>
            </w:pPr>
            <w:r w:rsidRPr="00D16639">
              <w:rPr>
                <w:sz w:val="28"/>
                <w:szCs w:val="28"/>
              </w:rPr>
              <w:lastRenderedPageBreak/>
              <w:t xml:space="preserve">знання законодавства, яке регулює діяльність </w:t>
            </w:r>
            <w:r w:rsidRPr="00D16639">
              <w:rPr>
                <w:sz w:val="28"/>
                <w:szCs w:val="28"/>
              </w:rPr>
              <w:lastRenderedPageBreak/>
              <w:t>судових та правоохоронних органів;</w:t>
            </w:r>
          </w:p>
          <w:p w:rsidR="009108B5" w:rsidRPr="00D16639" w:rsidRDefault="009108B5" w:rsidP="00765D17">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9108B5" w:rsidRPr="00D16639" w:rsidRDefault="009108B5" w:rsidP="00765D17">
            <w:pPr>
              <w:jc w:val="both"/>
              <w:rPr>
                <w:sz w:val="28"/>
                <w:szCs w:val="28"/>
              </w:rPr>
            </w:pPr>
          </w:p>
        </w:tc>
      </w:tr>
      <w:tr w:rsidR="009108B5" w:rsidRPr="00D16639" w:rsidTr="00765D17">
        <w:trPr>
          <w:trHeight w:val="408"/>
        </w:trPr>
        <w:tc>
          <w:tcPr>
            <w:tcW w:w="4008" w:type="dxa"/>
          </w:tcPr>
          <w:p w:rsidR="009108B5" w:rsidRPr="00D16639" w:rsidRDefault="009108B5" w:rsidP="00765D17">
            <w:pPr>
              <w:rPr>
                <w:sz w:val="28"/>
                <w:szCs w:val="28"/>
              </w:rPr>
            </w:pPr>
            <w:r w:rsidRPr="00D16639">
              <w:rPr>
                <w:sz w:val="28"/>
                <w:szCs w:val="28"/>
              </w:rPr>
              <w:lastRenderedPageBreak/>
              <w:t xml:space="preserve">7. Робота з інформацією </w:t>
            </w:r>
          </w:p>
        </w:tc>
        <w:tc>
          <w:tcPr>
            <w:tcW w:w="5760" w:type="dxa"/>
            <w:gridSpan w:val="2"/>
          </w:tcPr>
          <w:p w:rsidR="009108B5" w:rsidRPr="00D16639" w:rsidRDefault="009108B5" w:rsidP="00765D17">
            <w:pPr>
              <w:jc w:val="both"/>
              <w:rPr>
                <w:sz w:val="28"/>
                <w:szCs w:val="28"/>
              </w:rPr>
            </w:pPr>
            <w:r w:rsidRPr="00D16639">
              <w:rPr>
                <w:sz w:val="28"/>
                <w:szCs w:val="28"/>
              </w:rPr>
              <w:t>знання основ законодавства про інформацію.</w:t>
            </w:r>
          </w:p>
        </w:tc>
      </w:tr>
      <w:tr w:rsidR="009108B5" w:rsidRPr="00D16639" w:rsidTr="00765D17">
        <w:trPr>
          <w:trHeight w:val="408"/>
        </w:trPr>
        <w:tc>
          <w:tcPr>
            <w:tcW w:w="4008" w:type="dxa"/>
          </w:tcPr>
          <w:p w:rsidR="009108B5" w:rsidRPr="00D16639" w:rsidRDefault="009108B5" w:rsidP="00765D17">
            <w:pPr>
              <w:rPr>
                <w:sz w:val="28"/>
                <w:szCs w:val="28"/>
              </w:rPr>
            </w:pPr>
          </w:p>
        </w:tc>
        <w:tc>
          <w:tcPr>
            <w:tcW w:w="5760" w:type="dxa"/>
            <w:gridSpan w:val="2"/>
          </w:tcPr>
          <w:p w:rsidR="009108B5" w:rsidRPr="00D16639" w:rsidRDefault="009108B5" w:rsidP="00765D17">
            <w:pPr>
              <w:jc w:val="both"/>
              <w:rPr>
                <w:sz w:val="28"/>
                <w:szCs w:val="28"/>
              </w:rPr>
            </w:pPr>
          </w:p>
        </w:tc>
      </w:tr>
      <w:tr w:rsidR="009108B5" w:rsidRPr="00D16639" w:rsidTr="00765D17">
        <w:trPr>
          <w:trHeight w:val="408"/>
        </w:trPr>
        <w:tc>
          <w:tcPr>
            <w:tcW w:w="9768" w:type="dxa"/>
            <w:gridSpan w:val="3"/>
          </w:tcPr>
          <w:p w:rsidR="009108B5" w:rsidRPr="00D16639" w:rsidRDefault="009108B5" w:rsidP="00765D17">
            <w:pPr>
              <w:jc w:val="center"/>
              <w:rPr>
                <w:b/>
                <w:sz w:val="28"/>
                <w:szCs w:val="28"/>
              </w:rPr>
            </w:pPr>
            <w:r w:rsidRPr="00D16639">
              <w:rPr>
                <w:b/>
                <w:sz w:val="28"/>
                <w:szCs w:val="28"/>
              </w:rPr>
              <w:t>Професійні знання.</w:t>
            </w:r>
          </w:p>
        </w:tc>
      </w:tr>
      <w:tr w:rsidR="009108B5" w:rsidRPr="00D16639" w:rsidTr="00765D17">
        <w:trPr>
          <w:trHeight w:val="408"/>
        </w:trPr>
        <w:tc>
          <w:tcPr>
            <w:tcW w:w="4008" w:type="dxa"/>
          </w:tcPr>
          <w:p w:rsidR="009108B5" w:rsidRPr="00D16639" w:rsidRDefault="009108B5" w:rsidP="00765D17">
            <w:pPr>
              <w:rPr>
                <w:sz w:val="28"/>
                <w:szCs w:val="28"/>
              </w:rPr>
            </w:pPr>
            <w:r w:rsidRPr="00D16639">
              <w:rPr>
                <w:sz w:val="28"/>
                <w:szCs w:val="28"/>
              </w:rPr>
              <w:t>1. Знання законодавства</w:t>
            </w:r>
          </w:p>
        </w:tc>
        <w:tc>
          <w:tcPr>
            <w:tcW w:w="5760" w:type="dxa"/>
            <w:gridSpan w:val="2"/>
          </w:tcPr>
          <w:p w:rsidR="009108B5" w:rsidRPr="00D16639" w:rsidRDefault="009108B5" w:rsidP="00765D17">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9108B5" w:rsidRPr="00D16639" w:rsidRDefault="009108B5" w:rsidP="00765D17">
            <w:pPr>
              <w:jc w:val="both"/>
              <w:rPr>
                <w:sz w:val="28"/>
                <w:szCs w:val="28"/>
              </w:rPr>
            </w:pPr>
          </w:p>
        </w:tc>
      </w:tr>
      <w:tr w:rsidR="009108B5" w:rsidRPr="00D16639" w:rsidTr="00765D17">
        <w:trPr>
          <w:trHeight w:val="408"/>
        </w:trPr>
        <w:tc>
          <w:tcPr>
            <w:tcW w:w="4008" w:type="dxa"/>
          </w:tcPr>
          <w:p w:rsidR="009108B5" w:rsidRPr="00D16639" w:rsidRDefault="009108B5" w:rsidP="00765D17">
            <w:pPr>
              <w:rPr>
                <w:sz w:val="28"/>
                <w:szCs w:val="28"/>
              </w:rPr>
            </w:pPr>
            <w:r w:rsidRPr="00D16639">
              <w:rPr>
                <w:sz w:val="28"/>
                <w:szCs w:val="28"/>
              </w:rPr>
              <w:t xml:space="preserve">2. Знання спеціального законодавства </w:t>
            </w:r>
          </w:p>
        </w:tc>
        <w:tc>
          <w:tcPr>
            <w:tcW w:w="5760" w:type="dxa"/>
            <w:gridSpan w:val="2"/>
          </w:tcPr>
          <w:p w:rsidR="009108B5" w:rsidRPr="00D16639" w:rsidRDefault="009108B5"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9108B5" w:rsidRPr="00D16639" w:rsidRDefault="009108B5"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9108B5" w:rsidRPr="00D16639" w:rsidRDefault="009108B5"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9108B5" w:rsidRPr="00D16639" w:rsidRDefault="009108B5"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9108B5" w:rsidRPr="00D16639" w:rsidRDefault="009108B5" w:rsidP="00765D17">
            <w:pPr>
              <w:pStyle w:val="msonormalcxspmiddle"/>
              <w:spacing w:before="0" w:beforeAutospacing="0" w:after="0" w:afterAutospacing="0"/>
              <w:ind w:left="88" w:right="96" w:hanging="13"/>
              <w:contextualSpacing/>
              <w:jc w:val="both"/>
              <w:rPr>
                <w:sz w:val="28"/>
                <w:szCs w:val="28"/>
                <w:lang w:val="uk-UA" w:eastAsia="en-US"/>
              </w:rPr>
            </w:pPr>
          </w:p>
          <w:p w:rsidR="009108B5" w:rsidRPr="00D16639" w:rsidRDefault="009108B5" w:rsidP="00765D17">
            <w:pPr>
              <w:pStyle w:val="msonormalcxspmiddle"/>
              <w:spacing w:before="0" w:beforeAutospacing="0" w:after="0" w:afterAutospacing="0"/>
              <w:ind w:left="88" w:right="96" w:hanging="13"/>
              <w:contextualSpacing/>
              <w:jc w:val="both"/>
              <w:rPr>
                <w:sz w:val="28"/>
                <w:szCs w:val="28"/>
                <w:lang w:val="uk-UA" w:eastAsia="en-US"/>
              </w:rPr>
            </w:pPr>
          </w:p>
        </w:tc>
      </w:tr>
    </w:tbl>
    <w:p w:rsidR="009108B5" w:rsidRDefault="009108B5" w:rsidP="009108B5">
      <w:pPr>
        <w:jc w:val="both"/>
        <w:rPr>
          <w:sz w:val="28"/>
          <w:szCs w:val="28"/>
        </w:rPr>
      </w:pPr>
    </w:p>
    <w:p w:rsidR="009108B5" w:rsidRDefault="009108B5" w:rsidP="009108B5">
      <w:pPr>
        <w:jc w:val="both"/>
        <w:rPr>
          <w:sz w:val="28"/>
          <w:szCs w:val="28"/>
        </w:rPr>
      </w:pPr>
    </w:p>
    <w:p w:rsidR="009108B5" w:rsidRDefault="009108B5" w:rsidP="009108B5">
      <w:pPr>
        <w:jc w:val="both"/>
        <w:rPr>
          <w:sz w:val="28"/>
          <w:szCs w:val="28"/>
        </w:rPr>
      </w:pPr>
    </w:p>
    <w:p w:rsidR="009108B5" w:rsidRDefault="009108B5" w:rsidP="009108B5">
      <w:pPr>
        <w:jc w:val="both"/>
        <w:rPr>
          <w:sz w:val="28"/>
          <w:szCs w:val="28"/>
        </w:rPr>
      </w:pPr>
    </w:p>
    <w:p w:rsidR="009108B5" w:rsidRDefault="009108B5" w:rsidP="009108B5">
      <w:pPr>
        <w:jc w:val="both"/>
        <w:rPr>
          <w:sz w:val="28"/>
          <w:szCs w:val="28"/>
        </w:rPr>
      </w:pPr>
    </w:p>
    <w:p w:rsidR="00880215" w:rsidRDefault="00880215" w:rsidP="009108B5">
      <w:pPr>
        <w:jc w:val="both"/>
        <w:rPr>
          <w:sz w:val="28"/>
          <w:szCs w:val="28"/>
        </w:rPr>
      </w:pPr>
    </w:p>
    <w:p w:rsidR="00880215" w:rsidRDefault="00880215" w:rsidP="009108B5">
      <w:pPr>
        <w:jc w:val="both"/>
        <w:rPr>
          <w:sz w:val="28"/>
          <w:szCs w:val="28"/>
        </w:rPr>
      </w:pPr>
    </w:p>
    <w:p w:rsidR="009D551A" w:rsidRDefault="009108B5" w:rsidP="009D551A">
      <w:pPr>
        <w:jc w:val="both"/>
        <w:rPr>
          <w:sz w:val="28"/>
          <w:szCs w:val="28"/>
        </w:rPr>
      </w:pP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009D551A">
        <w:rPr>
          <w:sz w:val="28"/>
          <w:szCs w:val="28"/>
        </w:rPr>
        <w:br w:type="page"/>
      </w:r>
    </w:p>
    <w:p w:rsidR="009D551A" w:rsidRPr="00D16639" w:rsidRDefault="009D551A" w:rsidP="009D551A">
      <w:pPr>
        <w:ind w:left="5812"/>
        <w:rPr>
          <w:b/>
          <w:sz w:val="28"/>
          <w:szCs w:val="28"/>
        </w:rPr>
      </w:pPr>
      <w:r w:rsidRPr="00D16639">
        <w:rPr>
          <w:b/>
          <w:sz w:val="28"/>
          <w:szCs w:val="28"/>
        </w:rPr>
        <w:lastRenderedPageBreak/>
        <w:t>ЗАТВЕРДЖЕНО</w:t>
      </w:r>
    </w:p>
    <w:p w:rsidR="009D551A" w:rsidRPr="00D16639" w:rsidRDefault="009D551A" w:rsidP="009D551A">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9D551A" w:rsidRPr="00D16639" w:rsidRDefault="009D551A" w:rsidP="009D551A">
      <w:pPr>
        <w:jc w:val="both"/>
        <w:rPr>
          <w:sz w:val="28"/>
          <w:szCs w:val="28"/>
        </w:rPr>
      </w:pPr>
      <w:r w:rsidRPr="00D16639">
        <w:rPr>
          <w:sz w:val="28"/>
          <w:szCs w:val="28"/>
        </w:rPr>
        <w:tab/>
        <w:t xml:space="preserve">    </w:t>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Pr>
          <w:sz w:val="28"/>
          <w:szCs w:val="28"/>
        </w:rPr>
        <w:t xml:space="preserve">   від 22.11.2019 № 80</w:t>
      </w:r>
    </w:p>
    <w:p w:rsidR="009D551A" w:rsidRDefault="009D551A" w:rsidP="009D551A">
      <w:pPr>
        <w:jc w:val="center"/>
        <w:rPr>
          <w:b/>
          <w:sz w:val="28"/>
          <w:szCs w:val="28"/>
        </w:rPr>
      </w:pPr>
    </w:p>
    <w:p w:rsidR="009D551A" w:rsidRPr="00D16639" w:rsidRDefault="009D551A" w:rsidP="009D551A">
      <w:pPr>
        <w:jc w:val="center"/>
        <w:rPr>
          <w:b/>
          <w:sz w:val="28"/>
          <w:szCs w:val="28"/>
        </w:rPr>
      </w:pPr>
      <w:r w:rsidRPr="00D16639">
        <w:rPr>
          <w:b/>
          <w:sz w:val="28"/>
          <w:szCs w:val="28"/>
        </w:rPr>
        <w:t>УМОВИ</w:t>
      </w:r>
    </w:p>
    <w:p w:rsidR="009D551A" w:rsidRPr="00D16639" w:rsidRDefault="009D551A" w:rsidP="009D551A">
      <w:pPr>
        <w:jc w:val="center"/>
        <w:rPr>
          <w:b/>
          <w:sz w:val="28"/>
          <w:szCs w:val="28"/>
        </w:rPr>
      </w:pPr>
      <w:r w:rsidRPr="00D16639">
        <w:rPr>
          <w:b/>
          <w:sz w:val="28"/>
          <w:szCs w:val="28"/>
        </w:rPr>
        <w:t xml:space="preserve">проведення конкурсу на зайняття вакантної посади </w:t>
      </w:r>
    </w:p>
    <w:p w:rsidR="009D551A" w:rsidRPr="00D16639" w:rsidRDefault="009D551A" w:rsidP="009D551A">
      <w:pPr>
        <w:jc w:val="center"/>
        <w:rPr>
          <w:b/>
          <w:sz w:val="28"/>
          <w:szCs w:val="28"/>
        </w:rPr>
      </w:pPr>
      <w:r w:rsidRPr="00D16639">
        <w:rPr>
          <w:b/>
          <w:sz w:val="28"/>
          <w:szCs w:val="28"/>
        </w:rPr>
        <w:t xml:space="preserve"> командира відділення </w:t>
      </w:r>
      <w:r>
        <w:rPr>
          <w:b/>
          <w:sz w:val="28"/>
          <w:szCs w:val="28"/>
        </w:rPr>
        <w:t xml:space="preserve">5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(з обслуговування об’єкті</w:t>
      </w:r>
      <w:r>
        <w:rPr>
          <w:b/>
          <w:color w:val="000000" w:themeColor="text1"/>
          <w:sz w:val="28"/>
          <w:szCs w:val="28"/>
        </w:rPr>
        <w:t xml:space="preserve">в системи правосуддя Немирівського , Іллінецького та Тиврівського </w:t>
      </w:r>
      <w:r w:rsidRPr="00D16639">
        <w:rPr>
          <w:b/>
          <w:color w:val="000000" w:themeColor="text1"/>
          <w:sz w:val="28"/>
          <w:szCs w:val="28"/>
        </w:rPr>
        <w:t>районів)</w:t>
      </w:r>
    </w:p>
    <w:p w:rsidR="009D551A" w:rsidRPr="00D16639" w:rsidRDefault="009D551A" w:rsidP="009D551A">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9D551A" w:rsidRPr="00D16639" w:rsidTr="00CD68F1">
        <w:trPr>
          <w:trHeight w:val="408"/>
        </w:trPr>
        <w:tc>
          <w:tcPr>
            <w:tcW w:w="9768" w:type="dxa"/>
            <w:gridSpan w:val="3"/>
          </w:tcPr>
          <w:p w:rsidR="009D551A" w:rsidRPr="00D16639" w:rsidRDefault="009D551A" w:rsidP="00CD68F1">
            <w:pPr>
              <w:jc w:val="center"/>
              <w:rPr>
                <w:b/>
                <w:sz w:val="28"/>
                <w:szCs w:val="28"/>
              </w:rPr>
            </w:pPr>
            <w:r w:rsidRPr="00D16639">
              <w:rPr>
                <w:b/>
                <w:sz w:val="28"/>
                <w:szCs w:val="28"/>
              </w:rPr>
              <w:t>Загальні умови</w:t>
            </w:r>
          </w:p>
          <w:p w:rsidR="009D551A" w:rsidRPr="00D16639" w:rsidRDefault="009D551A" w:rsidP="00CD68F1">
            <w:pPr>
              <w:jc w:val="center"/>
              <w:rPr>
                <w:sz w:val="28"/>
                <w:szCs w:val="28"/>
              </w:rPr>
            </w:pPr>
          </w:p>
        </w:tc>
      </w:tr>
      <w:tr w:rsidR="009D551A" w:rsidRPr="00D16639" w:rsidTr="00CD68F1">
        <w:trPr>
          <w:trHeight w:val="1076"/>
        </w:trPr>
        <w:tc>
          <w:tcPr>
            <w:tcW w:w="9768" w:type="dxa"/>
            <w:gridSpan w:val="3"/>
          </w:tcPr>
          <w:p w:rsidR="009D551A" w:rsidRPr="00D16639" w:rsidRDefault="009D551A" w:rsidP="00CD68F1">
            <w:pPr>
              <w:jc w:val="center"/>
              <w:rPr>
                <w:b/>
                <w:sz w:val="28"/>
                <w:szCs w:val="28"/>
              </w:rPr>
            </w:pPr>
            <w:r w:rsidRPr="00D16639">
              <w:rPr>
                <w:b/>
                <w:sz w:val="28"/>
                <w:szCs w:val="28"/>
              </w:rPr>
              <w:t xml:space="preserve">1. Основні повноваження командира відділення </w:t>
            </w:r>
            <w:r>
              <w:rPr>
                <w:b/>
                <w:sz w:val="28"/>
                <w:szCs w:val="28"/>
              </w:rPr>
              <w:t xml:space="preserve">5 </w:t>
            </w:r>
            <w:r w:rsidRPr="00D16639">
              <w:rPr>
                <w:b/>
                <w:sz w:val="28"/>
                <w:szCs w:val="28"/>
              </w:rPr>
              <w:t xml:space="preserve">взводу охорони підрозділу охорони Територіального управління Служби судової охорони у Вінницькій області </w:t>
            </w:r>
            <w:r w:rsidRPr="00D16639">
              <w:rPr>
                <w:b/>
                <w:color w:val="000000" w:themeColor="text1"/>
                <w:sz w:val="28"/>
                <w:szCs w:val="28"/>
              </w:rPr>
              <w:t>з обслуговування об’єкті</w:t>
            </w:r>
            <w:r>
              <w:rPr>
                <w:b/>
                <w:color w:val="000000" w:themeColor="text1"/>
                <w:sz w:val="28"/>
                <w:szCs w:val="28"/>
              </w:rPr>
              <w:t xml:space="preserve">в системи правосуддя Немирівського , Іллінецького та Тиврівського </w:t>
            </w:r>
            <w:r w:rsidRPr="00D16639">
              <w:rPr>
                <w:b/>
                <w:color w:val="000000" w:themeColor="text1"/>
                <w:sz w:val="28"/>
                <w:szCs w:val="28"/>
              </w:rPr>
              <w:t>районів)</w:t>
            </w:r>
          </w:p>
          <w:p w:rsidR="009D551A" w:rsidRPr="00D16639" w:rsidRDefault="009D551A" w:rsidP="00CD68F1">
            <w:pPr>
              <w:jc w:val="center"/>
              <w:rPr>
                <w:b/>
                <w:sz w:val="28"/>
                <w:szCs w:val="28"/>
              </w:rPr>
            </w:pPr>
          </w:p>
        </w:tc>
      </w:tr>
      <w:tr w:rsidR="009D551A" w:rsidRPr="00D16639" w:rsidTr="00CD68F1">
        <w:trPr>
          <w:trHeight w:val="3657"/>
        </w:trPr>
        <w:tc>
          <w:tcPr>
            <w:tcW w:w="9768" w:type="dxa"/>
            <w:gridSpan w:val="3"/>
          </w:tcPr>
          <w:p w:rsidR="009D551A" w:rsidRPr="00D16639" w:rsidRDefault="009D551A" w:rsidP="00CD68F1">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9D551A" w:rsidRPr="00D16639" w:rsidRDefault="009D551A" w:rsidP="00CD68F1">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9D551A" w:rsidRPr="00D16639" w:rsidRDefault="009D551A" w:rsidP="00CD68F1">
            <w:pPr>
              <w:ind w:firstLine="777"/>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документи, що посвідчує особу</w:t>
            </w:r>
            <w:r w:rsidRPr="00D16639">
              <w:rPr>
                <w:sz w:val="28"/>
                <w:szCs w:val="28"/>
              </w:rPr>
              <w:t xml:space="preserve">; </w:t>
            </w:r>
          </w:p>
          <w:p w:rsidR="009D551A" w:rsidRPr="00D16639" w:rsidRDefault="009D551A" w:rsidP="00CD68F1">
            <w:pPr>
              <w:ind w:firstLine="777"/>
              <w:jc w:val="both"/>
              <w:rPr>
                <w:noProof/>
                <w:sz w:val="28"/>
                <w:szCs w:val="28"/>
              </w:rPr>
            </w:pPr>
            <w:r w:rsidRPr="00D16639">
              <w:rPr>
                <w:noProof/>
                <w:sz w:val="28"/>
                <w:szCs w:val="28"/>
              </w:rPr>
              <w:t>4)  при необхідності заступає на охорону об'єкту та підтримує  громадський порядок в суді;</w:t>
            </w:r>
          </w:p>
          <w:p w:rsidR="009D551A" w:rsidRPr="00D16639" w:rsidRDefault="009D551A" w:rsidP="00CD68F1">
            <w:pPr>
              <w:tabs>
                <w:tab w:val="left" w:pos="266"/>
              </w:tabs>
              <w:ind w:firstLine="777"/>
              <w:jc w:val="both"/>
              <w:rPr>
                <w:sz w:val="28"/>
                <w:szCs w:val="28"/>
              </w:rPr>
            </w:pPr>
            <w:r w:rsidRPr="00D16639">
              <w:rPr>
                <w:sz w:val="28"/>
                <w:szCs w:val="28"/>
              </w:rPr>
              <w:t>5) контролює роботу підпорядкованого наряду по охороні об'єкту</w:t>
            </w:r>
            <w:r w:rsidRPr="00D16639">
              <w:rPr>
                <w:noProof/>
                <w:sz w:val="28"/>
                <w:szCs w:val="28"/>
              </w:rPr>
              <w:t xml:space="preserve"> приміщень суду, органу і установ в системи правосуддя.</w:t>
            </w:r>
          </w:p>
          <w:p w:rsidR="009D551A" w:rsidRPr="00D16639" w:rsidRDefault="009D551A" w:rsidP="00CD68F1">
            <w:pPr>
              <w:tabs>
                <w:tab w:val="left" w:pos="266"/>
              </w:tabs>
              <w:ind w:firstLine="462"/>
              <w:jc w:val="both"/>
              <w:rPr>
                <w:sz w:val="28"/>
                <w:szCs w:val="28"/>
              </w:rPr>
            </w:pPr>
          </w:p>
        </w:tc>
      </w:tr>
      <w:tr w:rsidR="009D551A" w:rsidRPr="00D16639" w:rsidTr="00CD68F1">
        <w:trPr>
          <w:trHeight w:val="408"/>
        </w:trPr>
        <w:tc>
          <w:tcPr>
            <w:tcW w:w="9768" w:type="dxa"/>
            <w:gridSpan w:val="3"/>
          </w:tcPr>
          <w:p w:rsidR="009D551A" w:rsidRPr="00D16639" w:rsidRDefault="009D551A" w:rsidP="00CD68F1">
            <w:pPr>
              <w:ind w:firstLine="777"/>
              <w:jc w:val="both"/>
              <w:rPr>
                <w:b/>
                <w:sz w:val="28"/>
                <w:szCs w:val="28"/>
              </w:rPr>
            </w:pPr>
            <w:r w:rsidRPr="00D16639">
              <w:rPr>
                <w:b/>
                <w:sz w:val="28"/>
                <w:szCs w:val="28"/>
              </w:rPr>
              <w:t>2. Умови оплати праці:</w:t>
            </w:r>
          </w:p>
        </w:tc>
      </w:tr>
      <w:tr w:rsidR="009D551A" w:rsidRPr="00D16639" w:rsidTr="00CD68F1">
        <w:trPr>
          <w:trHeight w:val="408"/>
        </w:trPr>
        <w:tc>
          <w:tcPr>
            <w:tcW w:w="9768" w:type="dxa"/>
            <w:gridSpan w:val="3"/>
          </w:tcPr>
          <w:p w:rsidR="009D551A" w:rsidRPr="00D16639" w:rsidRDefault="009D551A" w:rsidP="00CD68F1">
            <w:pPr>
              <w:ind w:firstLine="777"/>
              <w:jc w:val="both"/>
              <w:rPr>
                <w:sz w:val="28"/>
                <w:szCs w:val="28"/>
              </w:rPr>
            </w:pPr>
            <w:r w:rsidRPr="00D16639">
              <w:rPr>
                <w:sz w:val="28"/>
                <w:szCs w:val="28"/>
              </w:rPr>
              <w:t xml:space="preserve">1) посадовий оклад – </w:t>
            </w:r>
            <w:r w:rsidRPr="00D16639">
              <w:rPr>
                <w:noProof/>
                <w:sz w:val="28"/>
                <w:szCs w:val="28"/>
              </w:rPr>
              <w:t>3350,00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9D551A" w:rsidRPr="00D16639" w:rsidTr="00CD68F1">
        <w:trPr>
          <w:trHeight w:val="408"/>
        </w:trPr>
        <w:tc>
          <w:tcPr>
            <w:tcW w:w="9768" w:type="dxa"/>
            <w:gridSpan w:val="3"/>
          </w:tcPr>
          <w:p w:rsidR="009D551A" w:rsidRPr="00D16639" w:rsidRDefault="009D551A" w:rsidP="00CD68F1">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D551A" w:rsidRPr="00D16639" w:rsidRDefault="009D551A" w:rsidP="00CD68F1">
            <w:pPr>
              <w:jc w:val="both"/>
              <w:rPr>
                <w:sz w:val="28"/>
                <w:szCs w:val="28"/>
              </w:rPr>
            </w:pPr>
          </w:p>
          <w:p w:rsidR="009D551A" w:rsidRPr="00D16639" w:rsidRDefault="009D551A" w:rsidP="00CD68F1">
            <w:pPr>
              <w:jc w:val="both"/>
              <w:rPr>
                <w:sz w:val="28"/>
                <w:szCs w:val="28"/>
              </w:rPr>
            </w:pPr>
          </w:p>
        </w:tc>
      </w:tr>
      <w:tr w:rsidR="009D551A" w:rsidRPr="00D16639" w:rsidTr="00CD68F1">
        <w:trPr>
          <w:trHeight w:val="408"/>
        </w:trPr>
        <w:tc>
          <w:tcPr>
            <w:tcW w:w="9768" w:type="dxa"/>
            <w:gridSpan w:val="3"/>
          </w:tcPr>
          <w:p w:rsidR="009D551A" w:rsidRPr="00D16639" w:rsidRDefault="009D551A" w:rsidP="00CD68F1">
            <w:pPr>
              <w:ind w:firstLine="635"/>
              <w:jc w:val="both"/>
              <w:rPr>
                <w:sz w:val="28"/>
                <w:szCs w:val="28"/>
              </w:rPr>
            </w:pPr>
            <w:r w:rsidRPr="00D16639">
              <w:rPr>
                <w:b/>
                <w:sz w:val="28"/>
                <w:szCs w:val="28"/>
                <w:lang w:eastAsia="uk-UA"/>
              </w:rPr>
              <w:t xml:space="preserve">3. Інформація про строковість чи безстроковість призначення на </w:t>
            </w:r>
            <w:r w:rsidRPr="00D16639">
              <w:rPr>
                <w:b/>
                <w:sz w:val="28"/>
                <w:szCs w:val="28"/>
                <w:lang w:eastAsia="uk-UA"/>
              </w:rPr>
              <w:lastRenderedPageBreak/>
              <w:t>посаду:</w:t>
            </w:r>
            <w:r w:rsidRPr="00D16639">
              <w:rPr>
                <w:sz w:val="28"/>
                <w:szCs w:val="28"/>
                <w:lang w:eastAsia="uk-UA"/>
              </w:rPr>
              <w:t> </w:t>
            </w:r>
          </w:p>
        </w:tc>
      </w:tr>
      <w:tr w:rsidR="009D551A" w:rsidRPr="00D16639" w:rsidTr="00CD68F1">
        <w:trPr>
          <w:trHeight w:val="408"/>
        </w:trPr>
        <w:tc>
          <w:tcPr>
            <w:tcW w:w="9768" w:type="dxa"/>
            <w:gridSpan w:val="3"/>
          </w:tcPr>
          <w:p w:rsidR="009D551A" w:rsidRPr="00D16639" w:rsidRDefault="009D551A" w:rsidP="00CD68F1">
            <w:pPr>
              <w:ind w:firstLine="462"/>
              <w:jc w:val="both"/>
              <w:rPr>
                <w:sz w:val="28"/>
                <w:szCs w:val="28"/>
                <w:lang w:eastAsia="uk-UA"/>
              </w:rPr>
            </w:pPr>
            <w:r w:rsidRPr="00D16639">
              <w:rPr>
                <w:sz w:val="28"/>
                <w:szCs w:val="28"/>
                <w:lang w:eastAsia="uk-UA"/>
              </w:rPr>
              <w:lastRenderedPageBreak/>
              <w:t>безстроково.</w:t>
            </w:r>
          </w:p>
        </w:tc>
      </w:tr>
      <w:tr w:rsidR="009D551A" w:rsidRPr="00D16639" w:rsidTr="00CD68F1">
        <w:trPr>
          <w:trHeight w:val="408"/>
        </w:trPr>
        <w:tc>
          <w:tcPr>
            <w:tcW w:w="9768" w:type="dxa"/>
            <w:gridSpan w:val="3"/>
          </w:tcPr>
          <w:p w:rsidR="009D551A" w:rsidRPr="00D16639" w:rsidRDefault="009D551A" w:rsidP="00CD68F1">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9D551A" w:rsidRPr="00D16639" w:rsidTr="00CD68F1">
        <w:trPr>
          <w:trHeight w:val="408"/>
        </w:trPr>
        <w:tc>
          <w:tcPr>
            <w:tcW w:w="9768" w:type="dxa"/>
            <w:gridSpan w:val="3"/>
          </w:tcPr>
          <w:p w:rsidR="009D551A" w:rsidRPr="00D16639" w:rsidRDefault="009D551A" w:rsidP="00CD68F1">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9D551A" w:rsidRPr="00D16639" w:rsidRDefault="009D551A" w:rsidP="00CD68F1">
            <w:pPr>
              <w:ind w:firstLine="635"/>
              <w:jc w:val="both"/>
              <w:rPr>
                <w:sz w:val="28"/>
                <w:szCs w:val="28"/>
              </w:rPr>
            </w:pPr>
            <w:r w:rsidRPr="00D16639">
              <w:rPr>
                <w:sz w:val="28"/>
                <w:szCs w:val="28"/>
              </w:rPr>
              <w:t>2) копія паспорта громадянина України;</w:t>
            </w:r>
          </w:p>
          <w:p w:rsidR="009D551A" w:rsidRPr="00D16639" w:rsidRDefault="009D551A" w:rsidP="00CD68F1">
            <w:pPr>
              <w:ind w:firstLine="635"/>
              <w:jc w:val="both"/>
              <w:rPr>
                <w:sz w:val="28"/>
                <w:szCs w:val="28"/>
              </w:rPr>
            </w:pPr>
            <w:r w:rsidRPr="00D16639">
              <w:rPr>
                <w:sz w:val="28"/>
                <w:szCs w:val="28"/>
              </w:rPr>
              <w:t>3) копії (копії) документа (документів) про освіту;</w:t>
            </w:r>
          </w:p>
          <w:p w:rsidR="009D551A" w:rsidRPr="00D16639" w:rsidRDefault="009D551A" w:rsidP="00CD68F1">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9D551A" w:rsidRPr="00D16639" w:rsidRDefault="009D551A" w:rsidP="00CD68F1">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9D551A" w:rsidRPr="00D16639" w:rsidRDefault="009D551A" w:rsidP="00CD68F1">
            <w:pPr>
              <w:ind w:firstLine="635"/>
              <w:jc w:val="both"/>
              <w:rPr>
                <w:sz w:val="28"/>
                <w:szCs w:val="28"/>
              </w:rPr>
            </w:pPr>
            <w:r w:rsidRPr="00D16639">
              <w:rPr>
                <w:sz w:val="28"/>
                <w:szCs w:val="28"/>
              </w:rPr>
              <w:t>6) копія трудової книжки (за наявності);</w:t>
            </w:r>
          </w:p>
          <w:p w:rsidR="009D551A" w:rsidRPr="00D16639" w:rsidRDefault="009D551A" w:rsidP="00CD68F1">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9D551A" w:rsidRPr="00D16639" w:rsidRDefault="009D551A" w:rsidP="00CD68F1">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9D551A" w:rsidRPr="00D16639" w:rsidRDefault="009D551A" w:rsidP="00CD68F1">
            <w:pPr>
              <w:ind w:firstLine="635"/>
              <w:jc w:val="both"/>
              <w:rPr>
                <w:sz w:val="28"/>
                <w:szCs w:val="28"/>
              </w:rPr>
            </w:pPr>
            <w:r w:rsidRPr="00D16639">
              <w:rPr>
                <w:sz w:val="28"/>
                <w:szCs w:val="28"/>
              </w:rPr>
              <w:t>9) сертифікати нарколога та психолога.</w:t>
            </w:r>
          </w:p>
          <w:p w:rsidR="009D551A" w:rsidRPr="00D16639" w:rsidRDefault="009D551A" w:rsidP="00CD68F1">
            <w:pPr>
              <w:ind w:firstLine="462"/>
              <w:jc w:val="both"/>
              <w:rPr>
                <w:sz w:val="28"/>
                <w:szCs w:val="28"/>
              </w:rPr>
            </w:pPr>
          </w:p>
          <w:p w:rsidR="009D551A" w:rsidRPr="00D16639" w:rsidRDefault="009D551A" w:rsidP="00CD68F1">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9D551A" w:rsidRPr="00D16639" w:rsidTr="00CD68F1">
        <w:trPr>
          <w:trHeight w:val="408"/>
        </w:trPr>
        <w:tc>
          <w:tcPr>
            <w:tcW w:w="9768" w:type="dxa"/>
            <w:gridSpan w:val="3"/>
          </w:tcPr>
          <w:p w:rsidR="009D551A" w:rsidRPr="00D16639" w:rsidRDefault="009D551A" w:rsidP="00CD68F1">
            <w:pPr>
              <w:jc w:val="both"/>
              <w:rPr>
                <w:b/>
                <w:color w:val="FF0000"/>
                <w:sz w:val="28"/>
                <w:szCs w:val="28"/>
              </w:rPr>
            </w:pPr>
          </w:p>
        </w:tc>
      </w:tr>
      <w:tr w:rsidR="009D551A" w:rsidRPr="00D16639" w:rsidTr="00CD68F1">
        <w:trPr>
          <w:trHeight w:val="408"/>
        </w:trPr>
        <w:tc>
          <w:tcPr>
            <w:tcW w:w="9768" w:type="dxa"/>
            <w:gridSpan w:val="3"/>
          </w:tcPr>
          <w:p w:rsidR="009D551A" w:rsidRPr="00D16639" w:rsidRDefault="009D551A" w:rsidP="00CD68F1">
            <w:pPr>
              <w:ind w:firstLine="635"/>
              <w:jc w:val="both"/>
              <w:rPr>
                <w:sz w:val="28"/>
                <w:szCs w:val="28"/>
              </w:rPr>
            </w:pPr>
            <w:r w:rsidRPr="00D16639">
              <w:rPr>
                <w:sz w:val="28"/>
                <w:szCs w:val="28"/>
              </w:rPr>
              <w:t xml:space="preserve">Документи приймаються з 09 години </w:t>
            </w:r>
            <w:r>
              <w:rPr>
                <w:sz w:val="28"/>
                <w:szCs w:val="28"/>
              </w:rPr>
              <w:t>22 листопада2019 року до 18 години 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9D551A" w:rsidRPr="00D16639" w:rsidTr="00CD68F1">
        <w:trPr>
          <w:trHeight w:val="408"/>
        </w:trPr>
        <w:tc>
          <w:tcPr>
            <w:tcW w:w="9768" w:type="dxa"/>
            <w:gridSpan w:val="3"/>
          </w:tcPr>
          <w:p w:rsidR="009D551A" w:rsidRPr="00D16639" w:rsidRDefault="009D551A" w:rsidP="00CD68F1">
            <w:pPr>
              <w:jc w:val="both"/>
              <w:rPr>
                <w:color w:val="FF0000"/>
                <w:sz w:val="28"/>
                <w:szCs w:val="28"/>
              </w:rPr>
            </w:pPr>
          </w:p>
        </w:tc>
      </w:tr>
      <w:tr w:rsidR="009D551A" w:rsidRPr="00D16639" w:rsidTr="00CD68F1">
        <w:trPr>
          <w:trHeight w:val="408"/>
        </w:trPr>
        <w:tc>
          <w:tcPr>
            <w:tcW w:w="9768" w:type="dxa"/>
            <w:gridSpan w:val="3"/>
          </w:tcPr>
          <w:p w:rsidR="009D551A" w:rsidRPr="00D16639" w:rsidRDefault="009D551A" w:rsidP="00CD68F1">
            <w:pPr>
              <w:ind w:firstLine="635"/>
              <w:jc w:val="both"/>
              <w:rPr>
                <w:sz w:val="28"/>
                <w:szCs w:val="28"/>
              </w:rPr>
            </w:pPr>
            <w:r w:rsidRPr="00D16639">
              <w:rPr>
                <w:sz w:val="28"/>
                <w:szCs w:val="28"/>
              </w:rPr>
              <w:t>На командира відділення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9D551A" w:rsidRPr="00D16639" w:rsidTr="00CD68F1">
        <w:trPr>
          <w:trHeight w:val="408"/>
        </w:trPr>
        <w:tc>
          <w:tcPr>
            <w:tcW w:w="9768" w:type="dxa"/>
            <w:gridSpan w:val="3"/>
          </w:tcPr>
          <w:p w:rsidR="009D551A" w:rsidRPr="00D16639" w:rsidRDefault="009D551A" w:rsidP="00CD68F1">
            <w:pPr>
              <w:jc w:val="both"/>
              <w:rPr>
                <w:color w:val="FF0000"/>
                <w:sz w:val="28"/>
                <w:szCs w:val="28"/>
              </w:rPr>
            </w:pPr>
          </w:p>
        </w:tc>
      </w:tr>
      <w:tr w:rsidR="009D551A" w:rsidRPr="00D16639" w:rsidTr="00CD68F1">
        <w:trPr>
          <w:trHeight w:val="408"/>
        </w:trPr>
        <w:tc>
          <w:tcPr>
            <w:tcW w:w="9768" w:type="dxa"/>
            <w:gridSpan w:val="3"/>
          </w:tcPr>
          <w:p w:rsidR="009D551A" w:rsidRPr="00D16639" w:rsidRDefault="009D551A" w:rsidP="00CD68F1">
            <w:pPr>
              <w:ind w:firstLine="635"/>
              <w:jc w:val="both"/>
              <w:rPr>
                <w:b/>
                <w:sz w:val="28"/>
                <w:szCs w:val="28"/>
              </w:rPr>
            </w:pPr>
            <w:r w:rsidRPr="00D16639">
              <w:rPr>
                <w:b/>
                <w:sz w:val="28"/>
                <w:szCs w:val="28"/>
              </w:rPr>
              <w:t xml:space="preserve">5. Місце, дата та час початку проведення конкурсу: </w:t>
            </w:r>
          </w:p>
          <w:p w:rsidR="009D551A" w:rsidRPr="00D16639" w:rsidRDefault="009D551A" w:rsidP="00CD68F1">
            <w:pPr>
              <w:ind w:firstLine="462"/>
              <w:jc w:val="both"/>
              <w:rPr>
                <w:sz w:val="28"/>
                <w:szCs w:val="28"/>
              </w:rPr>
            </w:pPr>
            <w:r w:rsidRPr="00D16639">
              <w:rPr>
                <w:sz w:val="28"/>
                <w:szCs w:val="28"/>
              </w:rPr>
              <w:t>Територіального управління Служби судової охорони (м. Вінниця, в</w:t>
            </w:r>
            <w:r>
              <w:rPr>
                <w:sz w:val="28"/>
                <w:szCs w:val="28"/>
              </w:rPr>
              <w:t xml:space="preserve">ул. Брацлавська, 14), </w:t>
            </w:r>
            <w:r w:rsidR="00CD68F1">
              <w:rPr>
                <w:sz w:val="28"/>
                <w:szCs w:val="28"/>
              </w:rPr>
              <w:t xml:space="preserve">04 та 05 грудня </w:t>
            </w:r>
            <w:r w:rsidRPr="00D16639">
              <w:rPr>
                <w:sz w:val="28"/>
                <w:szCs w:val="28"/>
              </w:rPr>
              <w:t>2019 року о 10.00.</w:t>
            </w:r>
          </w:p>
        </w:tc>
      </w:tr>
      <w:tr w:rsidR="009D551A" w:rsidRPr="00D16639" w:rsidTr="00CD68F1">
        <w:trPr>
          <w:trHeight w:val="408"/>
        </w:trPr>
        <w:tc>
          <w:tcPr>
            <w:tcW w:w="9768" w:type="dxa"/>
            <w:gridSpan w:val="3"/>
          </w:tcPr>
          <w:p w:rsidR="009D551A" w:rsidRPr="00D16639" w:rsidRDefault="009D551A" w:rsidP="00CD68F1">
            <w:pPr>
              <w:jc w:val="both"/>
              <w:rPr>
                <w:b/>
                <w:color w:val="FF0000"/>
                <w:sz w:val="28"/>
                <w:szCs w:val="28"/>
              </w:rPr>
            </w:pPr>
          </w:p>
        </w:tc>
      </w:tr>
      <w:tr w:rsidR="009D551A" w:rsidRPr="00D16639" w:rsidTr="00CD68F1">
        <w:trPr>
          <w:trHeight w:val="408"/>
        </w:trPr>
        <w:tc>
          <w:tcPr>
            <w:tcW w:w="9768" w:type="dxa"/>
            <w:gridSpan w:val="3"/>
          </w:tcPr>
          <w:p w:rsidR="009D551A" w:rsidRPr="00D16639" w:rsidRDefault="009D551A" w:rsidP="00CD68F1">
            <w:pPr>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w:t>
            </w:r>
            <w:r w:rsidRPr="00D16639">
              <w:rPr>
                <w:b/>
                <w:snapToGrid w:val="0"/>
                <w:sz w:val="28"/>
                <w:szCs w:val="28"/>
              </w:rPr>
              <w:lastRenderedPageBreak/>
              <w:t xml:space="preserve">електронної пошти особи, яка надає додаткову інформацію з питань проведення конкурсу: </w:t>
            </w:r>
          </w:p>
          <w:p w:rsidR="009D551A" w:rsidRPr="00D16639" w:rsidRDefault="009D551A" w:rsidP="00CD68F1">
            <w:pPr>
              <w:ind w:firstLine="635"/>
              <w:jc w:val="both"/>
              <w:rPr>
                <w:b/>
                <w:snapToGrid w:val="0"/>
                <w:sz w:val="28"/>
                <w:szCs w:val="28"/>
              </w:rPr>
            </w:pPr>
            <w:r>
              <w:rPr>
                <w:sz w:val="28"/>
                <w:szCs w:val="28"/>
              </w:rPr>
              <w:t>Градижна Аліна Миколаївна</w:t>
            </w:r>
            <w:r w:rsidRPr="00D16639">
              <w:rPr>
                <w:sz w:val="28"/>
                <w:szCs w:val="28"/>
              </w:rPr>
              <w:t xml:space="preserve">, (096) 015-37-37, </w:t>
            </w:r>
            <w:hyperlink r:id="rId25" w:history="1">
              <w:r w:rsidRPr="00D16639">
                <w:rPr>
                  <w:rStyle w:val="a6"/>
                  <w:b/>
                  <w:sz w:val="28"/>
                  <w:szCs w:val="28"/>
                  <w:lang w:val="en-US"/>
                </w:rPr>
                <w:t>sokyran</w:t>
              </w:r>
              <w:r w:rsidRPr="00D16639">
                <w:rPr>
                  <w:rStyle w:val="a6"/>
                  <w:b/>
                  <w:sz w:val="28"/>
                  <w:szCs w:val="28"/>
                </w:rPr>
                <w:t>@sso.court.gov.ua</w:t>
              </w:r>
            </w:hyperlink>
            <w:r w:rsidRPr="00D16639">
              <w:rPr>
                <w:sz w:val="28"/>
                <w:szCs w:val="28"/>
              </w:rPr>
              <w:t>.</w:t>
            </w:r>
          </w:p>
          <w:p w:rsidR="009D551A" w:rsidRPr="00D16639" w:rsidRDefault="009D551A" w:rsidP="00CD68F1">
            <w:pPr>
              <w:widowControl w:val="0"/>
              <w:tabs>
                <w:tab w:val="left" w:pos="142"/>
              </w:tabs>
              <w:ind w:firstLine="462"/>
              <w:jc w:val="both"/>
              <w:rPr>
                <w:snapToGrid w:val="0"/>
                <w:sz w:val="28"/>
                <w:szCs w:val="28"/>
              </w:rPr>
            </w:pPr>
          </w:p>
        </w:tc>
      </w:tr>
      <w:tr w:rsidR="009D551A" w:rsidRPr="00D16639" w:rsidTr="00CD68F1">
        <w:trPr>
          <w:trHeight w:val="191"/>
        </w:trPr>
        <w:tc>
          <w:tcPr>
            <w:tcW w:w="9768" w:type="dxa"/>
            <w:gridSpan w:val="3"/>
          </w:tcPr>
          <w:p w:rsidR="009D551A" w:rsidRPr="00D16639" w:rsidRDefault="009D551A" w:rsidP="00CD68F1">
            <w:pPr>
              <w:jc w:val="both"/>
              <w:rPr>
                <w:color w:val="FF0000"/>
                <w:sz w:val="28"/>
                <w:szCs w:val="28"/>
              </w:rPr>
            </w:pPr>
          </w:p>
        </w:tc>
      </w:tr>
      <w:tr w:rsidR="009D551A" w:rsidRPr="00D16639" w:rsidTr="00CD68F1">
        <w:trPr>
          <w:trHeight w:val="408"/>
        </w:trPr>
        <w:tc>
          <w:tcPr>
            <w:tcW w:w="9768" w:type="dxa"/>
            <w:gridSpan w:val="3"/>
          </w:tcPr>
          <w:p w:rsidR="009D551A" w:rsidRPr="00D16639" w:rsidRDefault="009D551A" w:rsidP="00CD68F1">
            <w:pPr>
              <w:jc w:val="center"/>
              <w:rPr>
                <w:b/>
                <w:sz w:val="28"/>
                <w:szCs w:val="28"/>
              </w:rPr>
            </w:pPr>
            <w:r w:rsidRPr="00D16639">
              <w:rPr>
                <w:b/>
                <w:sz w:val="28"/>
                <w:szCs w:val="28"/>
              </w:rPr>
              <w:t>Кваліфікаційні вимоги.</w:t>
            </w:r>
          </w:p>
        </w:tc>
      </w:tr>
      <w:tr w:rsidR="009D551A" w:rsidRPr="00D16639" w:rsidTr="00CD68F1">
        <w:trPr>
          <w:trHeight w:val="408"/>
        </w:trPr>
        <w:tc>
          <w:tcPr>
            <w:tcW w:w="4032" w:type="dxa"/>
            <w:gridSpan w:val="2"/>
          </w:tcPr>
          <w:p w:rsidR="009D551A" w:rsidRPr="00D16639" w:rsidRDefault="009D551A" w:rsidP="00CD68F1">
            <w:pPr>
              <w:jc w:val="both"/>
              <w:rPr>
                <w:sz w:val="28"/>
                <w:szCs w:val="28"/>
              </w:rPr>
            </w:pPr>
            <w:r w:rsidRPr="00D16639">
              <w:rPr>
                <w:sz w:val="28"/>
                <w:szCs w:val="28"/>
              </w:rPr>
              <w:t>1. Освіта</w:t>
            </w:r>
          </w:p>
        </w:tc>
        <w:tc>
          <w:tcPr>
            <w:tcW w:w="5736" w:type="dxa"/>
          </w:tcPr>
          <w:p w:rsidR="009D551A" w:rsidRPr="00D16639" w:rsidRDefault="009D551A" w:rsidP="00CD68F1">
            <w:pPr>
              <w:jc w:val="both"/>
              <w:rPr>
                <w:sz w:val="28"/>
                <w:szCs w:val="28"/>
              </w:rPr>
            </w:pPr>
            <w:r w:rsidRPr="00D16639">
              <w:rPr>
                <w:sz w:val="28"/>
                <w:szCs w:val="28"/>
              </w:rPr>
              <w:t>повинен мати  повну загальну середню освіту.</w:t>
            </w:r>
          </w:p>
          <w:p w:rsidR="009D551A" w:rsidRPr="00D16639" w:rsidRDefault="009D551A" w:rsidP="00CD68F1">
            <w:pPr>
              <w:jc w:val="both"/>
              <w:rPr>
                <w:sz w:val="28"/>
                <w:szCs w:val="28"/>
              </w:rPr>
            </w:pPr>
          </w:p>
        </w:tc>
      </w:tr>
      <w:tr w:rsidR="009D551A" w:rsidRPr="00D16639" w:rsidTr="00CD68F1">
        <w:trPr>
          <w:trHeight w:val="408"/>
        </w:trPr>
        <w:tc>
          <w:tcPr>
            <w:tcW w:w="4032" w:type="dxa"/>
            <w:gridSpan w:val="2"/>
          </w:tcPr>
          <w:p w:rsidR="009D551A" w:rsidRPr="00D16639" w:rsidRDefault="009D551A" w:rsidP="00CD68F1">
            <w:pPr>
              <w:jc w:val="both"/>
              <w:rPr>
                <w:sz w:val="28"/>
                <w:szCs w:val="28"/>
              </w:rPr>
            </w:pPr>
            <w:r w:rsidRPr="00D16639">
              <w:rPr>
                <w:sz w:val="28"/>
                <w:szCs w:val="28"/>
              </w:rPr>
              <w:t>2. Досвід роботи</w:t>
            </w:r>
          </w:p>
        </w:tc>
        <w:tc>
          <w:tcPr>
            <w:tcW w:w="5736" w:type="dxa"/>
          </w:tcPr>
          <w:p w:rsidR="009D551A" w:rsidRPr="00D16639" w:rsidRDefault="009D551A" w:rsidP="00CD68F1">
            <w:pPr>
              <w:jc w:val="both"/>
              <w:rPr>
                <w:sz w:val="28"/>
                <w:szCs w:val="28"/>
              </w:rPr>
            </w:pPr>
            <w:r w:rsidRPr="00D16639">
              <w:rPr>
                <w:sz w:val="28"/>
                <w:szCs w:val="28"/>
              </w:rPr>
              <w:t>мати стаж роботи в правоохоронних органах або військових формуваннях не менше                    2 років;</w:t>
            </w:r>
          </w:p>
        </w:tc>
      </w:tr>
      <w:tr w:rsidR="009D551A" w:rsidRPr="00D16639" w:rsidTr="00CD68F1">
        <w:trPr>
          <w:trHeight w:val="408"/>
        </w:trPr>
        <w:tc>
          <w:tcPr>
            <w:tcW w:w="4032" w:type="dxa"/>
            <w:gridSpan w:val="2"/>
          </w:tcPr>
          <w:p w:rsidR="009D551A" w:rsidRPr="00D16639" w:rsidRDefault="009D551A" w:rsidP="00CD68F1">
            <w:pPr>
              <w:jc w:val="both"/>
              <w:rPr>
                <w:sz w:val="28"/>
                <w:szCs w:val="28"/>
              </w:rPr>
            </w:pPr>
          </w:p>
        </w:tc>
        <w:tc>
          <w:tcPr>
            <w:tcW w:w="5736" w:type="dxa"/>
          </w:tcPr>
          <w:p w:rsidR="009D551A" w:rsidRPr="00D16639" w:rsidRDefault="009D551A" w:rsidP="00CD68F1">
            <w:pPr>
              <w:jc w:val="both"/>
              <w:rPr>
                <w:sz w:val="28"/>
                <w:szCs w:val="28"/>
              </w:rPr>
            </w:pPr>
          </w:p>
        </w:tc>
      </w:tr>
      <w:tr w:rsidR="009D551A" w:rsidRPr="00D16639" w:rsidTr="00CD68F1">
        <w:trPr>
          <w:trHeight w:val="408"/>
        </w:trPr>
        <w:tc>
          <w:tcPr>
            <w:tcW w:w="4032" w:type="dxa"/>
            <w:gridSpan w:val="2"/>
          </w:tcPr>
          <w:p w:rsidR="009D551A" w:rsidRPr="00D16639" w:rsidRDefault="009D551A" w:rsidP="00CD68F1">
            <w:pPr>
              <w:spacing w:line="240" w:lineRule="atLeast"/>
              <w:ind w:right="-39"/>
              <w:jc w:val="both"/>
              <w:rPr>
                <w:sz w:val="28"/>
                <w:szCs w:val="28"/>
              </w:rPr>
            </w:pPr>
            <w:r w:rsidRPr="00D16639">
              <w:rPr>
                <w:sz w:val="28"/>
                <w:szCs w:val="28"/>
              </w:rPr>
              <w:t>3. Володіння державною мовою</w:t>
            </w:r>
          </w:p>
        </w:tc>
        <w:tc>
          <w:tcPr>
            <w:tcW w:w="5736" w:type="dxa"/>
          </w:tcPr>
          <w:p w:rsidR="009D551A" w:rsidRPr="00D16639" w:rsidRDefault="009D551A" w:rsidP="00CD68F1">
            <w:pPr>
              <w:spacing w:line="240" w:lineRule="atLeast"/>
              <w:jc w:val="both"/>
              <w:rPr>
                <w:sz w:val="28"/>
                <w:szCs w:val="28"/>
              </w:rPr>
            </w:pPr>
            <w:r w:rsidRPr="00D16639">
              <w:rPr>
                <w:sz w:val="28"/>
                <w:szCs w:val="28"/>
              </w:rPr>
              <w:t>вільне володіння державною мовою.</w:t>
            </w:r>
          </w:p>
        </w:tc>
      </w:tr>
      <w:tr w:rsidR="009D551A" w:rsidRPr="00D16639" w:rsidTr="00CD68F1">
        <w:trPr>
          <w:trHeight w:val="408"/>
        </w:trPr>
        <w:tc>
          <w:tcPr>
            <w:tcW w:w="9768" w:type="dxa"/>
            <w:gridSpan w:val="3"/>
          </w:tcPr>
          <w:p w:rsidR="009D551A" w:rsidRPr="00D16639" w:rsidRDefault="009D551A" w:rsidP="00CD68F1">
            <w:pPr>
              <w:spacing w:line="240" w:lineRule="atLeast"/>
              <w:jc w:val="both"/>
              <w:rPr>
                <w:sz w:val="28"/>
                <w:szCs w:val="28"/>
              </w:rPr>
            </w:pPr>
          </w:p>
        </w:tc>
      </w:tr>
      <w:tr w:rsidR="009D551A" w:rsidRPr="00D16639" w:rsidTr="00CD68F1">
        <w:trPr>
          <w:trHeight w:val="408"/>
        </w:trPr>
        <w:tc>
          <w:tcPr>
            <w:tcW w:w="9768" w:type="dxa"/>
            <w:gridSpan w:val="3"/>
          </w:tcPr>
          <w:p w:rsidR="009D551A" w:rsidRPr="00D16639" w:rsidRDefault="009D551A" w:rsidP="00CD68F1">
            <w:pPr>
              <w:spacing w:line="240" w:lineRule="atLeast"/>
              <w:jc w:val="center"/>
              <w:rPr>
                <w:b/>
                <w:sz w:val="28"/>
                <w:szCs w:val="28"/>
              </w:rPr>
            </w:pPr>
            <w:r w:rsidRPr="00D16639">
              <w:rPr>
                <w:b/>
                <w:sz w:val="28"/>
                <w:szCs w:val="28"/>
              </w:rPr>
              <w:t>Вимоги до компетентності.</w:t>
            </w: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1. Наявність лідерських якостей</w:t>
            </w:r>
          </w:p>
        </w:tc>
        <w:tc>
          <w:tcPr>
            <w:tcW w:w="5760" w:type="dxa"/>
            <w:gridSpan w:val="2"/>
          </w:tcPr>
          <w:p w:rsidR="009D551A" w:rsidRPr="00D16639" w:rsidRDefault="009D551A" w:rsidP="00CD68F1">
            <w:pPr>
              <w:jc w:val="both"/>
              <w:rPr>
                <w:sz w:val="28"/>
                <w:szCs w:val="28"/>
              </w:rPr>
            </w:pPr>
            <w:r w:rsidRPr="00D16639">
              <w:rPr>
                <w:sz w:val="28"/>
                <w:szCs w:val="28"/>
              </w:rPr>
              <w:t>встановлення цілей, пріоритетів та орієнтирів;</w:t>
            </w:r>
          </w:p>
          <w:p w:rsidR="009D551A" w:rsidRPr="00D16639" w:rsidRDefault="009D551A" w:rsidP="00CD68F1">
            <w:pPr>
              <w:jc w:val="both"/>
              <w:rPr>
                <w:sz w:val="28"/>
                <w:szCs w:val="28"/>
              </w:rPr>
            </w:pPr>
            <w:r w:rsidRPr="00D16639">
              <w:rPr>
                <w:sz w:val="28"/>
                <w:szCs w:val="28"/>
              </w:rPr>
              <w:t>стратегічне планування;</w:t>
            </w:r>
          </w:p>
          <w:p w:rsidR="009D551A" w:rsidRPr="00D16639" w:rsidRDefault="009D551A" w:rsidP="00CD68F1">
            <w:pPr>
              <w:jc w:val="both"/>
              <w:rPr>
                <w:sz w:val="28"/>
                <w:szCs w:val="28"/>
              </w:rPr>
            </w:pPr>
            <w:r w:rsidRPr="00D16639">
              <w:rPr>
                <w:sz w:val="28"/>
                <w:szCs w:val="28"/>
              </w:rPr>
              <w:t>багатофункціональність;</w:t>
            </w:r>
          </w:p>
          <w:p w:rsidR="009D551A" w:rsidRPr="00D16639" w:rsidRDefault="009D551A" w:rsidP="00CD68F1">
            <w:pPr>
              <w:jc w:val="both"/>
              <w:rPr>
                <w:sz w:val="28"/>
                <w:szCs w:val="28"/>
              </w:rPr>
            </w:pPr>
            <w:r w:rsidRPr="00D16639">
              <w:rPr>
                <w:sz w:val="28"/>
                <w:szCs w:val="28"/>
              </w:rPr>
              <w:t>ведення ділових переговорів;</w:t>
            </w:r>
          </w:p>
          <w:p w:rsidR="009D551A" w:rsidRPr="00D16639" w:rsidRDefault="009D551A" w:rsidP="00CD68F1">
            <w:pPr>
              <w:jc w:val="both"/>
              <w:rPr>
                <w:sz w:val="28"/>
                <w:szCs w:val="28"/>
              </w:rPr>
            </w:pPr>
            <w:r w:rsidRPr="00D16639">
              <w:rPr>
                <w:sz w:val="28"/>
                <w:szCs w:val="28"/>
              </w:rPr>
              <w:t>досягнення кінцевих результатів.</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2. Вміння приймати ефективні рішення</w:t>
            </w:r>
          </w:p>
        </w:tc>
        <w:tc>
          <w:tcPr>
            <w:tcW w:w="5760" w:type="dxa"/>
            <w:gridSpan w:val="2"/>
          </w:tcPr>
          <w:p w:rsidR="009D551A" w:rsidRPr="00D16639" w:rsidRDefault="009D551A" w:rsidP="00CD68F1">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3. Аналітичні здібності</w:t>
            </w:r>
          </w:p>
        </w:tc>
        <w:tc>
          <w:tcPr>
            <w:tcW w:w="5760" w:type="dxa"/>
            <w:gridSpan w:val="2"/>
          </w:tcPr>
          <w:p w:rsidR="009D551A" w:rsidRPr="00D16639" w:rsidRDefault="009D551A" w:rsidP="00CD68F1">
            <w:pPr>
              <w:jc w:val="both"/>
              <w:rPr>
                <w:sz w:val="28"/>
                <w:szCs w:val="28"/>
              </w:rPr>
            </w:pPr>
            <w:r w:rsidRPr="00D16639">
              <w:rPr>
                <w:sz w:val="28"/>
                <w:szCs w:val="28"/>
              </w:rPr>
              <w:t>здатність систематизувати, узагальнювати інформацію;</w:t>
            </w:r>
          </w:p>
          <w:p w:rsidR="009D551A" w:rsidRPr="00D16639" w:rsidRDefault="009D551A" w:rsidP="00CD68F1">
            <w:pPr>
              <w:jc w:val="both"/>
              <w:rPr>
                <w:sz w:val="28"/>
                <w:szCs w:val="28"/>
              </w:rPr>
            </w:pPr>
            <w:r w:rsidRPr="00D16639">
              <w:rPr>
                <w:sz w:val="28"/>
                <w:szCs w:val="28"/>
              </w:rPr>
              <w:t>гнучкість;</w:t>
            </w:r>
          </w:p>
          <w:p w:rsidR="009D551A" w:rsidRPr="00D16639" w:rsidRDefault="009D551A" w:rsidP="00CD68F1">
            <w:pPr>
              <w:jc w:val="both"/>
              <w:rPr>
                <w:sz w:val="28"/>
                <w:szCs w:val="28"/>
              </w:rPr>
            </w:pPr>
            <w:r w:rsidRPr="00D16639">
              <w:rPr>
                <w:sz w:val="28"/>
                <w:szCs w:val="28"/>
              </w:rPr>
              <w:t>проникливість.</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4. Управління організацією та персоналом</w:t>
            </w:r>
          </w:p>
        </w:tc>
        <w:tc>
          <w:tcPr>
            <w:tcW w:w="5760" w:type="dxa"/>
            <w:gridSpan w:val="2"/>
          </w:tcPr>
          <w:p w:rsidR="009D551A" w:rsidRPr="00D16639" w:rsidRDefault="009D551A" w:rsidP="00CD68F1">
            <w:pPr>
              <w:jc w:val="both"/>
              <w:rPr>
                <w:sz w:val="28"/>
                <w:szCs w:val="28"/>
              </w:rPr>
            </w:pPr>
            <w:r w:rsidRPr="00D16639">
              <w:rPr>
                <w:sz w:val="28"/>
                <w:szCs w:val="28"/>
              </w:rPr>
              <w:t>організація роботи та контроль;</w:t>
            </w:r>
          </w:p>
          <w:p w:rsidR="009D551A" w:rsidRPr="00D16639" w:rsidRDefault="009D551A" w:rsidP="00CD68F1">
            <w:pPr>
              <w:jc w:val="both"/>
              <w:rPr>
                <w:sz w:val="28"/>
                <w:szCs w:val="28"/>
              </w:rPr>
            </w:pPr>
            <w:r w:rsidRPr="00D16639">
              <w:rPr>
                <w:sz w:val="28"/>
                <w:szCs w:val="28"/>
              </w:rPr>
              <w:t>управління людськими ресурсами;</w:t>
            </w:r>
          </w:p>
          <w:p w:rsidR="009D551A" w:rsidRPr="00D16639" w:rsidRDefault="009D551A" w:rsidP="00CD68F1">
            <w:pPr>
              <w:jc w:val="both"/>
              <w:rPr>
                <w:sz w:val="28"/>
                <w:szCs w:val="28"/>
              </w:rPr>
            </w:pPr>
            <w:r w:rsidRPr="00D16639">
              <w:rPr>
                <w:sz w:val="28"/>
                <w:szCs w:val="28"/>
              </w:rPr>
              <w:t>вміння мотивувати підлеглих працівників.</w:t>
            </w:r>
          </w:p>
          <w:p w:rsidR="009D551A" w:rsidRPr="00D16639" w:rsidRDefault="009D551A" w:rsidP="00CD68F1">
            <w:pPr>
              <w:jc w:val="both"/>
              <w:rPr>
                <w:sz w:val="28"/>
                <w:szCs w:val="28"/>
              </w:rPr>
            </w:pPr>
            <w:r w:rsidRPr="00D16639">
              <w:rPr>
                <w:sz w:val="28"/>
                <w:szCs w:val="28"/>
              </w:rPr>
              <w:t xml:space="preserve"> </w:t>
            </w: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5. Особистісні компетенції</w:t>
            </w:r>
          </w:p>
        </w:tc>
        <w:tc>
          <w:tcPr>
            <w:tcW w:w="5760" w:type="dxa"/>
            <w:gridSpan w:val="2"/>
          </w:tcPr>
          <w:p w:rsidR="009D551A" w:rsidRPr="00D16639" w:rsidRDefault="009D551A" w:rsidP="00CD68F1">
            <w:pPr>
              <w:jc w:val="both"/>
              <w:rPr>
                <w:sz w:val="28"/>
                <w:szCs w:val="28"/>
              </w:rPr>
            </w:pPr>
            <w:r w:rsidRPr="00D16639">
              <w:rPr>
                <w:sz w:val="28"/>
                <w:szCs w:val="28"/>
              </w:rPr>
              <w:t>принциповість, рішучість і вимогливість під час прийняття рішень;</w:t>
            </w:r>
          </w:p>
          <w:p w:rsidR="009D551A" w:rsidRPr="00D16639" w:rsidRDefault="009D551A" w:rsidP="00CD68F1">
            <w:pPr>
              <w:jc w:val="both"/>
              <w:rPr>
                <w:sz w:val="28"/>
                <w:szCs w:val="28"/>
              </w:rPr>
            </w:pPr>
            <w:r w:rsidRPr="00D16639">
              <w:rPr>
                <w:sz w:val="28"/>
                <w:szCs w:val="28"/>
              </w:rPr>
              <w:t>системність;</w:t>
            </w:r>
          </w:p>
          <w:p w:rsidR="009D551A" w:rsidRPr="00D16639" w:rsidRDefault="009D551A" w:rsidP="00CD68F1">
            <w:pPr>
              <w:jc w:val="both"/>
              <w:rPr>
                <w:sz w:val="28"/>
                <w:szCs w:val="28"/>
              </w:rPr>
            </w:pPr>
            <w:r w:rsidRPr="00D16639">
              <w:rPr>
                <w:sz w:val="28"/>
                <w:szCs w:val="28"/>
              </w:rPr>
              <w:t>самоорганізація та саморозвиток;</w:t>
            </w:r>
          </w:p>
          <w:p w:rsidR="009D551A" w:rsidRPr="00D16639" w:rsidRDefault="009D551A" w:rsidP="00CD68F1">
            <w:pPr>
              <w:jc w:val="both"/>
              <w:rPr>
                <w:sz w:val="28"/>
                <w:szCs w:val="28"/>
              </w:rPr>
            </w:pPr>
            <w:r w:rsidRPr="00D16639">
              <w:rPr>
                <w:sz w:val="28"/>
                <w:szCs w:val="28"/>
              </w:rPr>
              <w:t>політична нейтральність.</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 xml:space="preserve">6. Забезпечення охорони </w:t>
            </w:r>
            <w:r w:rsidRPr="00D16639">
              <w:rPr>
                <w:sz w:val="28"/>
                <w:szCs w:val="28"/>
              </w:rPr>
              <w:lastRenderedPageBreak/>
              <w:t>об’єктів системи правосуддя</w:t>
            </w:r>
          </w:p>
        </w:tc>
        <w:tc>
          <w:tcPr>
            <w:tcW w:w="5760" w:type="dxa"/>
            <w:gridSpan w:val="2"/>
          </w:tcPr>
          <w:p w:rsidR="009D551A" w:rsidRPr="00D16639" w:rsidRDefault="009D551A" w:rsidP="00CD68F1">
            <w:pPr>
              <w:jc w:val="both"/>
              <w:rPr>
                <w:sz w:val="28"/>
                <w:szCs w:val="28"/>
              </w:rPr>
            </w:pPr>
            <w:r w:rsidRPr="00D16639">
              <w:rPr>
                <w:sz w:val="28"/>
                <w:szCs w:val="28"/>
              </w:rPr>
              <w:lastRenderedPageBreak/>
              <w:t xml:space="preserve">знання законодавства, яке регулює діяльність </w:t>
            </w:r>
            <w:r w:rsidRPr="00D16639">
              <w:rPr>
                <w:sz w:val="28"/>
                <w:szCs w:val="28"/>
              </w:rPr>
              <w:lastRenderedPageBreak/>
              <w:t>судових та правоохоронних органів;</w:t>
            </w:r>
          </w:p>
          <w:p w:rsidR="009D551A" w:rsidRPr="00D16639" w:rsidRDefault="009D551A" w:rsidP="00CD68F1">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lastRenderedPageBreak/>
              <w:t xml:space="preserve">7. Робота з інформацією </w:t>
            </w:r>
          </w:p>
        </w:tc>
        <w:tc>
          <w:tcPr>
            <w:tcW w:w="5760" w:type="dxa"/>
            <w:gridSpan w:val="2"/>
          </w:tcPr>
          <w:p w:rsidR="009D551A" w:rsidRPr="00D16639" w:rsidRDefault="009D551A" w:rsidP="00CD68F1">
            <w:pPr>
              <w:jc w:val="both"/>
              <w:rPr>
                <w:sz w:val="28"/>
                <w:szCs w:val="28"/>
              </w:rPr>
            </w:pPr>
            <w:r w:rsidRPr="00D16639">
              <w:rPr>
                <w:sz w:val="28"/>
                <w:szCs w:val="28"/>
              </w:rPr>
              <w:t>знання основ законодавства про інформацію.</w:t>
            </w:r>
          </w:p>
        </w:tc>
      </w:tr>
      <w:tr w:rsidR="009D551A" w:rsidRPr="00D16639" w:rsidTr="00CD68F1">
        <w:trPr>
          <w:trHeight w:val="408"/>
        </w:trPr>
        <w:tc>
          <w:tcPr>
            <w:tcW w:w="4008" w:type="dxa"/>
          </w:tcPr>
          <w:p w:rsidR="009D551A" w:rsidRPr="00D16639" w:rsidRDefault="009D551A" w:rsidP="00CD68F1">
            <w:pPr>
              <w:rPr>
                <w:sz w:val="28"/>
                <w:szCs w:val="28"/>
              </w:rPr>
            </w:pPr>
          </w:p>
        </w:tc>
        <w:tc>
          <w:tcPr>
            <w:tcW w:w="5760" w:type="dxa"/>
            <w:gridSpan w:val="2"/>
          </w:tcPr>
          <w:p w:rsidR="009D551A" w:rsidRPr="00D16639" w:rsidRDefault="009D551A" w:rsidP="00CD68F1">
            <w:pPr>
              <w:jc w:val="both"/>
              <w:rPr>
                <w:sz w:val="28"/>
                <w:szCs w:val="28"/>
              </w:rPr>
            </w:pPr>
          </w:p>
        </w:tc>
      </w:tr>
      <w:tr w:rsidR="009D551A" w:rsidRPr="00D16639" w:rsidTr="00CD68F1">
        <w:trPr>
          <w:trHeight w:val="408"/>
        </w:trPr>
        <w:tc>
          <w:tcPr>
            <w:tcW w:w="9768" w:type="dxa"/>
            <w:gridSpan w:val="3"/>
          </w:tcPr>
          <w:p w:rsidR="009D551A" w:rsidRPr="00D16639" w:rsidRDefault="009D551A" w:rsidP="00CD68F1">
            <w:pPr>
              <w:jc w:val="center"/>
              <w:rPr>
                <w:b/>
                <w:sz w:val="28"/>
                <w:szCs w:val="28"/>
              </w:rPr>
            </w:pPr>
            <w:r w:rsidRPr="00D16639">
              <w:rPr>
                <w:b/>
                <w:sz w:val="28"/>
                <w:szCs w:val="28"/>
              </w:rPr>
              <w:t>Професійні знання.</w:t>
            </w: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1. Знання законодавства</w:t>
            </w:r>
          </w:p>
        </w:tc>
        <w:tc>
          <w:tcPr>
            <w:tcW w:w="5760" w:type="dxa"/>
            <w:gridSpan w:val="2"/>
          </w:tcPr>
          <w:p w:rsidR="009D551A" w:rsidRPr="00D16639" w:rsidRDefault="009D551A" w:rsidP="00CD68F1">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 xml:space="preserve">2. Знання спеціального законодавства </w:t>
            </w:r>
          </w:p>
        </w:tc>
        <w:tc>
          <w:tcPr>
            <w:tcW w:w="5760" w:type="dxa"/>
            <w:gridSpan w:val="2"/>
          </w:tcPr>
          <w:p w:rsidR="009D551A" w:rsidRPr="00D16639" w:rsidRDefault="009D551A" w:rsidP="00CD68F1">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9D551A" w:rsidRPr="00D16639" w:rsidRDefault="009D551A" w:rsidP="00CD68F1">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9D551A" w:rsidRPr="00D16639" w:rsidRDefault="009D551A" w:rsidP="00CD68F1">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9D551A" w:rsidRPr="00D16639" w:rsidRDefault="009D551A" w:rsidP="00CD68F1">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9D551A" w:rsidRPr="00D16639" w:rsidRDefault="009D551A" w:rsidP="00CD68F1">
            <w:pPr>
              <w:pStyle w:val="msonormalcxspmiddle"/>
              <w:spacing w:before="0" w:beforeAutospacing="0" w:after="0" w:afterAutospacing="0"/>
              <w:ind w:left="88" w:right="96" w:hanging="13"/>
              <w:contextualSpacing/>
              <w:jc w:val="both"/>
              <w:rPr>
                <w:sz w:val="28"/>
                <w:szCs w:val="28"/>
                <w:lang w:val="uk-UA" w:eastAsia="en-US"/>
              </w:rPr>
            </w:pPr>
          </w:p>
          <w:p w:rsidR="009D551A" w:rsidRPr="00D16639" w:rsidRDefault="009D551A" w:rsidP="00CD68F1">
            <w:pPr>
              <w:pStyle w:val="msonormalcxspmiddle"/>
              <w:spacing w:before="0" w:beforeAutospacing="0" w:after="0" w:afterAutospacing="0"/>
              <w:ind w:left="88" w:right="96" w:hanging="13"/>
              <w:contextualSpacing/>
              <w:jc w:val="both"/>
              <w:rPr>
                <w:sz w:val="28"/>
                <w:szCs w:val="28"/>
                <w:lang w:val="uk-UA" w:eastAsia="en-US"/>
              </w:rPr>
            </w:pPr>
          </w:p>
        </w:tc>
      </w:tr>
    </w:tbl>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b/>
          <w:sz w:val="28"/>
          <w:szCs w:val="28"/>
        </w:rPr>
      </w:pP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Pr>
          <w:b/>
          <w:sz w:val="28"/>
          <w:szCs w:val="28"/>
        </w:rPr>
        <w:br w:type="page"/>
      </w:r>
    </w:p>
    <w:p w:rsidR="00047595" w:rsidRPr="00D16639" w:rsidRDefault="00047595" w:rsidP="00047595">
      <w:pPr>
        <w:ind w:left="5812"/>
        <w:rPr>
          <w:b/>
          <w:sz w:val="28"/>
          <w:szCs w:val="28"/>
        </w:rPr>
      </w:pPr>
      <w:r w:rsidRPr="00D16639">
        <w:rPr>
          <w:b/>
          <w:sz w:val="28"/>
          <w:szCs w:val="28"/>
        </w:rPr>
        <w:lastRenderedPageBreak/>
        <w:t>ЗАТВЕРДЖЕНО</w:t>
      </w:r>
    </w:p>
    <w:p w:rsidR="00047595" w:rsidRPr="00D16639" w:rsidRDefault="00047595" w:rsidP="00047595">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047595" w:rsidRPr="00D16639" w:rsidRDefault="00047595" w:rsidP="00047595">
      <w:pPr>
        <w:jc w:val="both"/>
        <w:rPr>
          <w:sz w:val="28"/>
          <w:szCs w:val="28"/>
        </w:rPr>
      </w:pPr>
      <w:r w:rsidRPr="00D16639">
        <w:rPr>
          <w:sz w:val="28"/>
          <w:szCs w:val="28"/>
        </w:rPr>
        <w:tab/>
        <w:t xml:space="preserve">    </w:t>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Pr="00D16639">
        <w:rPr>
          <w:sz w:val="28"/>
          <w:szCs w:val="28"/>
        </w:rPr>
        <w:tab/>
      </w:r>
      <w:r w:rsidR="0075652B">
        <w:rPr>
          <w:sz w:val="28"/>
          <w:szCs w:val="28"/>
        </w:rPr>
        <w:t xml:space="preserve">   </w:t>
      </w:r>
      <w:r w:rsidR="003D4FEF">
        <w:rPr>
          <w:sz w:val="28"/>
          <w:szCs w:val="28"/>
        </w:rPr>
        <w:t>від 22.11.2019 № 80</w:t>
      </w:r>
    </w:p>
    <w:p w:rsidR="00047595" w:rsidRDefault="00047595" w:rsidP="00047595">
      <w:pPr>
        <w:jc w:val="center"/>
        <w:rPr>
          <w:b/>
          <w:sz w:val="28"/>
          <w:szCs w:val="28"/>
        </w:rPr>
      </w:pPr>
    </w:p>
    <w:p w:rsidR="00047595" w:rsidRDefault="00047595" w:rsidP="00047595">
      <w:pPr>
        <w:jc w:val="center"/>
        <w:rPr>
          <w:b/>
          <w:sz w:val="28"/>
          <w:szCs w:val="28"/>
        </w:rPr>
      </w:pPr>
    </w:p>
    <w:p w:rsidR="00047595" w:rsidRPr="00D16639" w:rsidRDefault="00047595" w:rsidP="00047595">
      <w:pPr>
        <w:jc w:val="center"/>
        <w:rPr>
          <w:b/>
          <w:sz w:val="28"/>
          <w:szCs w:val="28"/>
        </w:rPr>
      </w:pPr>
      <w:r w:rsidRPr="00D16639">
        <w:rPr>
          <w:b/>
          <w:sz w:val="28"/>
          <w:szCs w:val="28"/>
        </w:rPr>
        <w:t>УМОВИ</w:t>
      </w:r>
    </w:p>
    <w:p w:rsidR="00047595" w:rsidRPr="00D16639" w:rsidRDefault="00047595" w:rsidP="00047595">
      <w:pPr>
        <w:jc w:val="center"/>
        <w:rPr>
          <w:b/>
          <w:sz w:val="28"/>
          <w:szCs w:val="28"/>
        </w:rPr>
      </w:pPr>
      <w:r w:rsidRPr="00D16639">
        <w:rPr>
          <w:b/>
          <w:sz w:val="28"/>
          <w:szCs w:val="28"/>
        </w:rPr>
        <w:t xml:space="preserve">проведення конкурсу на зайняття вакантної посади </w:t>
      </w:r>
    </w:p>
    <w:p w:rsidR="00047595" w:rsidRPr="00D16639" w:rsidRDefault="00047595" w:rsidP="00047595">
      <w:pPr>
        <w:jc w:val="center"/>
        <w:rPr>
          <w:b/>
          <w:sz w:val="28"/>
          <w:szCs w:val="28"/>
        </w:rPr>
      </w:pPr>
      <w:r w:rsidRPr="00D16639">
        <w:rPr>
          <w:b/>
          <w:sz w:val="28"/>
          <w:szCs w:val="28"/>
        </w:rPr>
        <w:t xml:space="preserve"> командира відділення </w:t>
      </w:r>
      <w:r>
        <w:rPr>
          <w:b/>
          <w:sz w:val="28"/>
          <w:szCs w:val="28"/>
        </w:rPr>
        <w:t xml:space="preserve">6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(з обслуговування об’єкті</w:t>
      </w:r>
      <w:r>
        <w:rPr>
          <w:b/>
          <w:color w:val="000000" w:themeColor="text1"/>
          <w:sz w:val="28"/>
          <w:szCs w:val="28"/>
        </w:rPr>
        <w:t xml:space="preserve">в системи правосуддя міста Ладижин, Гайсинського та Тепликського </w:t>
      </w:r>
      <w:r w:rsidRPr="00D16639">
        <w:rPr>
          <w:b/>
          <w:color w:val="000000" w:themeColor="text1"/>
          <w:sz w:val="28"/>
          <w:szCs w:val="28"/>
        </w:rPr>
        <w:t>районів)</w:t>
      </w:r>
    </w:p>
    <w:p w:rsidR="00047595" w:rsidRPr="00D16639" w:rsidRDefault="00047595" w:rsidP="00047595">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047595" w:rsidRPr="00D16639" w:rsidTr="00765D17">
        <w:trPr>
          <w:trHeight w:val="408"/>
        </w:trPr>
        <w:tc>
          <w:tcPr>
            <w:tcW w:w="9768" w:type="dxa"/>
            <w:gridSpan w:val="3"/>
          </w:tcPr>
          <w:p w:rsidR="00047595" w:rsidRPr="00D16639" w:rsidRDefault="00047595" w:rsidP="00765D17">
            <w:pPr>
              <w:jc w:val="center"/>
              <w:rPr>
                <w:b/>
                <w:sz w:val="28"/>
                <w:szCs w:val="28"/>
              </w:rPr>
            </w:pPr>
            <w:r w:rsidRPr="00D16639">
              <w:rPr>
                <w:b/>
                <w:sz w:val="28"/>
                <w:szCs w:val="28"/>
              </w:rPr>
              <w:t>Загальні умови</w:t>
            </w:r>
          </w:p>
          <w:p w:rsidR="00047595" w:rsidRPr="00D16639" w:rsidRDefault="00047595" w:rsidP="00765D17">
            <w:pPr>
              <w:jc w:val="center"/>
              <w:rPr>
                <w:sz w:val="28"/>
                <w:szCs w:val="28"/>
              </w:rPr>
            </w:pPr>
          </w:p>
        </w:tc>
      </w:tr>
      <w:tr w:rsidR="00047595" w:rsidRPr="00D16639" w:rsidTr="00765D17">
        <w:trPr>
          <w:trHeight w:val="1076"/>
        </w:trPr>
        <w:tc>
          <w:tcPr>
            <w:tcW w:w="9768" w:type="dxa"/>
            <w:gridSpan w:val="3"/>
          </w:tcPr>
          <w:p w:rsidR="00047595" w:rsidRPr="00D16639" w:rsidRDefault="00047595" w:rsidP="00047595">
            <w:pPr>
              <w:jc w:val="center"/>
              <w:rPr>
                <w:b/>
                <w:sz w:val="28"/>
                <w:szCs w:val="28"/>
              </w:rPr>
            </w:pPr>
            <w:r w:rsidRPr="00D16639">
              <w:rPr>
                <w:b/>
                <w:sz w:val="28"/>
                <w:szCs w:val="28"/>
              </w:rPr>
              <w:t xml:space="preserve">1. Основні повноваження командира відділення </w:t>
            </w:r>
            <w:r>
              <w:rPr>
                <w:b/>
                <w:sz w:val="28"/>
                <w:szCs w:val="28"/>
              </w:rPr>
              <w:t xml:space="preserve">6 </w:t>
            </w:r>
            <w:r w:rsidRPr="00D16639">
              <w:rPr>
                <w:b/>
                <w:sz w:val="28"/>
                <w:szCs w:val="28"/>
              </w:rPr>
              <w:t xml:space="preserve">взводу охорони підрозділу охорони Територіального управління Служби судової охорони у Вінницькій області </w:t>
            </w:r>
            <w:r w:rsidRPr="00D16639">
              <w:rPr>
                <w:b/>
                <w:color w:val="000000" w:themeColor="text1"/>
                <w:sz w:val="28"/>
                <w:szCs w:val="28"/>
              </w:rPr>
              <w:t xml:space="preserve">(з обслуговування об’єктів системи правосуддя </w:t>
            </w:r>
            <w:r>
              <w:rPr>
                <w:b/>
                <w:color w:val="000000" w:themeColor="text1"/>
                <w:sz w:val="28"/>
                <w:szCs w:val="28"/>
              </w:rPr>
              <w:t xml:space="preserve">міста Ладижин, Гайсинського та Тепликського </w:t>
            </w:r>
            <w:r w:rsidRPr="00D16639">
              <w:rPr>
                <w:b/>
                <w:color w:val="000000" w:themeColor="text1"/>
                <w:sz w:val="28"/>
                <w:szCs w:val="28"/>
              </w:rPr>
              <w:t>районів)</w:t>
            </w:r>
            <w:r w:rsidR="00B97DBA">
              <w:rPr>
                <w:b/>
                <w:color w:val="000000" w:themeColor="text1"/>
                <w:sz w:val="28"/>
                <w:szCs w:val="28"/>
              </w:rPr>
              <w:t>:</w:t>
            </w:r>
          </w:p>
          <w:p w:rsidR="00047595" w:rsidRPr="00D16639" w:rsidRDefault="00047595" w:rsidP="00047595">
            <w:pPr>
              <w:jc w:val="center"/>
              <w:rPr>
                <w:b/>
                <w:sz w:val="28"/>
                <w:szCs w:val="28"/>
              </w:rPr>
            </w:pPr>
          </w:p>
        </w:tc>
      </w:tr>
      <w:tr w:rsidR="00047595" w:rsidRPr="00D16639" w:rsidTr="00765D17">
        <w:trPr>
          <w:trHeight w:val="3657"/>
        </w:trPr>
        <w:tc>
          <w:tcPr>
            <w:tcW w:w="9768" w:type="dxa"/>
            <w:gridSpan w:val="3"/>
          </w:tcPr>
          <w:p w:rsidR="00047595" w:rsidRPr="00D16639" w:rsidRDefault="00047595" w:rsidP="00765D17">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047595" w:rsidRPr="00D16639" w:rsidRDefault="00047595" w:rsidP="00765D17">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047595" w:rsidRPr="00D16639" w:rsidRDefault="00047595" w:rsidP="00765D17">
            <w:pPr>
              <w:ind w:firstLine="777"/>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документи, що посвідчує особу</w:t>
            </w:r>
            <w:r w:rsidRPr="00D16639">
              <w:rPr>
                <w:sz w:val="28"/>
                <w:szCs w:val="28"/>
              </w:rPr>
              <w:t xml:space="preserve">; </w:t>
            </w:r>
          </w:p>
          <w:p w:rsidR="00047595" w:rsidRPr="00D16639" w:rsidRDefault="00047595" w:rsidP="00765D17">
            <w:pPr>
              <w:ind w:firstLine="777"/>
              <w:jc w:val="both"/>
              <w:rPr>
                <w:noProof/>
                <w:sz w:val="28"/>
                <w:szCs w:val="28"/>
              </w:rPr>
            </w:pPr>
            <w:r w:rsidRPr="00D16639">
              <w:rPr>
                <w:noProof/>
                <w:sz w:val="28"/>
                <w:szCs w:val="28"/>
              </w:rPr>
              <w:t>4)  при необхідності заступає на охорону об'єкту та підтримує  громадський порядок в суді;</w:t>
            </w:r>
          </w:p>
          <w:p w:rsidR="00047595" w:rsidRPr="00D16639" w:rsidRDefault="00047595" w:rsidP="00765D17">
            <w:pPr>
              <w:tabs>
                <w:tab w:val="left" w:pos="266"/>
              </w:tabs>
              <w:ind w:firstLine="777"/>
              <w:jc w:val="both"/>
              <w:rPr>
                <w:sz w:val="28"/>
                <w:szCs w:val="28"/>
              </w:rPr>
            </w:pPr>
            <w:r w:rsidRPr="00D16639">
              <w:rPr>
                <w:sz w:val="28"/>
                <w:szCs w:val="28"/>
              </w:rPr>
              <w:t>5) контролює роботу підпорядкованого наряду по охороні об'єкту</w:t>
            </w:r>
            <w:r w:rsidRPr="00D16639">
              <w:rPr>
                <w:noProof/>
                <w:sz w:val="28"/>
                <w:szCs w:val="28"/>
              </w:rPr>
              <w:t xml:space="preserve"> приміщень суду, органу і установ в системи правосуддя.</w:t>
            </w:r>
          </w:p>
          <w:p w:rsidR="00047595" w:rsidRPr="00D16639" w:rsidRDefault="00047595" w:rsidP="00765D17">
            <w:pPr>
              <w:tabs>
                <w:tab w:val="left" w:pos="266"/>
              </w:tabs>
              <w:ind w:firstLine="462"/>
              <w:jc w:val="both"/>
              <w:rPr>
                <w:sz w:val="28"/>
                <w:szCs w:val="28"/>
              </w:rPr>
            </w:pPr>
          </w:p>
        </w:tc>
      </w:tr>
      <w:tr w:rsidR="00047595" w:rsidRPr="00D16639" w:rsidTr="00765D17">
        <w:trPr>
          <w:trHeight w:val="408"/>
        </w:trPr>
        <w:tc>
          <w:tcPr>
            <w:tcW w:w="9768" w:type="dxa"/>
            <w:gridSpan w:val="3"/>
          </w:tcPr>
          <w:p w:rsidR="00047595" w:rsidRPr="00D16639" w:rsidRDefault="00047595" w:rsidP="00765D17">
            <w:pPr>
              <w:ind w:firstLine="777"/>
              <w:jc w:val="both"/>
              <w:rPr>
                <w:b/>
                <w:sz w:val="28"/>
                <w:szCs w:val="28"/>
              </w:rPr>
            </w:pPr>
            <w:r w:rsidRPr="00D16639">
              <w:rPr>
                <w:b/>
                <w:sz w:val="28"/>
                <w:szCs w:val="28"/>
              </w:rPr>
              <w:t>2. Умови оплати праці:</w:t>
            </w:r>
          </w:p>
        </w:tc>
      </w:tr>
      <w:tr w:rsidR="00047595" w:rsidRPr="00D16639" w:rsidTr="00765D17">
        <w:trPr>
          <w:trHeight w:val="408"/>
        </w:trPr>
        <w:tc>
          <w:tcPr>
            <w:tcW w:w="9768" w:type="dxa"/>
            <w:gridSpan w:val="3"/>
          </w:tcPr>
          <w:p w:rsidR="00047595" w:rsidRPr="00D16639" w:rsidRDefault="00047595" w:rsidP="00765D17">
            <w:pPr>
              <w:ind w:firstLine="777"/>
              <w:jc w:val="both"/>
              <w:rPr>
                <w:sz w:val="28"/>
                <w:szCs w:val="28"/>
              </w:rPr>
            </w:pPr>
            <w:r w:rsidRPr="00D16639">
              <w:rPr>
                <w:sz w:val="28"/>
                <w:szCs w:val="28"/>
              </w:rPr>
              <w:t xml:space="preserve">1) посадовий оклад – </w:t>
            </w:r>
            <w:r w:rsidRPr="00D16639">
              <w:rPr>
                <w:noProof/>
                <w:sz w:val="28"/>
                <w:szCs w:val="28"/>
              </w:rPr>
              <w:t>3350,00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047595" w:rsidRPr="00D16639" w:rsidTr="00765D17">
        <w:trPr>
          <w:trHeight w:val="408"/>
        </w:trPr>
        <w:tc>
          <w:tcPr>
            <w:tcW w:w="9768" w:type="dxa"/>
            <w:gridSpan w:val="3"/>
          </w:tcPr>
          <w:p w:rsidR="00047595" w:rsidRPr="00D16639" w:rsidRDefault="00047595" w:rsidP="00765D17">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047595" w:rsidRPr="00D16639" w:rsidRDefault="00047595" w:rsidP="00765D17">
            <w:pPr>
              <w:jc w:val="both"/>
              <w:rPr>
                <w:sz w:val="28"/>
                <w:szCs w:val="28"/>
              </w:rPr>
            </w:pPr>
          </w:p>
          <w:p w:rsidR="00047595" w:rsidRPr="00D16639" w:rsidRDefault="00047595" w:rsidP="00765D17">
            <w:pPr>
              <w:jc w:val="both"/>
              <w:rPr>
                <w:sz w:val="28"/>
                <w:szCs w:val="28"/>
              </w:rPr>
            </w:pPr>
          </w:p>
        </w:tc>
      </w:tr>
      <w:tr w:rsidR="00047595" w:rsidRPr="00D16639" w:rsidTr="00765D17">
        <w:trPr>
          <w:trHeight w:val="408"/>
        </w:trPr>
        <w:tc>
          <w:tcPr>
            <w:tcW w:w="9768" w:type="dxa"/>
            <w:gridSpan w:val="3"/>
          </w:tcPr>
          <w:p w:rsidR="00047595" w:rsidRPr="00D16639" w:rsidRDefault="00047595" w:rsidP="00765D17">
            <w:pPr>
              <w:ind w:firstLine="635"/>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047595" w:rsidRPr="00D16639" w:rsidTr="00765D17">
        <w:trPr>
          <w:trHeight w:val="408"/>
        </w:trPr>
        <w:tc>
          <w:tcPr>
            <w:tcW w:w="9768" w:type="dxa"/>
            <w:gridSpan w:val="3"/>
          </w:tcPr>
          <w:p w:rsidR="00047595" w:rsidRPr="00D16639" w:rsidRDefault="00047595" w:rsidP="00765D17">
            <w:pPr>
              <w:ind w:firstLine="462"/>
              <w:jc w:val="both"/>
              <w:rPr>
                <w:sz w:val="28"/>
                <w:szCs w:val="28"/>
                <w:lang w:eastAsia="uk-UA"/>
              </w:rPr>
            </w:pPr>
            <w:r w:rsidRPr="00D16639">
              <w:rPr>
                <w:sz w:val="28"/>
                <w:szCs w:val="28"/>
                <w:lang w:eastAsia="uk-UA"/>
              </w:rPr>
              <w:t>безстроково.</w:t>
            </w:r>
          </w:p>
        </w:tc>
      </w:tr>
      <w:tr w:rsidR="00047595" w:rsidRPr="00D16639" w:rsidTr="00765D17">
        <w:trPr>
          <w:trHeight w:val="408"/>
        </w:trPr>
        <w:tc>
          <w:tcPr>
            <w:tcW w:w="9768" w:type="dxa"/>
            <w:gridSpan w:val="3"/>
          </w:tcPr>
          <w:p w:rsidR="00047595" w:rsidRPr="00D16639" w:rsidRDefault="00047595" w:rsidP="00765D17">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047595" w:rsidRPr="00D16639" w:rsidTr="00765D17">
        <w:trPr>
          <w:trHeight w:val="408"/>
        </w:trPr>
        <w:tc>
          <w:tcPr>
            <w:tcW w:w="9768" w:type="dxa"/>
            <w:gridSpan w:val="3"/>
          </w:tcPr>
          <w:p w:rsidR="00047595" w:rsidRPr="00D16639" w:rsidRDefault="00047595" w:rsidP="00765D17">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047595" w:rsidRPr="00D16639" w:rsidRDefault="00047595" w:rsidP="00765D17">
            <w:pPr>
              <w:ind w:firstLine="635"/>
              <w:jc w:val="both"/>
              <w:rPr>
                <w:sz w:val="28"/>
                <w:szCs w:val="28"/>
              </w:rPr>
            </w:pPr>
            <w:r w:rsidRPr="00D16639">
              <w:rPr>
                <w:sz w:val="28"/>
                <w:szCs w:val="28"/>
              </w:rPr>
              <w:t>2) копія паспорта громадянина України;</w:t>
            </w:r>
          </w:p>
          <w:p w:rsidR="00047595" w:rsidRPr="00D16639" w:rsidRDefault="00047595" w:rsidP="00765D17">
            <w:pPr>
              <w:ind w:firstLine="635"/>
              <w:jc w:val="both"/>
              <w:rPr>
                <w:sz w:val="28"/>
                <w:szCs w:val="28"/>
              </w:rPr>
            </w:pPr>
            <w:r w:rsidRPr="00D16639">
              <w:rPr>
                <w:sz w:val="28"/>
                <w:szCs w:val="28"/>
              </w:rPr>
              <w:t>3) копії (копії) документа (документів) про освіту;</w:t>
            </w:r>
          </w:p>
          <w:p w:rsidR="00047595" w:rsidRPr="00D16639" w:rsidRDefault="00047595" w:rsidP="00765D17">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047595" w:rsidRPr="00D16639" w:rsidRDefault="00047595" w:rsidP="00765D17">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047595" w:rsidRPr="00D16639" w:rsidRDefault="00047595" w:rsidP="00765D17">
            <w:pPr>
              <w:ind w:firstLine="635"/>
              <w:jc w:val="both"/>
              <w:rPr>
                <w:sz w:val="28"/>
                <w:szCs w:val="28"/>
              </w:rPr>
            </w:pPr>
            <w:r w:rsidRPr="00D16639">
              <w:rPr>
                <w:sz w:val="28"/>
                <w:szCs w:val="28"/>
              </w:rPr>
              <w:t>6) копія трудової книжки (за наявності);</w:t>
            </w:r>
          </w:p>
          <w:p w:rsidR="00047595" w:rsidRPr="00D16639" w:rsidRDefault="00047595" w:rsidP="00765D17">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047595" w:rsidRPr="00D16639" w:rsidRDefault="00047595" w:rsidP="00765D17">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047595" w:rsidRPr="00D16639" w:rsidRDefault="00047595" w:rsidP="00765D17">
            <w:pPr>
              <w:ind w:firstLine="635"/>
              <w:jc w:val="both"/>
              <w:rPr>
                <w:sz w:val="28"/>
                <w:szCs w:val="28"/>
              </w:rPr>
            </w:pPr>
            <w:r w:rsidRPr="00D16639">
              <w:rPr>
                <w:sz w:val="28"/>
                <w:szCs w:val="28"/>
              </w:rPr>
              <w:t>9) сертифікати нарколога та психолога.</w:t>
            </w:r>
          </w:p>
          <w:p w:rsidR="00047595" w:rsidRPr="00D16639" w:rsidRDefault="00047595" w:rsidP="00765D17">
            <w:pPr>
              <w:ind w:firstLine="462"/>
              <w:jc w:val="both"/>
              <w:rPr>
                <w:sz w:val="28"/>
                <w:szCs w:val="28"/>
              </w:rPr>
            </w:pPr>
          </w:p>
          <w:p w:rsidR="00047595" w:rsidRPr="00D16639" w:rsidRDefault="00047595" w:rsidP="00765D17">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047595" w:rsidRPr="00D16639" w:rsidTr="00765D17">
        <w:trPr>
          <w:trHeight w:val="408"/>
        </w:trPr>
        <w:tc>
          <w:tcPr>
            <w:tcW w:w="9768" w:type="dxa"/>
            <w:gridSpan w:val="3"/>
          </w:tcPr>
          <w:p w:rsidR="00047595" w:rsidRPr="00D16639" w:rsidRDefault="00047595" w:rsidP="00765D17">
            <w:pPr>
              <w:jc w:val="both"/>
              <w:rPr>
                <w:b/>
                <w:color w:val="FF0000"/>
                <w:sz w:val="28"/>
                <w:szCs w:val="28"/>
              </w:rPr>
            </w:pPr>
          </w:p>
        </w:tc>
      </w:tr>
      <w:tr w:rsidR="00047595" w:rsidRPr="00D16639" w:rsidTr="00765D17">
        <w:trPr>
          <w:trHeight w:val="408"/>
        </w:trPr>
        <w:tc>
          <w:tcPr>
            <w:tcW w:w="9768" w:type="dxa"/>
            <w:gridSpan w:val="3"/>
          </w:tcPr>
          <w:p w:rsidR="00047595" w:rsidRPr="00D16639" w:rsidRDefault="00047595" w:rsidP="00765D17">
            <w:pPr>
              <w:ind w:firstLine="635"/>
              <w:jc w:val="both"/>
              <w:rPr>
                <w:sz w:val="28"/>
                <w:szCs w:val="28"/>
              </w:rPr>
            </w:pPr>
            <w:r w:rsidRPr="00D16639">
              <w:rPr>
                <w:sz w:val="28"/>
                <w:szCs w:val="28"/>
              </w:rPr>
              <w:t xml:space="preserve">Документи приймаються з 09 години </w:t>
            </w:r>
            <w:r w:rsidR="00062902">
              <w:rPr>
                <w:sz w:val="28"/>
                <w:szCs w:val="28"/>
              </w:rPr>
              <w:t>22 листопада</w:t>
            </w:r>
            <w:r>
              <w:rPr>
                <w:sz w:val="28"/>
                <w:szCs w:val="28"/>
              </w:rPr>
              <w:t>2019 рок</w:t>
            </w:r>
            <w:r w:rsidR="00880215">
              <w:rPr>
                <w:sz w:val="28"/>
                <w:szCs w:val="28"/>
              </w:rPr>
              <w:t xml:space="preserve">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047595" w:rsidRPr="00D16639" w:rsidTr="00765D17">
        <w:trPr>
          <w:trHeight w:val="408"/>
        </w:trPr>
        <w:tc>
          <w:tcPr>
            <w:tcW w:w="9768" w:type="dxa"/>
            <w:gridSpan w:val="3"/>
          </w:tcPr>
          <w:p w:rsidR="00047595" w:rsidRPr="00D16639" w:rsidRDefault="00047595" w:rsidP="00765D17">
            <w:pPr>
              <w:jc w:val="both"/>
              <w:rPr>
                <w:color w:val="FF0000"/>
                <w:sz w:val="28"/>
                <w:szCs w:val="28"/>
              </w:rPr>
            </w:pPr>
          </w:p>
        </w:tc>
      </w:tr>
      <w:tr w:rsidR="00047595" w:rsidRPr="00D16639" w:rsidTr="00765D17">
        <w:trPr>
          <w:trHeight w:val="408"/>
        </w:trPr>
        <w:tc>
          <w:tcPr>
            <w:tcW w:w="9768" w:type="dxa"/>
            <w:gridSpan w:val="3"/>
          </w:tcPr>
          <w:p w:rsidR="00047595" w:rsidRPr="00D16639" w:rsidRDefault="00047595" w:rsidP="00765D17">
            <w:pPr>
              <w:ind w:firstLine="635"/>
              <w:jc w:val="both"/>
              <w:rPr>
                <w:sz w:val="28"/>
                <w:szCs w:val="28"/>
              </w:rPr>
            </w:pPr>
            <w:r w:rsidRPr="00D16639">
              <w:rPr>
                <w:sz w:val="28"/>
                <w:szCs w:val="28"/>
              </w:rPr>
              <w:t>На командира відділення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047595" w:rsidRPr="00D16639" w:rsidTr="00765D17">
        <w:trPr>
          <w:trHeight w:val="408"/>
        </w:trPr>
        <w:tc>
          <w:tcPr>
            <w:tcW w:w="9768" w:type="dxa"/>
            <w:gridSpan w:val="3"/>
          </w:tcPr>
          <w:p w:rsidR="00047595" w:rsidRPr="00D16639" w:rsidRDefault="00047595" w:rsidP="00765D17">
            <w:pPr>
              <w:jc w:val="both"/>
              <w:rPr>
                <w:color w:val="FF0000"/>
                <w:sz w:val="28"/>
                <w:szCs w:val="28"/>
              </w:rPr>
            </w:pPr>
          </w:p>
        </w:tc>
      </w:tr>
      <w:tr w:rsidR="00047595" w:rsidRPr="00D16639" w:rsidTr="00765D17">
        <w:trPr>
          <w:trHeight w:val="408"/>
        </w:trPr>
        <w:tc>
          <w:tcPr>
            <w:tcW w:w="9768" w:type="dxa"/>
            <w:gridSpan w:val="3"/>
          </w:tcPr>
          <w:p w:rsidR="00047595" w:rsidRPr="00D16639" w:rsidRDefault="00047595" w:rsidP="00765D17">
            <w:pPr>
              <w:ind w:firstLine="635"/>
              <w:jc w:val="both"/>
              <w:rPr>
                <w:b/>
                <w:sz w:val="28"/>
                <w:szCs w:val="28"/>
              </w:rPr>
            </w:pPr>
            <w:r w:rsidRPr="00D16639">
              <w:rPr>
                <w:b/>
                <w:sz w:val="28"/>
                <w:szCs w:val="28"/>
              </w:rPr>
              <w:t xml:space="preserve">5. Місце, дата та час початку проведення конкурсу: </w:t>
            </w:r>
          </w:p>
          <w:p w:rsidR="00047595" w:rsidRPr="00D16639" w:rsidRDefault="00047595" w:rsidP="00765D17">
            <w:pPr>
              <w:ind w:firstLine="462"/>
              <w:jc w:val="both"/>
              <w:rPr>
                <w:sz w:val="28"/>
                <w:szCs w:val="28"/>
              </w:rPr>
            </w:pPr>
            <w:r w:rsidRPr="00D16639">
              <w:rPr>
                <w:sz w:val="28"/>
                <w:szCs w:val="28"/>
              </w:rPr>
              <w:t>Територіального управління Служби судової охорони (м. Вінниця, в</w:t>
            </w:r>
            <w:r w:rsidR="00880215">
              <w:rPr>
                <w:sz w:val="28"/>
                <w:szCs w:val="28"/>
              </w:rPr>
              <w:t xml:space="preserve">ул. Брацлавська, 14), </w:t>
            </w:r>
            <w:r w:rsidR="00CD68F1">
              <w:rPr>
                <w:sz w:val="28"/>
                <w:szCs w:val="28"/>
              </w:rPr>
              <w:t xml:space="preserve">04 та 05 грудня </w:t>
            </w:r>
            <w:r w:rsidRPr="00D16639">
              <w:rPr>
                <w:sz w:val="28"/>
                <w:szCs w:val="28"/>
              </w:rPr>
              <w:t>2019 року о 10.00.</w:t>
            </w:r>
          </w:p>
        </w:tc>
      </w:tr>
      <w:tr w:rsidR="00047595" w:rsidRPr="00D16639" w:rsidTr="00765D17">
        <w:trPr>
          <w:trHeight w:val="408"/>
        </w:trPr>
        <w:tc>
          <w:tcPr>
            <w:tcW w:w="9768" w:type="dxa"/>
            <w:gridSpan w:val="3"/>
          </w:tcPr>
          <w:p w:rsidR="00047595" w:rsidRPr="00D16639" w:rsidRDefault="00047595" w:rsidP="00765D17">
            <w:pPr>
              <w:jc w:val="both"/>
              <w:rPr>
                <w:b/>
                <w:color w:val="FF0000"/>
                <w:sz w:val="28"/>
                <w:szCs w:val="28"/>
              </w:rPr>
            </w:pPr>
          </w:p>
        </w:tc>
      </w:tr>
      <w:tr w:rsidR="00047595" w:rsidRPr="00D16639" w:rsidTr="00765D17">
        <w:trPr>
          <w:trHeight w:val="408"/>
        </w:trPr>
        <w:tc>
          <w:tcPr>
            <w:tcW w:w="9768" w:type="dxa"/>
            <w:gridSpan w:val="3"/>
          </w:tcPr>
          <w:p w:rsidR="00047595" w:rsidRPr="00D16639" w:rsidRDefault="00047595" w:rsidP="00765D17">
            <w:pPr>
              <w:ind w:firstLine="635"/>
              <w:jc w:val="both"/>
              <w:rPr>
                <w:b/>
                <w:snapToGrid w:val="0"/>
                <w:sz w:val="28"/>
                <w:szCs w:val="28"/>
              </w:rPr>
            </w:pPr>
            <w:r w:rsidRPr="00D16639">
              <w:rPr>
                <w:b/>
                <w:snapToGrid w:val="0"/>
                <w:sz w:val="28"/>
                <w:szCs w:val="28"/>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047595" w:rsidRPr="00D16639" w:rsidRDefault="00062902" w:rsidP="00765D17">
            <w:pPr>
              <w:ind w:firstLine="635"/>
              <w:jc w:val="both"/>
              <w:rPr>
                <w:b/>
                <w:snapToGrid w:val="0"/>
                <w:sz w:val="28"/>
                <w:szCs w:val="28"/>
              </w:rPr>
            </w:pPr>
            <w:r>
              <w:rPr>
                <w:sz w:val="28"/>
                <w:szCs w:val="28"/>
              </w:rPr>
              <w:t>Градижна Аліна Миколаївна</w:t>
            </w:r>
            <w:r w:rsidR="00047595" w:rsidRPr="00D16639">
              <w:rPr>
                <w:sz w:val="28"/>
                <w:szCs w:val="28"/>
              </w:rPr>
              <w:t xml:space="preserve">, (096) 015-37-37, </w:t>
            </w:r>
            <w:hyperlink r:id="rId26" w:history="1">
              <w:r w:rsidR="00047595" w:rsidRPr="00D16639">
                <w:rPr>
                  <w:rStyle w:val="a6"/>
                  <w:b/>
                  <w:sz w:val="28"/>
                  <w:szCs w:val="28"/>
                  <w:lang w:val="en-US"/>
                </w:rPr>
                <w:t>sokyran</w:t>
              </w:r>
              <w:r w:rsidR="00047595" w:rsidRPr="00D16639">
                <w:rPr>
                  <w:rStyle w:val="a6"/>
                  <w:b/>
                  <w:sz w:val="28"/>
                  <w:szCs w:val="28"/>
                </w:rPr>
                <w:t>@sso.court.gov.ua</w:t>
              </w:r>
            </w:hyperlink>
            <w:r w:rsidR="00047595" w:rsidRPr="00D16639">
              <w:rPr>
                <w:sz w:val="28"/>
                <w:szCs w:val="28"/>
              </w:rPr>
              <w:t>.</w:t>
            </w:r>
          </w:p>
          <w:p w:rsidR="00047595" w:rsidRPr="00D16639" w:rsidRDefault="00047595" w:rsidP="00765D17">
            <w:pPr>
              <w:widowControl w:val="0"/>
              <w:tabs>
                <w:tab w:val="left" w:pos="142"/>
              </w:tabs>
              <w:ind w:firstLine="462"/>
              <w:jc w:val="both"/>
              <w:rPr>
                <w:snapToGrid w:val="0"/>
                <w:sz w:val="28"/>
                <w:szCs w:val="28"/>
              </w:rPr>
            </w:pPr>
          </w:p>
        </w:tc>
      </w:tr>
      <w:tr w:rsidR="00047595" w:rsidRPr="00D16639" w:rsidTr="00765D17">
        <w:trPr>
          <w:trHeight w:val="191"/>
        </w:trPr>
        <w:tc>
          <w:tcPr>
            <w:tcW w:w="9768" w:type="dxa"/>
            <w:gridSpan w:val="3"/>
          </w:tcPr>
          <w:p w:rsidR="00047595" w:rsidRPr="00D16639" w:rsidRDefault="00047595" w:rsidP="00765D17">
            <w:pPr>
              <w:jc w:val="both"/>
              <w:rPr>
                <w:color w:val="FF0000"/>
                <w:sz w:val="28"/>
                <w:szCs w:val="28"/>
              </w:rPr>
            </w:pPr>
          </w:p>
        </w:tc>
      </w:tr>
      <w:tr w:rsidR="00047595" w:rsidRPr="00D16639" w:rsidTr="00765D17">
        <w:trPr>
          <w:trHeight w:val="408"/>
        </w:trPr>
        <w:tc>
          <w:tcPr>
            <w:tcW w:w="9768" w:type="dxa"/>
            <w:gridSpan w:val="3"/>
          </w:tcPr>
          <w:p w:rsidR="00047595" w:rsidRPr="00D16639" w:rsidRDefault="00047595" w:rsidP="00765D17">
            <w:pPr>
              <w:jc w:val="center"/>
              <w:rPr>
                <w:b/>
                <w:sz w:val="28"/>
                <w:szCs w:val="28"/>
              </w:rPr>
            </w:pPr>
            <w:r w:rsidRPr="00D16639">
              <w:rPr>
                <w:b/>
                <w:sz w:val="28"/>
                <w:szCs w:val="28"/>
              </w:rPr>
              <w:t>Кваліфікаційні вимоги.</w:t>
            </w:r>
          </w:p>
        </w:tc>
      </w:tr>
      <w:tr w:rsidR="00047595" w:rsidRPr="00D16639" w:rsidTr="00765D17">
        <w:trPr>
          <w:trHeight w:val="408"/>
        </w:trPr>
        <w:tc>
          <w:tcPr>
            <w:tcW w:w="4032" w:type="dxa"/>
            <w:gridSpan w:val="2"/>
          </w:tcPr>
          <w:p w:rsidR="00047595" w:rsidRPr="00D16639" w:rsidRDefault="00047595" w:rsidP="00765D17">
            <w:pPr>
              <w:jc w:val="both"/>
              <w:rPr>
                <w:sz w:val="28"/>
                <w:szCs w:val="28"/>
              </w:rPr>
            </w:pPr>
            <w:r w:rsidRPr="00D16639">
              <w:rPr>
                <w:sz w:val="28"/>
                <w:szCs w:val="28"/>
              </w:rPr>
              <w:t>1. Освіта</w:t>
            </w:r>
          </w:p>
        </w:tc>
        <w:tc>
          <w:tcPr>
            <w:tcW w:w="5736" w:type="dxa"/>
          </w:tcPr>
          <w:p w:rsidR="00047595" w:rsidRPr="00D16639" w:rsidRDefault="00047595" w:rsidP="00765D17">
            <w:pPr>
              <w:jc w:val="both"/>
              <w:rPr>
                <w:sz w:val="28"/>
                <w:szCs w:val="28"/>
              </w:rPr>
            </w:pPr>
            <w:r w:rsidRPr="00D16639">
              <w:rPr>
                <w:sz w:val="28"/>
                <w:szCs w:val="28"/>
              </w:rPr>
              <w:t>повинен мати  повну загальну середню освіту.</w:t>
            </w:r>
          </w:p>
          <w:p w:rsidR="00047595" w:rsidRPr="00D16639" w:rsidRDefault="00047595" w:rsidP="00765D17">
            <w:pPr>
              <w:jc w:val="both"/>
              <w:rPr>
                <w:sz w:val="28"/>
                <w:szCs w:val="28"/>
              </w:rPr>
            </w:pPr>
          </w:p>
        </w:tc>
      </w:tr>
      <w:tr w:rsidR="00047595" w:rsidRPr="00D16639" w:rsidTr="00765D17">
        <w:trPr>
          <w:trHeight w:val="408"/>
        </w:trPr>
        <w:tc>
          <w:tcPr>
            <w:tcW w:w="4032" w:type="dxa"/>
            <w:gridSpan w:val="2"/>
          </w:tcPr>
          <w:p w:rsidR="00047595" w:rsidRPr="00D16639" w:rsidRDefault="00047595" w:rsidP="00765D17">
            <w:pPr>
              <w:jc w:val="both"/>
              <w:rPr>
                <w:sz w:val="28"/>
                <w:szCs w:val="28"/>
              </w:rPr>
            </w:pPr>
            <w:r w:rsidRPr="00D16639">
              <w:rPr>
                <w:sz w:val="28"/>
                <w:szCs w:val="28"/>
              </w:rPr>
              <w:t>2. Досвід роботи</w:t>
            </w:r>
          </w:p>
        </w:tc>
        <w:tc>
          <w:tcPr>
            <w:tcW w:w="5736" w:type="dxa"/>
          </w:tcPr>
          <w:p w:rsidR="00047595" w:rsidRPr="00D16639" w:rsidRDefault="00047595" w:rsidP="00765D17">
            <w:pPr>
              <w:jc w:val="both"/>
              <w:rPr>
                <w:sz w:val="28"/>
                <w:szCs w:val="28"/>
              </w:rPr>
            </w:pPr>
            <w:r w:rsidRPr="00D16639">
              <w:rPr>
                <w:sz w:val="28"/>
                <w:szCs w:val="28"/>
              </w:rPr>
              <w:t>мати стаж роботи в правоохоронних органах або військових формуваннях не менше                    2 років;</w:t>
            </w:r>
          </w:p>
        </w:tc>
      </w:tr>
      <w:tr w:rsidR="00047595" w:rsidRPr="00D16639" w:rsidTr="00765D17">
        <w:trPr>
          <w:trHeight w:val="408"/>
        </w:trPr>
        <w:tc>
          <w:tcPr>
            <w:tcW w:w="4032" w:type="dxa"/>
            <w:gridSpan w:val="2"/>
          </w:tcPr>
          <w:p w:rsidR="00047595" w:rsidRPr="00D16639" w:rsidRDefault="00047595" w:rsidP="00765D17">
            <w:pPr>
              <w:jc w:val="both"/>
              <w:rPr>
                <w:sz w:val="28"/>
                <w:szCs w:val="28"/>
              </w:rPr>
            </w:pPr>
          </w:p>
        </w:tc>
        <w:tc>
          <w:tcPr>
            <w:tcW w:w="5736" w:type="dxa"/>
          </w:tcPr>
          <w:p w:rsidR="00047595" w:rsidRPr="00D16639" w:rsidRDefault="00047595" w:rsidP="00765D17">
            <w:pPr>
              <w:jc w:val="both"/>
              <w:rPr>
                <w:sz w:val="28"/>
                <w:szCs w:val="28"/>
              </w:rPr>
            </w:pPr>
          </w:p>
        </w:tc>
      </w:tr>
      <w:tr w:rsidR="00047595" w:rsidRPr="00D16639" w:rsidTr="00765D17">
        <w:trPr>
          <w:trHeight w:val="408"/>
        </w:trPr>
        <w:tc>
          <w:tcPr>
            <w:tcW w:w="4032" w:type="dxa"/>
            <w:gridSpan w:val="2"/>
          </w:tcPr>
          <w:p w:rsidR="00047595" w:rsidRPr="00D16639" w:rsidRDefault="00047595" w:rsidP="00765D17">
            <w:pPr>
              <w:spacing w:line="240" w:lineRule="atLeast"/>
              <w:ind w:right="-39"/>
              <w:jc w:val="both"/>
              <w:rPr>
                <w:sz w:val="28"/>
                <w:szCs w:val="28"/>
              </w:rPr>
            </w:pPr>
            <w:r w:rsidRPr="00D16639">
              <w:rPr>
                <w:sz w:val="28"/>
                <w:szCs w:val="28"/>
              </w:rPr>
              <w:t>3. Володіння державною мовою</w:t>
            </w:r>
          </w:p>
        </w:tc>
        <w:tc>
          <w:tcPr>
            <w:tcW w:w="5736" w:type="dxa"/>
          </w:tcPr>
          <w:p w:rsidR="00047595" w:rsidRPr="00D16639" w:rsidRDefault="00047595" w:rsidP="00765D17">
            <w:pPr>
              <w:spacing w:line="240" w:lineRule="atLeast"/>
              <w:jc w:val="both"/>
              <w:rPr>
                <w:sz w:val="28"/>
                <w:szCs w:val="28"/>
              </w:rPr>
            </w:pPr>
            <w:r w:rsidRPr="00D16639">
              <w:rPr>
                <w:sz w:val="28"/>
                <w:szCs w:val="28"/>
              </w:rPr>
              <w:t>вільне володіння державною мовою.</w:t>
            </w:r>
          </w:p>
        </w:tc>
      </w:tr>
      <w:tr w:rsidR="00047595" w:rsidRPr="00D16639" w:rsidTr="00765D17">
        <w:trPr>
          <w:trHeight w:val="408"/>
        </w:trPr>
        <w:tc>
          <w:tcPr>
            <w:tcW w:w="9768" w:type="dxa"/>
            <w:gridSpan w:val="3"/>
          </w:tcPr>
          <w:p w:rsidR="00047595" w:rsidRPr="00D16639" w:rsidRDefault="00047595" w:rsidP="00765D17">
            <w:pPr>
              <w:spacing w:line="240" w:lineRule="atLeast"/>
              <w:jc w:val="both"/>
              <w:rPr>
                <w:sz w:val="28"/>
                <w:szCs w:val="28"/>
              </w:rPr>
            </w:pPr>
          </w:p>
        </w:tc>
      </w:tr>
      <w:tr w:rsidR="00047595" w:rsidRPr="00D16639" w:rsidTr="00765D17">
        <w:trPr>
          <w:trHeight w:val="408"/>
        </w:trPr>
        <w:tc>
          <w:tcPr>
            <w:tcW w:w="9768" w:type="dxa"/>
            <w:gridSpan w:val="3"/>
          </w:tcPr>
          <w:p w:rsidR="00047595" w:rsidRPr="00D16639" w:rsidRDefault="00047595" w:rsidP="00765D17">
            <w:pPr>
              <w:spacing w:line="240" w:lineRule="atLeast"/>
              <w:jc w:val="center"/>
              <w:rPr>
                <w:b/>
                <w:sz w:val="28"/>
                <w:szCs w:val="28"/>
              </w:rPr>
            </w:pPr>
            <w:r w:rsidRPr="00D16639">
              <w:rPr>
                <w:b/>
                <w:sz w:val="28"/>
                <w:szCs w:val="28"/>
              </w:rPr>
              <w:t>Вимоги до компетентності.</w:t>
            </w:r>
          </w:p>
        </w:tc>
      </w:tr>
      <w:tr w:rsidR="00047595" w:rsidRPr="00D16639" w:rsidTr="00765D17">
        <w:trPr>
          <w:trHeight w:val="408"/>
        </w:trPr>
        <w:tc>
          <w:tcPr>
            <w:tcW w:w="4008" w:type="dxa"/>
          </w:tcPr>
          <w:p w:rsidR="00047595" w:rsidRPr="00D16639" w:rsidRDefault="00047595" w:rsidP="00765D17">
            <w:pPr>
              <w:rPr>
                <w:sz w:val="28"/>
                <w:szCs w:val="28"/>
              </w:rPr>
            </w:pPr>
            <w:r w:rsidRPr="00D16639">
              <w:rPr>
                <w:sz w:val="28"/>
                <w:szCs w:val="28"/>
              </w:rPr>
              <w:t>1. Наявність лідерських якостей</w:t>
            </w:r>
          </w:p>
        </w:tc>
        <w:tc>
          <w:tcPr>
            <w:tcW w:w="5760" w:type="dxa"/>
            <w:gridSpan w:val="2"/>
          </w:tcPr>
          <w:p w:rsidR="00047595" w:rsidRPr="00D16639" w:rsidRDefault="00047595" w:rsidP="00765D17">
            <w:pPr>
              <w:jc w:val="both"/>
              <w:rPr>
                <w:sz w:val="28"/>
                <w:szCs w:val="28"/>
              </w:rPr>
            </w:pPr>
            <w:r w:rsidRPr="00D16639">
              <w:rPr>
                <w:sz w:val="28"/>
                <w:szCs w:val="28"/>
              </w:rPr>
              <w:t>встановлення цілей, пріоритетів та орієнтирів;</w:t>
            </w:r>
          </w:p>
          <w:p w:rsidR="00047595" w:rsidRPr="00D16639" w:rsidRDefault="00047595" w:rsidP="00765D17">
            <w:pPr>
              <w:jc w:val="both"/>
              <w:rPr>
                <w:sz w:val="28"/>
                <w:szCs w:val="28"/>
              </w:rPr>
            </w:pPr>
            <w:r w:rsidRPr="00D16639">
              <w:rPr>
                <w:sz w:val="28"/>
                <w:szCs w:val="28"/>
              </w:rPr>
              <w:t>стратегічне планування;</w:t>
            </w:r>
          </w:p>
          <w:p w:rsidR="00047595" w:rsidRPr="00D16639" w:rsidRDefault="00047595" w:rsidP="00765D17">
            <w:pPr>
              <w:jc w:val="both"/>
              <w:rPr>
                <w:sz w:val="28"/>
                <w:szCs w:val="28"/>
              </w:rPr>
            </w:pPr>
            <w:r w:rsidRPr="00D16639">
              <w:rPr>
                <w:sz w:val="28"/>
                <w:szCs w:val="28"/>
              </w:rPr>
              <w:t>багатофункціональність;</w:t>
            </w:r>
          </w:p>
          <w:p w:rsidR="00047595" w:rsidRPr="00D16639" w:rsidRDefault="00047595" w:rsidP="00765D17">
            <w:pPr>
              <w:jc w:val="both"/>
              <w:rPr>
                <w:sz w:val="28"/>
                <w:szCs w:val="28"/>
              </w:rPr>
            </w:pPr>
            <w:r w:rsidRPr="00D16639">
              <w:rPr>
                <w:sz w:val="28"/>
                <w:szCs w:val="28"/>
              </w:rPr>
              <w:t>ведення ділових переговорів;</w:t>
            </w:r>
          </w:p>
          <w:p w:rsidR="00047595" w:rsidRPr="00D16639" w:rsidRDefault="00047595" w:rsidP="00765D17">
            <w:pPr>
              <w:jc w:val="both"/>
              <w:rPr>
                <w:sz w:val="28"/>
                <w:szCs w:val="28"/>
              </w:rPr>
            </w:pPr>
            <w:r w:rsidRPr="00D16639">
              <w:rPr>
                <w:sz w:val="28"/>
                <w:szCs w:val="28"/>
              </w:rPr>
              <w:t>досягнення кінцевих результатів.</w:t>
            </w:r>
          </w:p>
          <w:p w:rsidR="00047595" w:rsidRPr="00D16639" w:rsidRDefault="00047595" w:rsidP="00765D17">
            <w:pPr>
              <w:jc w:val="both"/>
              <w:rPr>
                <w:sz w:val="28"/>
                <w:szCs w:val="28"/>
              </w:rPr>
            </w:pPr>
          </w:p>
        </w:tc>
      </w:tr>
      <w:tr w:rsidR="00047595" w:rsidRPr="00D16639" w:rsidTr="00765D17">
        <w:trPr>
          <w:trHeight w:val="408"/>
        </w:trPr>
        <w:tc>
          <w:tcPr>
            <w:tcW w:w="4008" w:type="dxa"/>
          </w:tcPr>
          <w:p w:rsidR="00047595" w:rsidRPr="00D16639" w:rsidRDefault="00047595" w:rsidP="00765D17">
            <w:pPr>
              <w:rPr>
                <w:sz w:val="28"/>
                <w:szCs w:val="28"/>
              </w:rPr>
            </w:pPr>
            <w:r w:rsidRPr="00D16639">
              <w:rPr>
                <w:sz w:val="28"/>
                <w:szCs w:val="28"/>
              </w:rPr>
              <w:t>2. Вміння приймати ефективні рішення</w:t>
            </w:r>
          </w:p>
        </w:tc>
        <w:tc>
          <w:tcPr>
            <w:tcW w:w="5760" w:type="dxa"/>
            <w:gridSpan w:val="2"/>
          </w:tcPr>
          <w:p w:rsidR="00047595" w:rsidRPr="00D16639" w:rsidRDefault="00047595" w:rsidP="00765D17">
            <w:pPr>
              <w:jc w:val="both"/>
              <w:rPr>
                <w:sz w:val="28"/>
                <w:szCs w:val="28"/>
              </w:rPr>
            </w:pPr>
            <w:r w:rsidRPr="00D16639">
              <w:rPr>
                <w:sz w:val="28"/>
                <w:szCs w:val="28"/>
              </w:rPr>
              <w:t>здатність швидко приймати управлінські рішення та ефективно діяти в екстремальних ситуаціях.</w:t>
            </w:r>
          </w:p>
          <w:p w:rsidR="00047595" w:rsidRPr="00D16639" w:rsidRDefault="00047595" w:rsidP="00765D17">
            <w:pPr>
              <w:jc w:val="both"/>
              <w:rPr>
                <w:sz w:val="28"/>
                <w:szCs w:val="28"/>
              </w:rPr>
            </w:pPr>
          </w:p>
        </w:tc>
      </w:tr>
      <w:tr w:rsidR="00047595" w:rsidRPr="00D16639" w:rsidTr="00765D17">
        <w:trPr>
          <w:trHeight w:val="408"/>
        </w:trPr>
        <w:tc>
          <w:tcPr>
            <w:tcW w:w="4008" w:type="dxa"/>
          </w:tcPr>
          <w:p w:rsidR="00047595" w:rsidRPr="00D16639" w:rsidRDefault="00047595" w:rsidP="00765D17">
            <w:pPr>
              <w:rPr>
                <w:sz w:val="28"/>
                <w:szCs w:val="28"/>
              </w:rPr>
            </w:pPr>
            <w:r w:rsidRPr="00D16639">
              <w:rPr>
                <w:sz w:val="28"/>
                <w:szCs w:val="28"/>
              </w:rPr>
              <w:t>3. Аналітичні здібності</w:t>
            </w:r>
          </w:p>
        </w:tc>
        <w:tc>
          <w:tcPr>
            <w:tcW w:w="5760" w:type="dxa"/>
            <w:gridSpan w:val="2"/>
          </w:tcPr>
          <w:p w:rsidR="00047595" w:rsidRPr="00D16639" w:rsidRDefault="00047595" w:rsidP="00765D17">
            <w:pPr>
              <w:jc w:val="both"/>
              <w:rPr>
                <w:sz w:val="28"/>
                <w:szCs w:val="28"/>
              </w:rPr>
            </w:pPr>
            <w:r w:rsidRPr="00D16639">
              <w:rPr>
                <w:sz w:val="28"/>
                <w:szCs w:val="28"/>
              </w:rPr>
              <w:t>здатність систематизувати, узагальнювати інформацію;</w:t>
            </w:r>
          </w:p>
          <w:p w:rsidR="00047595" w:rsidRPr="00D16639" w:rsidRDefault="00047595" w:rsidP="00765D17">
            <w:pPr>
              <w:jc w:val="both"/>
              <w:rPr>
                <w:sz w:val="28"/>
                <w:szCs w:val="28"/>
              </w:rPr>
            </w:pPr>
            <w:r w:rsidRPr="00D16639">
              <w:rPr>
                <w:sz w:val="28"/>
                <w:szCs w:val="28"/>
              </w:rPr>
              <w:t>гнучкість;</w:t>
            </w:r>
          </w:p>
          <w:p w:rsidR="00047595" w:rsidRPr="00D16639" w:rsidRDefault="00047595" w:rsidP="00765D17">
            <w:pPr>
              <w:jc w:val="both"/>
              <w:rPr>
                <w:sz w:val="28"/>
                <w:szCs w:val="28"/>
              </w:rPr>
            </w:pPr>
            <w:r w:rsidRPr="00D16639">
              <w:rPr>
                <w:sz w:val="28"/>
                <w:szCs w:val="28"/>
              </w:rPr>
              <w:t>проникливість.</w:t>
            </w:r>
          </w:p>
          <w:p w:rsidR="00047595" w:rsidRPr="00D16639" w:rsidRDefault="00047595" w:rsidP="00765D17">
            <w:pPr>
              <w:jc w:val="both"/>
              <w:rPr>
                <w:sz w:val="28"/>
                <w:szCs w:val="28"/>
              </w:rPr>
            </w:pPr>
          </w:p>
        </w:tc>
      </w:tr>
      <w:tr w:rsidR="00047595" w:rsidRPr="00D16639" w:rsidTr="00765D17">
        <w:trPr>
          <w:trHeight w:val="408"/>
        </w:trPr>
        <w:tc>
          <w:tcPr>
            <w:tcW w:w="4008" w:type="dxa"/>
          </w:tcPr>
          <w:p w:rsidR="00047595" w:rsidRPr="00D16639" w:rsidRDefault="00047595" w:rsidP="00765D17">
            <w:pPr>
              <w:rPr>
                <w:sz w:val="28"/>
                <w:szCs w:val="28"/>
              </w:rPr>
            </w:pPr>
            <w:r w:rsidRPr="00D16639">
              <w:rPr>
                <w:sz w:val="28"/>
                <w:szCs w:val="28"/>
              </w:rPr>
              <w:t>4. Управління організацією та персоналом</w:t>
            </w:r>
          </w:p>
        </w:tc>
        <w:tc>
          <w:tcPr>
            <w:tcW w:w="5760" w:type="dxa"/>
            <w:gridSpan w:val="2"/>
          </w:tcPr>
          <w:p w:rsidR="00047595" w:rsidRPr="00D16639" w:rsidRDefault="00047595" w:rsidP="00765D17">
            <w:pPr>
              <w:jc w:val="both"/>
              <w:rPr>
                <w:sz w:val="28"/>
                <w:szCs w:val="28"/>
              </w:rPr>
            </w:pPr>
            <w:r w:rsidRPr="00D16639">
              <w:rPr>
                <w:sz w:val="28"/>
                <w:szCs w:val="28"/>
              </w:rPr>
              <w:t>організація роботи та контроль;</w:t>
            </w:r>
          </w:p>
          <w:p w:rsidR="00047595" w:rsidRPr="00D16639" w:rsidRDefault="00047595" w:rsidP="00765D17">
            <w:pPr>
              <w:jc w:val="both"/>
              <w:rPr>
                <w:sz w:val="28"/>
                <w:szCs w:val="28"/>
              </w:rPr>
            </w:pPr>
            <w:r w:rsidRPr="00D16639">
              <w:rPr>
                <w:sz w:val="28"/>
                <w:szCs w:val="28"/>
              </w:rPr>
              <w:t>управління людськими ресурсами;</w:t>
            </w:r>
          </w:p>
          <w:p w:rsidR="00047595" w:rsidRPr="00D16639" w:rsidRDefault="00047595" w:rsidP="00765D17">
            <w:pPr>
              <w:jc w:val="both"/>
              <w:rPr>
                <w:sz w:val="28"/>
                <w:szCs w:val="28"/>
              </w:rPr>
            </w:pPr>
            <w:r w:rsidRPr="00D16639">
              <w:rPr>
                <w:sz w:val="28"/>
                <w:szCs w:val="28"/>
              </w:rPr>
              <w:t>вміння мотивувати підлеглих працівників.</w:t>
            </w:r>
          </w:p>
          <w:p w:rsidR="00047595" w:rsidRPr="00D16639" w:rsidRDefault="00047595" w:rsidP="00765D17">
            <w:pPr>
              <w:jc w:val="both"/>
              <w:rPr>
                <w:sz w:val="28"/>
                <w:szCs w:val="28"/>
              </w:rPr>
            </w:pPr>
            <w:r w:rsidRPr="00D16639">
              <w:rPr>
                <w:sz w:val="28"/>
                <w:szCs w:val="28"/>
              </w:rPr>
              <w:t xml:space="preserve"> </w:t>
            </w:r>
          </w:p>
        </w:tc>
      </w:tr>
      <w:tr w:rsidR="00047595" w:rsidRPr="00D16639" w:rsidTr="00765D17">
        <w:trPr>
          <w:trHeight w:val="408"/>
        </w:trPr>
        <w:tc>
          <w:tcPr>
            <w:tcW w:w="4008" w:type="dxa"/>
          </w:tcPr>
          <w:p w:rsidR="00047595" w:rsidRPr="00D16639" w:rsidRDefault="00047595" w:rsidP="00765D17">
            <w:pPr>
              <w:rPr>
                <w:sz w:val="28"/>
                <w:szCs w:val="28"/>
              </w:rPr>
            </w:pPr>
            <w:r w:rsidRPr="00D16639">
              <w:rPr>
                <w:sz w:val="28"/>
                <w:szCs w:val="28"/>
              </w:rPr>
              <w:t>5. Особистісні компетенції</w:t>
            </w:r>
          </w:p>
        </w:tc>
        <w:tc>
          <w:tcPr>
            <w:tcW w:w="5760" w:type="dxa"/>
            <w:gridSpan w:val="2"/>
          </w:tcPr>
          <w:p w:rsidR="00047595" w:rsidRPr="00D16639" w:rsidRDefault="00047595" w:rsidP="00765D17">
            <w:pPr>
              <w:jc w:val="both"/>
              <w:rPr>
                <w:sz w:val="28"/>
                <w:szCs w:val="28"/>
              </w:rPr>
            </w:pPr>
            <w:r w:rsidRPr="00D16639">
              <w:rPr>
                <w:sz w:val="28"/>
                <w:szCs w:val="28"/>
              </w:rPr>
              <w:t>принциповість, рішучість і вимогливість під час прийняття рішень;</w:t>
            </w:r>
          </w:p>
          <w:p w:rsidR="00047595" w:rsidRPr="00D16639" w:rsidRDefault="00047595" w:rsidP="00765D17">
            <w:pPr>
              <w:jc w:val="both"/>
              <w:rPr>
                <w:sz w:val="28"/>
                <w:szCs w:val="28"/>
              </w:rPr>
            </w:pPr>
            <w:r w:rsidRPr="00D16639">
              <w:rPr>
                <w:sz w:val="28"/>
                <w:szCs w:val="28"/>
              </w:rPr>
              <w:t>системність;</w:t>
            </w:r>
          </w:p>
          <w:p w:rsidR="00047595" w:rsidRPr="00D16639" w:rsidRDefault="00047595" w:rsidP="00765D17">
            <w:pPr>
              <w:jc w:val="both"/>
              <w:rPr>
                <w:sz w:val="28"/>
                <w:szCs w:val="28"/>
              </w:rPr>
            </w:pPr>
            <w:r w:rsidRPr="00D16639">
              <w:rPr>
                <w:sz w:val="28"/>
                <w:szCs w:val="28"/>
              </w:rPr>
              <w:t>самоорганізація та саморозвиток;</w:t>
            </w:r>
          </w:p>
          <w:p w:rsidR="00047595" w:rsidRPr="00D16639" w:rsidRDefault="00047595" w:rsidP="00765D17">
            <w:pPr>
              <w:jc w:val="both"/>
              <w:rPr>
                <w:sz w:val="28"/>
                <w:szCs w:val="28"/>
              </w:rPr>
            </w:pPr>
            <w:r w:rsidRPr="00D16639">
              <w:rPr>
                <w:sz w:val="28"/>
                <w:szCs w:val="28"/>
              </w:rPr>
              <w:t>політична нейтральність.</w:t>
            </w:r>
          </w:p>
          <w:p w:rsidR="00047595" w:rsidRPr="00D16639" w:rsidRDefault="00047595" w:rsidP="00765D17">
            <w:pPr>
              <w:jc w:val="both"/>
              <w:rPr>
                <w:sz w:val="28"/>
                <w:szCs w:val="28"/>
              </w:rPr>
            </w:pPr>
          </w:p>
        </w:tc>
      </w:tr>
      <w:tr w:rsidR="00047595" w:rsidRPr="00D16639" w:rsidTr="00765D17">
        <w:trPr>
          <w:trHeight w:val="408"/>
        </w:trPr>
        <w:tc>
          <w:tcPr>
            <w:tcW w:w="4008" w:type="dxa"/>
          </w:tcPr>
          <w:p w:rsidR="00047595" w:rsidRPr="00D16639" w:rsidRDefault="00047595" w:rsidP="00765D17">
            <w:pPr>
              <w:rPr>
                <w:sz w:val="28"/>
                <w:szCs w:val="28"/>
              </w:rPr>
            </w:pPr>
            <w:r w:rsidRPr="00D16639">
              <w:rPr>
                <w:sz w:val="28"/>
                <w:szCs w:val="28"/>
              </w:rPr>
              <w:lastRenderedPageBreak/>
              <w:t>6. Забезпечення охорони об’єктів системи правосуддя</w:t>
            </w:r>
          </w:p>
        </w:tc>
        <w:tc>
          <w:tcPr>
            <w:tcW w:w="5760" w:type="dxa"/>
            <w:gridSpan w:val="2"/>
          </w:tcPr>
          <w:p w:rsidR="00047595" w:rsidRPr="00D16639" w:rsidRDefault="00047595" w:rsidP="00765D17">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047595" w:rsidRPr="00D16639" w:rsidRDefault="00047595" w:rsidP="00765D17">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047595" w:rsidRPr="00D16639" w:rsidRDefault="00047595" w:rsidP="00765D17">
            <w:pPr>
              <w:jc w:val="both"/>
              <w:rPr>
                <w:sz w:val="28"/>
                <w:szCs w:val="28"/>
              </w:rPr>
            </w:pPr>
          </w:p>
        </w:tc>
      </w:tr>
      <w:tr w:rsidR="00047595" w:rsidRPr="00D16639" w:rsidTr="00765D17">
        <w:trPr>
          <w:trHeight w:val="408"/>
        </w:trPr>
        <w:tc>
          <w:tcPr>
            <w:tcW w:w="4008" w:type="dxa"/>
          </w:tcPr>
          <w:p w:rsidR="00047595" w:rsidRPr="00D16639" w:rsidRDefault="00047595" w:rsidP="00765D17">
            <w:pPr>
              <w:rPr>
                <w:sz w:val="28"/>
                <w:szCs w:val="28"/>
              </w:rPr>
            </w:pPr>
            <w:r w:rsidRPr="00D16639">
              <w:rPr>
                <w:sz w:val="28"/>
                <w:szCs w:val="28"/>
              </w:rPr>
              <w:t xml:space="preserve">7. Робота з інформацією </w:t>
            </w:r>
          </w:p>
        </w:tc>
        <w:tc>
          <w:tcPr>
            <w:tcW w:w="5760" w:type="dxa"/>
            <w:gridSpan w:val="2"/>
          </w:tcPr>
          <w:p w:rsidR="00047595" w:rsidRPr="00D16639" w:rsidRDefault="00047595" w:rsidP="00765D17">
            <w:pPr>
              <w:jc w:val="both"/>
              <w:rPr>
                <w:sz w:val="28"/>
                <w:szCs w:val="28"/>
              </w:rPr>
            </w:pPr>
            <w:r w:rsidRPr="00D16639">
              <w:rPr>
                <w:sz w:val="28"/>
                <w:szCs w:val="28"/>
              </w:rPr>
              <w:t>знання основ законодавства про інформацію.</w:t>
            </w:r>
          </w:p>
        </w:tc>
      </w:tr>
      <w:tr w:rsidR="00047595" w:rsidRPr="00D16639" w:rsidTr="00765D17">
        <w:trPr>
          <w:trHeight w:val="408"/>
        </w:trPr>
        <w:tc>
          <w:tcPr>
            <w:tcW w:w="4008" w:type="dxa"/>
          </w:tcPr>
          <w:p w:rsidR="00047595" w:rsidRPr="00D16639" w:rsidRDefault="00047595" w:rsidP="00765D17">
            <w:pPr>
              <w:rPr>
                <w:sz w:val="28"/>
                <w:szCs w:val="28"/>
              </w:rPr>
            </w:pPr>
          </w:p>
        </w:tc>
        <w:tc>
          <w:tcPr>
            <w:tcW w:w="5760" w:type="dxa"/>
            <w:gridSpan w:val="2"/>
          </w:tcPr>
          <w:p w:rsidR="00047595" w:rsidRPr="00D16639" w:rsidRDefault="00047595" w:rsidP="00765D17">
            <w:pPr>
              <w:jc w:val="both"/>
              <w:rPr>
                <w:sz w:val="28"/>
                <w:szCs w:val="28"/>
              </w:rPr>
            </w:pPr>
          </w:p>
        </w:tc>
      </w:tr>
      <w:tr w:rsidR="00047595" w:rsidRPr="00D16639" w:rsidTr="00765D17">
        <w:trPr>
          <w:trHeight w:val="408"/>
        </w:trPr>
        <w:tc>
          <w:tcPr>
            <w:tcW w:w="9768" w:type="dxa"/>
            <w:gridSpan w:val="3"/>
          </w:tcPr>
          <w:p w:rsidR="00047595" w:rsidRPr="00D16639" w:rsidRDefault="00047595" w:rsidP="00765D17">
            <w:pPr>
              <w:jc w:val="center"/>
              <w:rPr>
                <w:b/>
                <w:sz w:val="28"/>
                <w:szCs w:val="28"/>
              </w:rPr>
            </w:pPr>
            <w:r w:rsidRPr="00D16639">
              <w:rPr>
                <w:b/>
                <w:sz w:val="28"/>
                <w:szCs w:val="28"/>
              </w:rPr>
              <w:t>Професійні знання.</w:t>
            </w:r>
          </w:p>
        </w:tc>
      </w:tr>
      <w:tr w:rsidR="00047595" w:rsidRPr="00D16639" w:rsidTr="00765D17">
        <w:trPr>
          <w:trHeight w:val="408"/>
        </w:trPr>
        <w:tc>
          <w:tcPr>
            <w:tcW w:w="4008" w:type="dxa"/>
          </w:tcPr>
          <w:p w:rsidR="00047595" w:rsidRPr="00D16639" w:rsidRDefault="00047595" w:rsidP="00765D17">
            <w:pPr>
              <w:rPr>
                <w:sz w:val="28"/>
                <w:szCs w:val="28"/>
              </w:rPr>
            </w:pPr>
            <w:r w:rsidRPr="00D16639">
              <w:rPr>
                <w:sz w:val="28"/>
                <w:szCs w:val="28"/>
              </w:rPr>
              <w:t>1. Знання законодавства</w:t>
            </w:r>
          </w:p>
        </w:tc>
        <w:tc>
          <w:tcPr>
            <w:tcW w:w="5760" w:type="dxa"/>
            <w:gridSpan w:val="2"/>
          </w:tcPr>
          <w:p w:rsidR="00047595" w:rsidRPr="00D16639" w:rsidRDefault="00047595" w:rsidP="00765D17">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047595" w:rsidRPr="00D16639" w:rsidRDefault="00047595" w:rsidP="00765D17">
            <w:pPr>
              <w:jc w:val="both"/>
              <w:rPr>
                <w:sz w:val="28"/>
                <w:szCs w:val="28"/>
              </w:rPr>
            </w:pPr>
          </w:p>
        </w:tc>
      </w:tr>
      <w:tr w:rsidR="00047595" w:rsidRPr="00D16639" w:rsidTr="00765D17">
        <w:trPr>
          <w:trHeight w:val="408"/>
        </w:trPr>
        <w:tc>
          <w:tcPr>
            <w:tcW w:w="4008" w:type="dxa"/>
          </w:tcPr>
          <w:p w:rsidR="00047595" w:rsidRPr="00D16639" w:rsidRDefault="00047595" w:rsidP="00765D17">
            <w:pPr>
              <w:rPr>
                <w:sz w:val="28"/>
                <w:szCs w:val="28"/>
              </w:rPr>
            </w:pPr>
            <w:r w:rsidRPr="00D16639">
              <w:rPr>
                <w:sz w:val="28"/>
                <w:szCs w:val="28"/>
              </w:rPr>
              <w:t xml:space="preserve">2. Знання спеціального законодавства </w:t>
            </w:r>
          </w:p>
        </w:tc>
        <w:tc>
          <w:tcPr>
            <w:tcW w:w="5760" w:type="dxa"/>
            <w:gridSpan w:val="2"/>
          </w:tcPr>
          <w:p w:rsidR="00047595" w:rsidRPr="00D16639" w:rsidRDefault="00047595"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047595" w:rsidRPr="00D16639" w:rsidRDefault="00047595"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047595" w:rsidRPr="00D16639" w:rsidRDefault="00047595"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047595" w:rsidRPr="00D16639" w:rsidRDefault="00047595"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047595" w:rsidRPr="00D16639" w:rsidRDefault="00047595" w:rsidP="00765D17">
            <w:pPr>
              <w:pStyle w:val="msonormalcxspmiddle"/>
              <w:spacing w:before="0" w:beforeAutospacing="0" w:after="0" w:afterAutospacing="0"/>
              <w:ind w:left="88" w:right="96" w:hanging="13"/>
              <w:contextualSpacing/>
              <w:jc w:val="both"/>
              <w:rPr>
                <w:sz w:val="28"/>
                <w:szCs w:val="28"/>
                <w:lang w:val="uk-UA" w:eastAsia="en-US"/>
              </w:rPr>
            </w:pPr>
          </w:p>
          <w:p w:rsidR="00047595" w:rsidRPr="00D16639" w:rsidRDefault="00047595" w:rsidP="00765D17">
            <w:pPr>
              <w:pStyle w:val="msonormalcxspmiddle"/>
              <w:spacing w:before="0" w:beforeAutospacing="0" w:after="0" w:afterAutospacing="0"/>
              <w:ind w:left="88" w:right="96" w:hanging="13"/>
              <w:contextualSpacing/>
              <w:jc w:val="both"/>
              <w:rPr>
                <w:sz w:val="28"/>
                <w:szCs w:val="28"/>
                <w:lang w:val="uk-UA" w:eastAsia="en-US"/>
              </w:rPr>
            </w:pPr>
          </w:p>
        </w:tc>
      </w:tr>
    </w:tbl>
    <w:p w:rsidR="00047595" w:rsidRDefault="00047595" w:rsidP="00047595">
      <w:pPr>
        <w:jc w:val="both"/>
        <w:rPr>
          <w:sz w:val="28"/>
          <w:szCs w:val="28"/>
        </w:rPr>
      </w:pPr>
    </w:p>
    <w:p w:rsidR="00047595" w:rsidRDefault="00047595" w:rsidP="00047595">
      <w:pPr>
        <w:jc w:val="both"/>
        <w:rPr>
          <w:sz w:val="28"/>
          <w:szCs w:val="28"/>
        </w:rPr>
      </w:pPr>
    </w:p>
    <w:p w:rsidR="00047595" w:rsidRDefault="00047595" w:rsidP="00047595">
      <w:pPr>
        <w:jc w:val="both"/>
        <w:rPr>
          <w:sz w:val="28"/>
          <w:szCs w:val="28"/>
        </w:rPr>
      </w:pPr>
    </w:p>
    <w:p w:rsidR="00047595" w:rsidRDefault="00047595" w:rsidP="00047595">
      <w:pPr>
        <w:jc w:val="both"/>
        <w:rPr>
          <w:sz w:val="28"/>
          <w:szCs w:val="28"/>
        </w:rPr>
      </w:pPr>
    </w:p>
    <w:p w:rsidR="00047595" w:rsidRDefault="00047595" w:rsidP="00047595">
      <w:pPr>
        <w:jc w:val="both"/>
        <w:rPr>
          <w:sz w:val="28"/>
          <w:szCs w:val="28"/>
        </w:rPr>
      </w:pPr>
    </w:p>
    <w:p w:rsidR="00047595" w:rsidRDefault="00047595" w:rsidP="00047595">
      <w:pPr>
        <w:jc w:val="both"/>
        <w:rPr>
          <w:sz w:val="28"/>
          <w:szCs w:val="28"/>
        </w:rPr>
      </w:pPr>
    </w:p>
    <w:p w:rsidR="00047595" w:rsidRPr="00D16639" w:rsidRDefault="00047595" w:rsidP="00047595">
      <w:pPr>
        <w:jc w:val="both"/>
        <w:rPr>
          <w:sz w:val="28"/>
          <w:szCs w:val="28"/>
        </w:rPr>
      </w:pP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75652B" w:rsidRPr="00D16639" w:rsidRDefault="0075652B" w:rsidP="0075652B">
      <w:pPr>
        <w:ind w:left="5812"/>
        <w:rPr>
          <w:b/>
          <w:sz w:val="28"/>
          <w:szCs w:val="28"/>
        </w:rPr>
      </w:pPr>
      <w:r w:rsidRPr="00D16639">
        <w:rPr>
          <w:b/>
          <w:sz w:val="28"/>
          <w:szCs w:val="28"/>
        </w:rPr>
        <w:lastRenderedPageBreak/>
        <w:t>ЗАТВЕРДЖЕНО</w:t>
      </w:r>
    </w:p>
    <w:p w:rsidR="0075652B" w:rsidRPr="00D16639" w:rsidRDefault="0075652B" w:rsidP="0075652B">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75652B" w:rsidRPr="00D16639" w:rsidRDefault="00062902" w:rsidP="0075652B">
      <w:pPr>
        <w:ind w:left="5812"/>
        <w:rPr>
          <w:sz w:val="28"/>
          <w:szCs w:val="28"/>
        </w:rPr>
      </w:pPr>
      <w:r>
        <w:rPr>
          <w:sz w:val="28"/>
          <w:szCs w:val="28"/>
        </w:rPr>
        <w:t>від 22.11.2019 № 80</w:t>
      </w:r>
    </w:p>
    <w:p w:rsidR="0075652B" w:rsidRDefault="0075652B" w:rsidP="0075652B">
      <w:pPr>
        <w:jc w:val="center"/>
        <w:rPr>
          <w:b/>
          <w:sz w:val="28"/>
          <w:szCs w:val="28"/>
        </w:rPr>
      </w:pPr>
    </w:p>
    <w:p w:rsidR="0075652B" w:rsidRPr="00D16639" w:rsidRDefault="0075652B" w:rsidP="0075652B">
      <w:pPr>
        <w:jc w:val="center"/>
        <w:rPr>
          <w:b/>
          <w:sz w:val="28"/>
          <w:szCs w:val="28"/>
        </w:rPr>
      </w:pPr>
      <w:r w:rsidRPr="00D16639">
        <w:rPr>
          <w:b/>
          <w:sz w:val="28"/>
          <w:szCs w:val="28"/>
        </w:rPr>
        <w:t>УМОВИ</w:t>
      </w:r>
    </w:p>
    <w:p w:rsidR="0075652B" w:rsidRPr="00D16639" w:rsidRDefault="0075652B" w:rsidP="0075652B">
      <w:pPr>
        <w:jc w:val="center"/>
        <w:rPr>
          <w:b/>
          <w:sz w:val="28"/>
          <w:szCs w:val="28"/>
        </w:rPr>
      </w:pPr>
      <w:r w:rsidRPr="00D16639">
        <w:rPr>
          <w:b/>
          <w:sz w:val="28"/>
          <w:szCs w:val="28"/>
        </w:rPr>
        <w:t xml:space="preserve">проведення конкурсу на зайняття вакантної посади </w:t>
      </w:r>
    </w:p>
    <w:p w:rsidR="0075652B" w:rsidRPr="00D16639" w:rsidRDefault="00AC6634" w:rsidP="0075652B">
      <w:pPr>
        <w:jc w:val="center"/>
        <w:rPr>
          <w:b/>
          <w:sz w:val="28"/>
          <w:szCs w:val="28"/>
        </w:rPr>
      </w:pPr>
      <w:r>
        <w:rPr>
          <w:b/>
          <w:sz w:val="28"/>
          <w:szCs w:val="28"/>
        </w:rPr>
        <w:t xml:space="preserve"> контролер 1</w:t>
      </w:r>
      <w:r w:rsidR="0075652B" w:rsidRPr="00D16639">
        <w:rPr>
          <w:b/>
          <w:sz w:val="28"/>
          <w:szCs w:val="28"/>
        </w:rPr>
        <w:t xml:space="preserve"> категорії </w:t>
      </w:r>
      <w:r w:rsidR="0075652B">
        <w:rPr>
          <w:b/>
          <w:sz w:val="28"/>
          <w:szCs w:val="28"/>
        </w:rPr>
        <w:t xml:space="preserve">1 </w:t>
      </w:r>
      <w:r w:rsidR="0075652B" w:rsidRPr="00D16639">
        <w:rPr>
          <w:b/>
          <w:sz w:val="28"/>
          <w:szCs w:val="28"/>
        </w:rPr>
        <w:t xml:space="preserve">взводу охорони підрозділу охорони </w:t>
      </w:r>
      <w:r w:rsidR="0075652B">
        <w:rPr>
          <w:b/>
          <w:sz w:val="28"/>
          <w:szCs w:val="28"/>
        </w:rPr>
        <w:t>(Вінницька область)</w:t>
      </w:r>
      <w:r w:rsidR="0075652B" w:rsidRPr="00D16639">
        <w:rPr>
          <w:b/>
          <w:color w:val="000000" w:themeColor="text1"/>
          <w:sz w:val="28"/>
          <w:szCs w:val="28"/>
        </w:rPr>
        <w:t xml:space="preserve"> (з обслуговування об’єкт</w:t>
      </w:r>
      <w:r w:rsidR="0075652B">
        <w:rPr>
          <w:b/>
          <w:color w:val="000000" w:themeColor="text1"/>
          <w:sz w:val="28"/>
          <w:szCs w:val="28"/>
        </w:rPr>
        <w:t>ів системи правосуддя Могилів–Подільського,Чернівецького, Ямпільского Шаргородського та Муровано Куриловецького</w:t>
      </w:r>
      <w:r w:rsidR="0075652B" w:rsidRPr="00D16639">
        <w:rPr>
          <w:b/>
          <w:color w:val="000000" w:themeColor="text1"/>
          <w:sz w:val="28"/>
          <w:szCs w:val="28"/>
        </w:rPr>
        <w:t xml:space="preserve"> районів)</w:t>
      </w:r>
    </w:p>
    <w:p w:rsidR="0075652B" w:rsidRPr="00D16639" w:rsidRDefault="0075652B" w:rsidP="0075652B">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75652B" w:rsidRPr="00D16639" w:rsidTr="00F43E0C">
        <w:trPr>
          <w:trHeight w:val="408"/>
        </w:trPr>
        <w:tc>
          <w:tcPr>
            <w:tcW w:w="9768" w:type="dxa"/>
            <w:gridSpan w:val="3"/>
          </w:tcPr>
          <w:p w:rsidR="0075652B" w:rsidRPr="00D16639" w:rsidRDefault="0075652B" w:rsidP="00F43E0C">
            <w:pPr>
              <w:jc w:val="center"/>
              <w:rPr>
                <w:b/>
                <w:sz w:val="28"/>
                <w:szCs w:val="28"/>
              </w:rPr>
            </w:pPr>
            <w:r w:rsidRPr="00D16639">
              <w:rPr>
                <w:b/>
                <w:sz w:val="28"/>
                <w:szCs w:val="28"/>
              </w:rPr>
              <w:t>Загальні умови</w:t>
            </w:r>
          </w:p>
          <w:p w:rsidR="0075652B" w:rsidRPr="00D16639" w:rsidRDefault="0075652B" w:rsidP="00F43E0C">
            <w:pPr>
              <w:jc w:val="center"/>
              <w:rPr>
                <w:sz w:val="28"/>
                <w:szCs w:val="28"/>
              </w:rPr>
            </w:pPr>
          </w:p>
        </w:tc>
      </w:tr>
      <w:tr w:rsidR="0075652B" w:rsidRPr="00D16639" w:rsidTr="00F43E0C">
        <w:trPr>
          <w:trHeight w:val="1076"/>
        </w:trPr>
        <w:tc>
          <w:tcPr>
            <w:tcW w:w="9768" w:type="dxa"/>
            <w:gridSpan w:val="3"/>
          </w:tcPr>
          <w:p w:rsidR="0075652B" w:rsidRPr="00D16639" w:rsidRDefault="0075652B" w:rsidP="00F43E0C">
            <w:pPr>
              <w:jc w:val="center"/>
              <w:rPr>
                <w:b/>
                <w:sz w:val="28"/>
                <w:szCs w:val="28"/>
              </w:rPr>
            </w:pPr>
            <w:r w:rsidRPr="00D16639">
              <w:rPr>
                <w:b/>
                <w:sz w:val="28"/>
                <w:szCs w:val="28"/>
              </w:rPr>
              <w:t>1. О</w:t>
            </w:r>
            <w:r w:rsidR="00AC6634">
              <w:rPr>
                <w:b/>
                <w:sz w:val="28"/>
                <w:szCs w:val="28"/>
              </w:rPr>
              <w:t>сновні повноваження контролера 1</w:t>
            </w:r>
            <w:r w:rsidRPr="00D16639">
              <w:rPr>
                <w:b/>
                <w:sz w:val="28"/>
                <w:szCs w:val="28"/>
              </w:rPr>
              <w:t xml:space="preserve"> категорії </w:t>
            </w:r>
            <w:r w:rsidR="00AC6634">
              <w:rPr>
                <w:b/>
                <w:sz w:val="28"/>
                <w:szCs w:val="28"/>
              </w:rPr>
              <w:t>1</w:t>
            </w:r>
            <w:r>
              <w:rPr>
                <w:b/>
                <w:sz w:val="28"/>
                <w:szCs w:val="28"/>
              </w:rPr>
              <w:t xml:space="preserve"> </w:t>
            </w:r>
            <w:r w:rsidRPr="00D16639">
              <w:rPr>
                <w:b/>
                <w:sz w:val="28"/>
                <w:szCs w:val="28"/>
              </w:rPr>
              <w:t xml:space="preserve">взводу охорони підрозділу охорони </w:t>
            </w:r>
            <w:r>
              <w:rPr>
                <w:b/>
                <w:sz w:val="28"/>
                <w:szCs w:val="28"/>
              </w:rPr>
              <w:t xml:space="preserve"> (Вінницька область)</w:t>
            </w:r>
            <w:r w:rsidRPr="00D16639">
              <w:rPr>
                <w:b/>
                <w:sz w:val="28"/>
                <w:szCs w:val="28"/>
              </w:rPr>
              <w:t xml:space="preserve"> </w:t>
            </w:r>
            <w:r w:rsidRPr="00D16639">
              <w:rPr>
                <w:b/>
                <w:color w:val="000000" w:themeColor="text1"/>
                <w:sz w:val="28"/>
                <w:szCs w:val="28"/>
              </w:rPr>
              <w:t xml:space="preserve">(з обслуговування об’єктів системи правосуддя </w:t>
            </w:r>
            <w:r w:rsidR="00AC6634">
              <w:rPr>
                <w:b/>
                <w:color w:val="000000" w:themeColor="text1"/>
                <w:sz w:val="28"/>
                <w:szCs w:val="28"/>
              </w:rPr>
              <w:t>Могилів–Подільського,Чернівецького, Ямпільского Шаргородського та Муровано Куриловецького</w:t>
            </w:r>
            <w:r w:rsidRPr="00D16639">
              <w:rPr>
                <w:b/>
                <w:color w:val="000000" w:themeColor="text1"/>
                <w:sz w:val="28"/>
                <w:szCs w:val="28"/>
              </w:rPr>
              <w:t xml:space="preserve"> районів)</w:t>
            </w:r>
            <w:r>
              <w:rPr>
                <w:b/>
                <w:color w:val="000000" w:themeColor="text1"/>
                <w:sz w:val="28"/>
                <w:szCs w:val="28"/>
              </w:rPr>
              <w:t>:</w:t>
            </w:r>
          </w:p>
          <w:p w:rsidR="0075652B" w:rsidRPr="00D16639" w:rsidRDefault="0075652B" w:rsidP="00F43E0C">
            <w:pPr>
              <w:tabs>
                <w:tab w:val="left" w:pos="696"/>
              </w:tabs>
              <w:ind w:firstLine="777"/>
              <w:jc w:val="both"/>
              <w:rPr>
                <w:b/>
                <w:sz w:val="28"/>
                <w:szCs w:val="28"/>
              </w:rPr>
            </w:pPr>
          </w:p>
        </w:tc>
      </w:tr>
      <w:tr w:rsidR="0075652B" w:rsidRPr="00D16639" w:rsidTr="00F43E0C">
        <w:trPr>
          <w:trHeight w:val="3696"/>
        </w:trPr>
        <w:tc>
          <w:tcPr>
            <w:tcW w:w="9768" w:type="dxa"/>
            <w:gridSpan w:val="3"/>
          </w:tcPr>
          <w:p w:rsidR="0075652B" w:rsidRPr="00D16639" w:rsidRDefault="0075652B" w:rsidP="00F43E0C">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75652B" w:rsidRPr="00D16639" w:rsidRDefault="0075652B" w:rsidP="00F43E0C">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75652B" w:rsidRPr="00D16639" w:rsidRDefault="0075652B" w:rsidP="00F43E0C">
            <w:pPr>
              <w:ind w:firstLine="777"/>
              <w:jc w:val="both"/>
              <w:rPr>
                <w:sz w:val="28"/>
                <w:szCs w:val="28"/>
              </w:rPr>
            </w:pPr>
            <w:r w:rsidRPr="00D16639">
              <w:rPr>
                <w:noProof/>
                <w:sz w:val="28"/>
                <w:szCs w:val="28"/>
              </w:rPr>
              <w:t>3) перевіряти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75652B" w:rsidRPr="00D16639" w:rsidRDefault="0075652B" w:rsidP="00F43E0C">
            <w:pPr>
              <w:ind w:firstLine="777"/>
              <w:jc w:val="both"/>
              <w:rPr>
                <w:noProof/>
                <w:sz w:val="28"/>
                <w:szCs w:val="28"/>
              </w:rPr>
            </w:pPr>
            <w:r w:rsidRPr="00D16639">
              <w:rPr>
                <w:noProof/>
                <w:sz w:val="28"/>
                <w:szCs w:val="28"/>
              </w:rPr>
              <w:t>4)  заступає на охорону об'єкту та підтримує  громадський порядок в суді;</w:t>
            </w:r>
          </w:p>
          <w:p w:rsidR="0075652B" w:rsidRPr="00D16639" w:rsidRDefault="0075652B" w:rsidP="00F43E0C">
            <w:pPr>
              <w:tabs>
                <w:tab w:val="left" w:pos="266"/>
              </w:tabs>
              <w:ind w:firstLine="777"/>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75652B" w:rsidRPr="00D16639" w:rsidRDefault="0075652B" w:rsidP="00F43E0C">
            <w:pPr>
              <w:tabs>
                <w:tab w:val="left" w:pos="266"/>
              </w:tabs>
              <w:ind w:firstLine="462"/>
              <w:jc w:val="both"/>
              <w:rPr>
                <w:sz w:val="28"/>
                <w:szCs w:val="28"/>
              </w:rPr>
            </w:pPr>
          </w:p>
        </w:tc>
      </w:tr>
      <w:tr w:rsidR="0075652B" w:rsidRPr="00D16639" w:rsidTr="00F43E0C">
        <w:trPr>
          <w:trHeight w:val="408"/>
        </w:trPr>
        <w:tc>
          <w:tcPr>
            <w:tcW w:w="9768" w:type="dxa"/>
            <w:gridSpan w:val="3"/>
          </w:tcPr>
          <w:p w:rsidR="0075652B" w:rsidRPr="00D16639" w:rsidRDefault="0075652B" w:rsidP="00F43E0C">
            <w:pPr>
              <w:ind w:firstLine="777"/>
              <w:jc w:val="both"/>
              <w:rPr>
                <w:b/>
                <w:sz w:val="28"/>
                <w:szCs w:val="28"/>
              </w:rPr>
            </w:pPr>
            <w:r w:rsidRPr="00D16639">
              <w:rPr>
                <w:b/>
                <w:sz w:val="28"/>
                <w:szCs w:val="28"/>
              </w:rPr>
              <w:t>2. Умови оплати праці:</w:t>
            </w:r>
          </w:p>
        </w:tc>
      </w:tr>
      <w:tr w:rsidR="0075652B" w:rsidRPr="00D16639" w:rsidTr="00F43E0C">
        <w:trPr>
          <w:trHeight w:val="408"/>
        </w:trPr>
        <w:tc>
          <w:tcPr>
            <w:tcW w:w="9768" w:type="dxa"/>
            <w:gridSpan w:val="3"/>
          </w:tcPr>
          <w:p w:rsidR="0075652B" w:rsidRPr="00D16639" w:rsidRDefault="0075652B" w:rsidP="00F43E0C">
            <w:pPr>
              <w:ind w:firstLine="777"/>
              <w:jc w:val="both"/>
              <w:rPr>
                <w:sz w:val="28"/>
                <w:szCs w:val="28"/>
              </w:rPr>
            </w:pPr>
            <w:r w:rsidRPr="00D16639">
              <w:rPr>
                <w:sz w:val="28"/>
                <w:szCs w:val="28"/>
              </w:rPr>
              <w:t xml:space="preserve">1) посадовий оклад – </w:t>
            </w:r>
            <w:r w:rsidRPr="00D16639">
              <w:rPr>
                <w:noProof/>
                <w:sz w:val="28"/>
                <w:szCs w:val="28"/>
              </w:rPr>
              <w:t>3260,00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75652B" w:rsidRPr="00D16639" w:rsidTr="00F43E0C">
        <w:trPr>
          <w:trHeight w:val="408"/>
        </w:trPr>
        <w:tc>
          <w:tcPr>
            <w:tcW w:w="9768" w:type="dxa"/>
            <w:gridSpan w:val="3"/>
          </w:tcPr>
          <w:p w:rsidR="0075652B" w:rsidRPr="00D16639" w:rsidRDefault="0075652B" w:rsidP="00F43E0C">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5652B" w:rsidRPr="00D16639" w:rsidRDefault="0075652B" w:rsidP="00F43E0C">
            <w:pPr>
              <w:ind w:firstLine="777"/>
              <w:jc w:val="both"/>
              <w:rPr>
                <w:sz w:val="28"/>
                <w:szCs w:val="28"/>
              </w:rPr>
            </w:pPr>
          </w:p>
          <w:p w:rsidR="0075652B" w:rsidRPr="00D16639" w:rsidRDefault="0075652B" w:rsidP="00F43E0C">
            <w:pPr>
              <w:ind w:firstLine="777"/>
              <w:jc w:val="both"/>
              <w:rPr>
                <w:sz w:val="28"/>
                <w:szCs w:val="28"/>
              </w:rPr>
            </w:pPr>
          </w:p>
        </w:tc>
      </w:tr>
      <w:tr w:rsidR="0075652B" w:rsidRPr="00D16639" w:rsidTr="00F43E0C">
        <w:trPr>
          <w:trHeight w:val="408"/>
        </w:trPr>
        <w:tc>
          <w:tcPr>
            <w:tcW w:w="9768" w:type="dxa"/>
            <w:gridSpan w:val="3"/>
          </w:tcPr>
          <w:p w:rsidR="0075652B" w:rsidRPr="00D16639" w:rsidRDefault="0075652B" w:rsidP="00F43E0C">
            <w:pPr>
              <w:ind w:firstLine="777"/>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75652B" w:rsidRPr="00D16639" w:rsidTr="00F43E0C">
        <w:trPr>
          <w:trHeight w:val="408"/>
        </w:trPr>
        <w:tc>
          <w:tcPr>
            <w:tcW w:w="9768" w:type="dxa"/>
            <w:gridSpan w:val="3"/>
          </w:tcPr>
          <w:p w:rsidR="0075652B" w:rsidRPr="00D16639" w:rsidRDefault="0075652B" w:rsidP="00F43E0C">
            <w:pPr>
              <w:ind w:firstLine="462"/>
              <w:jc w:val="both"/>
              <w:rPr>
                <w:sz w:val="28"/>
                <w:szCs w:val="28"/>
                <w:lang w:eastAsia="uk-UA"/>
              </w:rPr>
            </w:pPr>
            <w:r w:rsidRPr="00D16639">
              <w:rPr>
                <w:sz w:val="28"/>
                <w:szCs w:val="28"/>
                <w:lang w:eastAsia="uk-UA"/>
              </w:rPr>
              <w:t>безстроково.</w:t>
            </w:r>
          </w:p>
        </w:tc>
      </w:tr>
      <w:tr w:rsidR="0075652B" w:rsidRPr="00D16639" w:rsidTr="00F43E0C">
        <w:trPr>
          <w:trHeight w:val="408"/>
        </w:trPr>
        <w:tc>
          <w:tcPr>
            <w:tcW w:w="9768" w:type="dxa"/>
            <w:gridSpan w:val="3"/>
          </w:tcPr>
          <w:p w:rsidR="0075652B" w:rsidRPr="00D16639" w:rsidRDefault="0075652B" w:rsidP="00F43E0C">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75652B" w:rsidRPr="00D16639" w:rsidTr="00F43E0C">
        <w:trPr>
          <w:trHeight w:val="408"/>
        </w:trPr>
        <w:tc>
          <w:tcPr>
            <w:tcW w:w="9768" w:type="dxa"/>
            <w:gridSpan w:val="3"/>
          </w:tcPr>
          <w:p w:rsidR="0075652B" w:rsidRPr="00D16639" w:rsidRDefault="0075652B" w:rsidP="00F43E0C">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75652B" w:rsidRPr="00D16639" w:rsidRDefault="0075652B" w:rsidP="00F43E0C">
            <w:pPr>
              <w:ind w:firstLine="777"/>
              <w:jc w:val="both"/>
              <w:rPr>
                <w:sz w:val="28"/>
                <w:szCs w:val="28"/>
              </w:rPr>
            </w:pPr>
            <w:r w:rsidRPr="00D16639">
              <w:rPr>
                <w:sz w:val="28"/>
                <w:szCs w:val="28"/>
              </w:rPr>
              <w:t>2) копія паспорта громадянина України;</w:t>
            </w:r>
          </w:p>
          <w:p w:rsidR="0075652B" w:rsidRPr="00D16639" w:rsidRDefault="0075652B" w:rsidP="00F43E0C">
            <w:pPr>
              <w:ind w:firstLine="777"/>
              <w:jc w:val="both"/>
              <w:rPr>
                <w:sz w:val="28"/>
                <w:szCs w:val="28"/>
              </w:rPr>
            </w:pPr>
            <w:r w:rsidRPr="00D16639">
              <w:rPr>
                <w:sz w:val="28"/>
                <w:szCs w:val="28"/>
              </w:rPr>
              <w:t>3) копії (копії) документа (документів) про освіту;</w:t>
            </w:r>
          </w:p>
          <w:p w:rsidR="0075652B" w:rsidRPr="00D16639" w:rsidRDefault="0075652B" w:rsidP="00F43E0C">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75652B" w:rsidRPr="00D16639" w:rsidRDefault="0075652B" w:rsidP="00F43E0C">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75652B" w:rsidRPr="00D16639" w:rsidRDefault="0075652B" w:rsidP="00F43E0C">
            <w:pPr>
              <w:ind w:firstLine="777"/>
              <w:jc w:val="both"/>
              <w:rPr>
                <w:sz w:val="28"/>
                <w:szCs w:val="28"/>
              </w:rPr>
            </w:pPr>
            <w:r w:rsidRPr="00D16639">
              <w:rPr>
                <w:sz w:val="28"/>
                <w:szCs w:val="28"/>
              </w:rPr>
              <w:t>6) копія трудової книжки (за наявності);</w:t>
            </w:r>
          </w:p>
          <w:p w:rsidR="0075652B" w:rsidRPr="00D16639" w:rsidRDefault="0075652B" w:rsidP="00F43E0C">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75652B" w:rsidRPr="00D16639" w:rsidRDefault="0075652B" w:rsidP="00F43E0C">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75652B" w:rsidRPr="00D16639" w:rsidRDefault="0075652B" w:rsidP="00F43E0C">
            <w:pPr>
              <w:ind w:firstLine="777"/>
              <w:jc w:val="both"/>
              <w:rPr>
                <w:sz w:val="28"/>
                <w:szCs w:val="28"/>
              </w:rPr>
            </w:pPr>
            <w:r w:rsidRPr="00D16639">
              <w:rPr>
                <w:sz w:val="28"/>
                <w:szCs w:val="28"/>
              </w:rPr>
              <w:t>9) сертифікати нарколога та психолога.</w:t>
            </w:r>
          </w:p>
          <w:p w:rsidR="0075652B" w:rsidRPr="00D16639" w:rsidRDefault="0075652B" w:rsidP="00F43E0C">
            <w:pPr>
              <w:ind w:firstLine="462"/>
              <w:jc w:val="both"/>
              <w:rPr>
                <w:sz w:val="28"/>
                <w:szCs w:val="28"/>
              </w:rPr>
            </w:pPr>
          </w:p>
          <w:p w:rsidR="0075652B" w:rsidRPr="00D16639" w:rsidRDefault="0075652B" w:rsidP="00F43E0C">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75652B" w:rsidRPr="00D16639" w:rsidTr="00F43E0C">
        <w:trPr>
          <w:trHeight w:val="408"/>
        </w:trPr>
        <w:tc>
          <w:tcPr>
            <w:tcW w:w="9768" w:type="dxa"/>
            <w:gridSpan w:val="3"/>
          </w:tcPr>
          <w:p w:rsidR="0075652B" w:rsidRPr="00D16639" w:rsidRDefault="0075652B" w:rsidP="00F43E0C">
            <w:pPr>
              <w:jc w:val="both"/>
              <w:rPr>
                <w:b/>
                <w:color w:val="FF0000"/>
                <w:sz w:val="28"/>
                <w:szCs w:val="28"/>
              </w:rPr>
            </w:pPr>
          </w:p>
        </w:tc>
      </w:tr>
      <w:tr w:rsidR="0075652B" w:rsidRPr="00D16639" w:rsidTr="00F43E0C">
        <w:trPr>
          <w:trHeight w:val="408"/>
        </w:trPr>
        <w:tc>
          <w:tcPr>
            <w:tcW w:w="9768" w:type="dxa"/>
            <w:gridSpan w:val="3"/>
          </w:tcPr>
          <w:p w:rsidR="0075652B" w:rsidRPr="00D16639" w:rsidRDefault="0075652B" w:rsidP="00F43E0C">
            <w:pPr>
              <w:ind w:firstLine="635"/>
              <w:jc w:val="both"/>
              <w:rPr>
                <w:sz w:val="28"/>
                <w:szCs w:val="28"/>
              </w:rPr>
            </w:pPr>
            <w:r w:rsidRPr="00D16639">
              <w:rPr>
                <w:sz w:val="28"/>
                <w:szCs w:val="28"/>
              </w:rPr>
              <w:t>Доку</w:t>
            </w:r>
            <w:r w:rsidR="00AC6634">
              <w:rPr>
                <w:sz w:val="28"/>
                <w:szCs w:val="28"/>
              </w:rPr>
              <w:t xml:space="preserve">менти приймаються з 09 години </w:t>
            </w:r>
            <w:r w:rsidR="00062902">
              <w:rPr>
                <w:sz w:val="28"/>
                <w:szCs w:val="28"/>
              </w:rPr>
              <w:t>22 листопада</w:t>
            </w:r>
            <w:r w:rsidR="00446647">
              <w:rPr>
                <w:sz w:val="28"/>
                <w:szCs w:val="28"/>
                <w:lang w:val="ru-RU"/>
              </w:rPr>
              <w:t xml:space="preserve"> </w:t>
            </w:r>
            <w:r w:rsidR="00AC6634">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75652B" w:rsidRPr="00D16639" w:rsidTr="00F43E0C">
        <w:trPr>
          <w:trHeight w:val="408"/>
        </w:trPr>
        <w:tc>
          <w:tcPr>
            <w:tcW w:w="9768" w:type="dxa"/>
            <w:gridSpan w:val="3"/>
          </w:tcPr>
          <w:p w:rsidR="0075652B" w:rsidRPr="00D16639" w:rsidRDefault="0075652B" w:rsidP="00F43E0C">
            <w:pPr>
              <w:jc w:val="both"/>
              <w:rPr>
                <w:color w:val="FF0000"/>
                <w:sz w:val="28"/>
                <w:szCs w:val="28"/>
              </w:rPr>
            </w:pPr>
          </w:p>
        </w:tc>
      </w:tr>
      <w:tr w:rsidR="0075652B" w:rsidRPr="00D16639" w:rsidTr="00F43E0C">
        <w:trPr>
          <w:trHeight w:val="408"/>
        </w:trPr>
        <w:tc>
          <w:tcPr>
            <w:tcW w:w="9768" w:type="dxa"/>
            <w:gridSpan w:val="3"/>
          </w:tcPr>
          <w:p w:rsidR="0075652B" w:rsidRPr="00D16639" w:rsidRDefault="004C2E7D" w:rsidP="00F43E0C">
            <w:pPr>
              <w:ind w:firstLine="635"/>
              <w:jc w:val="both"/>
              <w:rPr>
                <w:sz w:val="28"/>
                <w:szCs w:val="28"/>
              </w:rPr>
            </w:pPr>
            <w:r>
              <w:rPr>
                <w:sz w:val="28"/>
                <w:szCs w:val="28"/>
              </w:rPr>
              <w:t>На контролера 1</w:t>
            </w:r>
            <w:r w:rsidR="0075652B"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75652B" w:rsidRPr="00D16639" w:rsidTr="00F43E0C">
        <w:trPr>
          <w:trHeight w:val="408"/>
        </w:trPr>
        <w:tc>
          <w:tcPr>
            <w:tcW w:w="9768" w:type="dxa"/>
            <w:gridSpan w:val="3"/>
          </w:tcPr>
          <w:p w:rsidR="0075652B" w:rsidRPr="00D16639" w:rsidRDefault="0075652B" w:rsidP="00F43E0C">
            <w:pPr>
              <w:jc w:val="both"/>
              <w:rPr>
                <w:color w:val="FF0000"/>
                <w:sz w:val="28"/>
                <w:szCs w:val="28"/>
              </w:rPr>
            </w:pPr>
          </w:p>
        </w:tc>
      </w:tr>
      <w:tr w:rsidR="0075652B" w:rsidRPr="00D16639" w:rsidTr="00F43E0C">
        <w:trPr>
          <w:trHeight w:val="408"/>
        </w:trPr>
        <w:tc>
          <w:tcPr>
            <w:tcW w:w="9768" w:type="dxa"/>
            <w:gridSpan w:val="3"/>
          </w:tcPr>
          <w:p w:rsidR="0075652B" w:rsidRPr="00D16639" w:rsidRDefault="0075652B" w:rsidP="00F43E0C">
            <w:pPr>
              <w:ind w:firstLine="777"/>
              <w:jc w:val="both"/>
              <w:rPr>
                <w:b/>
                <w:sz w:val="28"/>
                <w:szCs w:val="28"/>
              </w:rPr>
            </w:pPr>
            <w:r w:rsidRPr="00D16639">
              <w:rPr>
                <w:b/>
                <w:sz w:val="28"/>
                <w:szCs w:val="28"/>
              </w:rPr>
              <w:t xml:space="preserve">5. Місце, дата та час початку проведення конкурсу: </w:t>
            </w:r>
          </w:p>
          <w:p w:rsidR="0075652B" w:rsidRPr="00D16639" w:rsidRDefault="0075652B" w:rsidP="00F43E0C">
            <w:pPr>
              <w:ind w:firstLine="777"/>
              <w:jc w:val="both"/>
              <w:rPr>
                <w:sz w:val="28"/>
                <w:szCs w:val="28"/>
              </w:rPr>
            </w:pPr>
            <w:r w:rsidRPr="00D16639">
              <w:rPr>
                <w:sz w:val="28"/>
                <w:szCs w:val="28"/>
              </w:rPr>
              <w:t>Територіального управління Служби судової охорони (м.Вінниця, в</w:t>
            </w:r>
            <w:r>
              <w:rPr>
                <w:sz w:val="28"/>
                <w:szCs w:val="28"/>
              </w:rPr>
              <w:t xml:space="preserve">ул. Брацлавська, 14), </w:t>
            </w:r>
            <w:r w:rsidR="00CD68F1">
              <w:rPr>
                <w:sz w:val="28"/>
                <w:szCs w:val="28"/>
              </w:rPr>
              <w:t xml:space="preserve">04 та 05 грудня </w:t>
            </w:r>
            <w:r w:rsidRPr="00D16639">
              <w:rPr>
                <w:sz w:val="28"/>
                <w:szCs w:val="28"/>
              </w:rPr>
              <w:t>2019 року о 10.00.</w:t>
            </w:r>
          </w:p>
        </w:tc>
      </w:tr>
      <w:tr w:rsidR="0075652B" w:rsidRPr="00D16639" w:rsidTr="00F43E0C">
        <w:trPr>
          <w:trHeight w:val="408"/>
        </w:trPr>
        <w:tc>
          <w:tcPr>
            <w:tcW w:w="9768" w:type="dxa"/>
            <w:gridSpan w:val="3"/>
          </w:tcPr>
          <w:p w:rsidR="0075652B" w:rsidRPr="00D16639" w:rsidRDefault="0075652B" w:rsidP="00F43E0C">
            <w:pPr>
              <w:jc w:val="both"/>
              <w:rPr>
                <w:b/>
                <w:color w:val="FF0000"/>
                <w:sz w:val="28"/>
                <w:szCs w:val="28"/>
              </w:rPr>
            </w:pPr>
          </w:p>
        </w:tc>
      </w:tr>
      <w:tr w:rsidR="0075652B" w:rsidRPr="00D16639" w:rsidTr="00F43E0C">
        <w:trPr>
          <w:trHeight w:val="408"/>
        </w:trPr>
        <w:tc>
          <w:tcPr>
            <w:tcW w:w="9768" w:type="dxa"/>
            <w:gridSpan w:val="3"/>
          </w:tcPr>
          <w:p w:rsidR="0075652B" w:rsidRPr="00D16639" w:rsidRDefault="0075652B" w:rsidP="00F43E0C">
            <w:pPr>
              <w:widowControl w:val="0"/>
              <w:tabs>
                <w:tab w:val="left" w:pos="142"/>
              </w:tabs>
              <w:ind w:firstLine="777"/>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75652B" w:rsidRPr="00D16639" w:rsidRDefault="00062902" w:rsidP="00F43E0C">
            <w:pPr>
              <w:widowControl w:val="0"/>
              <w:tabs>
                <w:tab w:val="left" w:pos="142"/>
              </w:tabs>
              <w:ind w:firstLine="777"/>
              <w:jc w:val="both"/>
              <w:rPr>
                <w:b/>
                <w:snapToGrid w:val="0"/>
                <w:sz w:val="28"/>
                <w:szCs w:val="28"/>
              </w:rPr>
            </w:pPr>
            <w:r>
              <w:rPr>
                <w:sz w:val="28"/>
                <w:szCs w:val="28"/>
              </w:rPr>
              <w:t>Градижна Аліна Миколаївна</w:t>
            </w:r>
            <w:r w:rsidR="0075652B" w:rsidRPr="00D16639">
              <w:rPr>
                <w:sz w:val="28"/>
                <w:szCs w:val="28"/>
              </w:rPr>
              <w:t xml:space="preserve">, (096) 015-37-37, </w:t>
            </w:r>
            <w:hyperlink r:id="rId27" w:history="1">
              <w:r w:rsidR="0075652B" w:rsidRPr="00D16639">
                <w:rPr>
                  <w:rStyle w:val="a6"/>
                  <w:b/>
                  <w:sz w:val="28"/>
                  <w:szCs w:val="28"/>
                  <w:lang w:val="en-US"/>
                </w:rPr>
                <w:t>sokyran</w:t>
              </w:r>
              <w:r w:rsidR="0075652B" w:rsidRPr="00D16639">
                <w:rPr>
                  <w:rStyle w:val="a6"/>
                  <w:b/>
                  <w:sz w:val="28"/>
                  <w:szCs w:val="28"/>
                </w:rPr>
                <w:t>@sso.court.gov.ua</w:t>
              </w:r>
            </w:hyperlink>
            <w:r w:rsidR="0075652B" w:rsidRPr="00D16639">
              <w:rPr>
                <w:snapToGrid w:val="0"/>
                <w:sz w:val="28"/>
                <w:szCs w:val="28"/>
              </w:rPr>
              <w:t>.</w:t>
            </w:r>
          </w:p>
        </w:tc>
      </w:tr>
      <w:tr w:rsidR="0075652B" w:rsidRPr="00D16639" w:rsidTr="00F43E0C">
        <w:trPr>
          <w:trHeight w:val="191"/>
        </w:trPr>
        <w:tc>
          <w:tcPr>
            <w:tcW w:w="9768" w:type="dxa"/>
            <w:gridSpan w:val="3"/>
          </w:tcPr>
          <w:p w:rsidR="0075652B" w:rsidRPr="00D16639" w:rsidRDefault="0075652B" w:rsidP="00F43E0C">
            <w:pPr>
              <w:jc w:val="both"/>
              <w:rPr>
                <w:color w:val="FF0000"/>
                <w:sz w:val="28"/>
                <w:szCs w:val="28"/>
              </w:rPr>
            </w:pPr>
          </w:p>
        </w:tc>
      </w:tr>
      <w:tr w:rsidR="0075652B" w:rsidRPr="00D16639" w:rsidTr="00F43E0C">
        <w:trPr>
          <w:trHeight w:val="408"/>
        </w:trPr>
        <w:tc>
          <w:tcPr>
            <w:tcW w:w="9768" w:type="dxa"/>
            <w:gridSpan w:val="3"/>
          </w:tcPr>
          <w:p w:rsidR="0075652B" w:rsidRPr="00D16639" w:rsidRDefault="0075652B" w:rsidP="00F43E0C">
            <w:pPr>
              <w:jc w:val="center"/>
              <w:rPr>
                <w:b/>
                <w:sz w:val="28"/>
                <w:szCs w:val="28"/>
              </w:rPr>
            </w:pPr>
            <w:r w:rsidRPr="00D16639">
              <w:rPr>
                <w:b/>
                <w:sz w:val="28"/>
                <w:szCs w:val="28"/>
              </w:rPr>
              <w:t>Кваліфікаційні вимоги.</w:t>
            </w:r>
          </w:p>
        </w:tc>
      </w:tr>
      <w:tr w:rsidR="0075652B" w:rsidRPr="00D16639" w:rsidTr="00F43E0C">
        <w:trPr>
          <w:trHeight w:val="408"/>
        </w:trPr>
        <w:tc>
          <w:tcPr>
            <w:tcW w:w="4032" w:type="dxa"/>
            <w:gridSpan w:val="2"/>
          </w:tcPr>
          <w:p w:rsidR="0075652B" w:rsidRPr="00D16639" w:rsidRDefault="0075652B" w:rsidP="00F43E0C">
            <w:pPr>
              <w:jc w:val="both"/>
              <w:rPr>
                <w:sz w:val="28"/>
                <w:szCs w:val="28"/>
              </w:rPr>
            </w:pPr>
            <w:r w:rsidRPr="00D16639">
              <w:rPr>
                <w:sz w:val="28"/>
                <w:szCs w:val="28"/>
              </w:rPr>
              <w:t>1. Освіта</w:t>
            </w:r>
          </w:p>
        </w:tc>
        <w:tc>
          <w:tcPr>
            <w:tcW w:w="5736" w:type="dxa"/>
          </w:tcPr>
          <w:p w:rsidR="0075652B" w:rsidRPr="00D16639" w:rsidRDefault="0075652B" w:rsidP="00F43E0C">
            <w:pPr>
              <w:jc w:val="both"/>
              <w:rPr>
                <w:sz w:val="28"/>
                <w:szCs w:val="28"/>
              </w:rPr>
            </w:pPr>
            <w:r w:rsidRPr="00D16639">
              <w:rPr>
                <w:sz w:val="28"/>
                <w:szCs w:val="28"/>
              </w:rPr>
              <w:t>повинен мати  повну загальну середню освіту.</w:t>
            </w:r>
          </w:p>
          <w:p w:rsidR="0075652B" w:rsidRPr="00D16639" w:rsidRDefault="0075652B" w:rsidP="00F43E0C">
            <w:pPr>
              <w:jc w:val="both"/>
              <w:rPr>
                <w:sz w:val="28"/>
                <w:szCs w:val="28"/>
              </w:rPr>
            </w:pPr>
          </w:p>
        </w:tc>
      </w:tr>
      <w:tr w:rsidR="0075652B" w:rsidRPr="00D16639" w:rsidTr="00F43E0C">
        <w:trPr>
          <w:trHeight w:val="408"/>
        </w:trPr>
        <w:tc>
          <w:tcPr>
            <w:tcW w:w="4032" w:type="dxa"/>
            <w:gridSpan w:val="2"/>
          </w:tcPr>
          <w:p w:rsidR="0075652B" w:rsidRPr="00D16639" w:rsidRDefault="0075652B" w:rsidP="00F43E0C">
            <w:pPr>
              <w:jc w:val="both"/>
              <w:rPr>
                <w:sz w:val="28"/>
                <w:szCs w:val="28"/>
              </w:rPr>
            </w:pPr>
            <w:r w:rsidRPr="00D16639">
              <w:rPr>
                <w:sz w:val="28"/>
                <w:szCs w:val="28"/>
              </w:rPr>
              <w:t>2. Досвід роботи</w:t>
            </w:r>
          </w:p>
        </w:tc>
        <w:tc>
          <w:tcPr>
            <w:tcW w:w="5736" w:type="dxa"/>
          </w:tcPr>
          <w:p w:rsidR="0075652B" w:rsidRPr="00D16639" w:rsidRDefault="0075652B" w:rsidP="00F43E0C">
            <w:pPr>
              <w:jc w:val="both"/>
              <w:rPr>
                <w:sz w:val="28"/>
                <w:szCs w:val="28"/>
              </w:rPr>
            </w:pPr>
            <w:r w:rsidRPr="00D16639">
              <w:rPr>
                <w:sz w:val="28"/>
                <w:szCs w:val="28"/>
              </w:rPr>
              <w:t>досвід роботи в  державних правоохоронних органах або військових формуваннях – не менше 6 місяців.</w:t>
            </w:r>
          </w:p>
          <w:p w:rsidR="0075652B" w:rsidRPr="00D16639" w:rsidRDefault="0075652B" w:rsidP="00F43E0C">
            <w:pPr>
              <w:jc w:val="both"/>
              <w:rPr>
                <w:sz w:val="28"/>
                <w:szCs w:val="28"/>
              </w:rPr>
            </w:pPr>
          </w:p>
        </w:tc>
      </w:tr>
      <w:tr w:rsidR="0075652B" w:rsidRPr="00D16639" w:rsidTr="00F43E0C">
        <w:trPr>
          <w:trHeight w:val="408"/>
        </w:trPr>
        <w:tc>
          <w:tcPr>
            <w:tcW w:w="4032" w:type="dxa"/>
            <w:gridSpan w:val="2"/>
          </w:tcPr>
          <w:p w:rsidR="0075652B" w:rsidRPr="00D16639" w:rsidRDefault="0075652B" w:rsidP="00F43E0C">
            <w:pPr>
              <w:jc w:val="both"/>
              <w:rPr>
                <w:sz w:val="28"/>
                <w:szCs w:val="28"/>
              </w:rPr>
            </w:pPr>
          </w:p>
        </w:tc>
        <w:tc>
          <w:tcPr>
            <w:tcW w:w="5736" w:type="dxa"/>
          </w:tcPr>
          <w:p w:rsidR="0075652B" w:rsidRPr="00D16639" w:rsidRDefault="0075652B" w:rsidP="00F43E0C">
            <w:pPr>
              <w:jc w:val="both"/>
              <w:rPr>
                <w:sz w:val="28"/>
                <w:szCs w:val="28"/>
              </w:rPr>
            </w:pPr>
          </w:p>
        </w:tc>
      </w:tr>
      <w:tr w:rsidR="0075652B" w:rsidRPr="00D16639" w:rsidTr="00F43E0C">
        <w:trPr>
          <w:trHeight w:val="408"/>
        </w:trPr>
        <w:tc>
          <w:tcPr>
            <w:tcW w:w="4032" w:type="dxa"/>
            <w:gridSpan w:val="2"/>
          </w:tcPr>
          <w:p w:rsidR="0075652B" w:rsidRPr="00D16639" w:rsidRDefault="0075652B" w:rsidP="00F43E0C">
            <w:pPr>
              <w:spacing w:line="240" w:lineRule="atLeast"/>
              <w:ind w:right="-39"/>
              <w:jc w:val="both"/>
              <w:rPr>
                <w:sz w:val="28"/>
                <w:szCs w:val="28"/>
              </w:rPr>
            </w:pPr>
            <w:r w:rsidRPr="00D16639">
              <w:rPr>
                <w:sz w:val="28"/>
                <w:szCs w:val="28"/>
              </w:rPr>
              <w:t>3. Володіння державною мовою</w:t>
            </w:r>
          </w:p>
        </w:tc>
        <w:tc>
          <w:tcPr>
            <w:tcW w:w="5736" w:type="dxa"/>
          </w:tcPr>
          <w:p w:rsidR="0075652B" w:rsidRPr="00D16639" w:rsidRDefault="0075652B" w:rsidP="00F43E0C">
            <w:pPr>
              <w:spacing w:line="240" w:lineRule="atLeast"/>
              <w:jc w:val="both"/>
              <w:rPr>
                <w:sz w:val="28"/>
                <w:szCs w:val="28"/>
              </w:rPr>
            </w:pPr>
            <w:r w:rsidRPr="00D16639">
              <w:rPr>
                <w:sz w:val="28"/>
                <w:szCs w:val="28"/>
              </w:rPr>
              <w:t>вільне володіння державною мовою.</w:t>
            </w:r>
          </w:p>
        </w:tc>
      </w:tr>
      <w:tr w:rsidR="0075652B" w:rsidRPr="00D16639" w:rsidTr="00F43E0C">
        <w:trPr>
          <w:trHeight w:val="408"/>
        </w:trPr>
        <w:tc>
          <w:tcPr>
            <w:tcW w:w="9768" w:type="dxa"/>
            <w:gridSpan w:val="3"/>
          </w:tcPr>
          <w:p w:rsidR="0075652B" w:rsidRPr="00D16639" w:rsidRDefault="0075652B" w:rsidP="00F43E0C">
            <w:pPr>
              <w:spacing w:line="240" w:lineRule="atLeast"/>
              <w:jc w:val="both"/>
              <w:rPr>
                <w:sz w:val="28"/>
                <w:szCs w:val="28"/>
              </w:rPr>
            </w:pPr>
          </w:p>
        </w:tc>
      </w:tr>
      <w:tr w:rsidR="0075652B" w:rsidRPr="00D16639" w:rsidTr="00F43E0C">
        <w:trPr>
          <w:trHeight w:val="408"/>
        </w:trPr>
        <w:tc>
          <w:tcPr>
            <w:tcW w:w="9768" w:type="dxa"/>
            <w:gridSpan w:val="3"/>
          </w:tcPr>
          <w:p w:rsidR="0075652B" w:rsidRPr="00D16639" w:rsidRDefault="0075652B" w:rsidP="00F43E0C">
            <w:pPr>
              <w:spacing w:line="240" w:lineRule="atLeast"/>
              <w:jc w:val="center"/>
              <w:rPr>
                <w:b/>
                <w:sz w:val="28"/>
                <w:szCs w:val="28"/>
              </w:rPr>
            </w:pPr>
            <w:r w:rsidRPr="00D16639">
              <w:rPr>
                <w:b/>
                <w:sz w:val="28"/>
                <w:szCs w:val="28"/>
              </w:rPr>
              <w:t>Вимоги до компетентності.</w:t>
            </w:r>
          </w:p>
        </w:tc>
      </w:tr>
      <w:tr w:rsidR="0075652B" w:rsidRPr="00D16639" w:rsidTr="00F43E0C">
        <w:trPr>
          <w:trHeight w:val="408"/>
        </w:trPr>
        <w:tc>
          <w:tcPr>
            <w:tcW w:w="4008" w:type="dxa"/>
          </w:tcPr>
          <w:p w:rsidR="0075652B" w:rsidRPr="00D16639" w:rsidRDefault="0075652B" w:rsidP="00F43E0C">
            <w:pPr>
              <w:rPr>
                <w:sz w:val="28"/>
                <w:szCs w:val="28"/>
              </w:rPr>
            </w:pPr>
            <w:r w:rsidRPr="00D16639">
              <w:rPr>
                <w:sz w:val="28"/>
                <w:szCs w:val="28"/>
              </w:rPr>
              <w:t>1. Наявність лідерських якостей</w:t>
            </w:r>
          </w:p>
        </w:tc>
        <w:tc>
          <w:tcPr>
            <w:tcW w:w="5760" w:type="dxa"/>
            <w:gridSpan w:val="2"/>
          </w:tcPr>
          <w:p w:rsidR="0075652B" w:rsidRPr="00D16639" w:rsidRDefault="0075652B" w:rsidP="00F43E0C">
            <w:pPr>
              <w:jc w:val="both"/>
              <w:rPr>
                <w:sz w:val="28"/>
                <w:szCs w:val="28"/>
              </w:rPr>
            </w:pPr>
            <w:r w:rsidRPr="00D16639">
              <w:rPr>
                <w:sz w:val="28"/>
                <w:szCs w:val="28"/>
              </w:rPr>
              <w:t>встановлення цілей, пріоритетів та орієнтирів;</w:t>
            </w:r>
          </w:p>
          <w:p w:rsidR="0075652B" w:rsidRPr="00D16639" w:rsidRDefault="0075652B" w:rsidP="00F43E0C">
            <w:pPr>
              <w:jc w:val="both"/>
              <w:rPr>
                <w:sz w:val="28"/>
                <w:szCs w:val="28"/>
              </w:rPr>
            </w:pPr>
            <w:r w:rsidRPr="00D16639">
              <w:rPr>
                <w:sz w:val="28"/>
                <w:szCs w:val="28"/>
              </w:rPr>
              <w:t>стратегічне планування;</w:t>
            </w:r>
          </w:p>
          <w:p w:rsidR="0075652B" w:rsidRPr="00D16639" w:rsidRDefault="0075652B" w:rsidP="00F43E0C">
            <w:pPr>
              <w:jc w:val="both"/>
              <w:rPr>
                <w:sz w:val="28"/>
                <w:szCs w:val="28"/>
              </w:rPr>
            </w:pPr>
            <w:r w:rsidRPr="00D16639">
              <w:rPr>
                <w:sz w:val="28"/>
                <w:szCs w:val="28"/>
              </w:rPr>
              <w:t>багатофункціональність;</w:t>
            </w:r>
          </w:p>
          <w:p w:rsidR="0075652B" w:rsidRPr="00D16639" w:rsidRDefault="0075652B" w:rsidP="00F43E0C">
            <w:pPr>
              <w:jc w:val="both"/>
              <w:rPr>
                <w:sz w:val="28"/>
                <w:szCs w:val="28"/>
              </w:rPr>
            </w:pPr>
            <w:r w:rsidRPr="00D16639">
              <w:rPr>
                <w:sz w:val="28"/>
                <w:szCs w:val="28"/>
              </w:rPr>
              <w:t>ведення ділових переговорів;</w:t>
            </w:r>
          </w:p>
          <w:p w:rsidR="0075652B" w:rsidRPr="00D16639" w:rsidRDefault="0075652B" w:rsidP="00F43E0C">
            <w:pPr>
              <w:jc w:val="both"/>
              <w:rPr>
                <w:sz w:val="28"/>
                <w:szCs w:val="28"/>
              </w:rPr>
            </w:pPr>
            <w:r w:rsidRPr="00D16639">
              <w:rPr>
                <w:sz w:val="28"/>
                <w:szCs w:val="28"/>
              </w:rPr>
              <w:t>досягнення кінцевих результатів.</w:t>
            </w:r>
          </w:p>
          <w:p w:rsidR="0075652B" w:rsidRPr="00D16639" w:rsidRDefault="0075652B" w:rsidP="00F43E0C">
            <w:pPr>
              <w:jc w:val="both"/>
              <w:rPr>
                <w:sz w:val="28"/>
                <w:szCs w:val="28"/>
              </w:rPr>
            </w:pPr>
          </w:p>
        </w:tc>
      </w:tr>
      <w:tr w:rsidR="0075652B" w:rsidRPr="00D16639" w:rsidTr="00F43E0C">
        <w:trPr>
          <w:trHeight w:val="408"/>
        </w:trPr>
        <w:tc>
          <w:tcPr>
            <w:tcW w:w="4008" w:type="dxa"/>
          </w:tcPr>
          <w:p w:rsidR="0075652B" w:rsidRPr="00D16639" w:rsidRDefault="0075652B" w:rsidP="00F43E0C">
            <w:pPr>
              <w:rPr>
                <w:sz w:val="28"/>
                <w:szCs w:val="28"/>
              </w:rPr>
            </w:pPr>
            <w:r w:rsidRPr="00D16639">
              <w:rPr>
                <w:sz w:val="28"/>
                <w:szCs w:val="28"/>
              </w:rPr>
              <w:t>2. Вміння приймати ефективні рішення</w:t>
            </w:r>
          </w:p>
        </w:tc>
        <w:tc>
          <w:tcPr>
            <w:tcW w:w="5760" w:type="dxa"/>
            <w:gridSpan w:val="2"/>
          </w:tcPr>
          <w:p w:rsidR="0075652B" w:rsidRPr="00D16639" w:rsidRDefault="0075652B" w:rsidP="00F43E0C">
            <w:pPr>
              <w:jc w:val="both"/>
              <w:rPr>
                <w:sz w:val="28"/>
                <w:szCs w:val="28"/>
              </w:rPr>
            </w:pPr>
            <w:r w:rsidRPr="00D16639">
              <w:rPr>
                <w:sz w:val="28"/>
                <w:szCs w:val="28"/>
              </w:rPr>
              <w:t xml:space="preserve">здатність швидко приймати рішення та      </w:t>
            </w:r>
          </w:p>
          <w:p w:rsidR="0075652B" w:rsidRPr="00D16639" w:rsidRDefault="0075652B" w:rsidP="00F43E0C">
            <w:pPr>
              <w:jc w:val="both"/>
              <w:rPr>
                <w:sz w:val="28"/>
                <w:szCs w:val="28"/>
              </w:rPr>
            </w:pPr>
            <w:r w:rsidRPr="00D16639">
              <w:rPr>
                <w:sz w:val="28"/>
                <w:szCs w:val="28"/>
              </w:rPr>
              <w:t>ефективно діяти в екстремальних ситуаціях.</w:t>
            </w:r>
          </w:p>
          <w:p w:rsidR="0075652B" w:rsidRPr="00D16639" w:rsidRDefault="0075652B" w:rsidP="00F43E0C">
            <w:pPr>
              <w:jc w:val="both"/>
              <w:rPr>
                <w:sz w:val="28"/>
                <w:szCs w:val="28"/>
              </w:rPr>
            </w:pPr>
          </w:p>
        </w:tc>
      </w:tr>
      <w:tr w:rsidR="0075652B" w:rsidRPr="00D16639" w:rsidTr="00F43E0C">
        <w:trPr>
          <w:trHeight w:val="408"/>
        </w:trPr>
        <w:tc>
          <w:tcPr>
            <w:tcW w:w="4008" w:type="dxa"/>
          </w:tcPr>
          <w:p w:rsidR="0075652B" w:rsidRPr="00D16639" w:rsidRDefault="0075652B" w:rsidP="00F43E0C">
            <w:pPr>
              <w:rPr>
                <w:sz w:val="28"/>
                <w:szCs w:val="28"/>
              </w:rPr>
            </w:pPr>
            <w:r w:rsidRPr="00D16639">
              <w:rPr>
                <w:sz w:val="28"/>
                <w:szCs w:val="28"/>
              </w:rPr>
              <w:t>3. Аналітичні здібності</w:t>
            </w:r>
          </w:p>
        </w:tc>
        <w:tc>
          <w:tcPr>
            <w:tcW w:w="5760" w:type="dxa"/>
            <w:gridSpan w:val="2"/>
          </w:tcPr>
          <w:p w:rsidR="0075652B" w:rsidRPr="00D16639" w:rsidRDefault="0075652B" w:rsidP="00F43E0C">
            <w:pPr>
              <w:jc w:val="both"/>
              <w:rPr>
                <w:sz w:val="28"/>
                <w:szCs w:val="28"/>
              </w:rPr>
            </w:pPr>
            <w:r w:rsidRPr="00D16639">
              <w:rPr>
                <w:sz w:val="28"/>
                <w:szCs w:val="28"/>
              </w:rPr>
              <w:t>здатність систематизувати, узагальнювати інформацію;</w:t>
            </w:r>
          </w:p>
          <w:p w:rsidR="0075652B" w:rsidRPr="00D16639" w:rsidRDefault="0075652B" w:rsidP="00F43E0C">
            <w:pPr>
              <w:jc w:val="both"/>
              <w:rPr>
                <w:sz w:val="28"/>
                <w:szCs w:val="28"/>
              </w:rPr>
            </w:pPr>
            <w:r w:rsidRPr="00D16639">
              <w:rPr>
                <w:sz w:val="28"/>
                <w:szCs w:val="28"/>
              </w:rPr>
              <w:t>гнучкість;</w:t>
            </w:r>
          </w:p>
          <w:p w:rsidR="0075652B" w:rsidRPr="00D16639" w:rsidRDefault="0075652B" w:rsidP="00F43E0C">
            <w:pPr>
              <w:jc w:val="both"/>
              <w:rPr>
                <w:sz w:val="28"/>
                <w:szCs w:val="28"/>
              </w:rPr>
            </w:pPr>
            <w:r w:rsidRPr="00D16639">
              <w:rPr>
                <w:sz w:val="28"/>
                <w:szCs w:val="28"/>
              </w:rPr>
              <w:t>проникливість.</w:t>
            </w:r>
          </w:p>
          <w:p w:rsidR="0075652B" w:rsidRPr="00D16639" w:rsidRDefault="0075652B" w:rsidP="00F43E0C">
            <w:pPr>
              <w:jc w:val="both"/>
              <w:rPr>
                <w:sz w:val="28"/>
                <w:szCs w:val="28"/>
              </w:rPr>
            </w:pPr>
          </w:p>
        </w:tc>
      </w:tr>
      <w:tr w:rsidR="0075652B" w:rsidRPr="00D16639" w:rsidTr="00F43E0C">
        <w:trPr>
          <w:trHeight w:val="408"/>
        </w:trPr>
        <w:tc>
          <w:tcPr>
            <w:tcW w:w="4008" w:type="dxa"/>
          </w:tcPr>
          <w:p w:rsidR="0075652B" w:rsidRPr="00D16639" w:rsidRDefault="0075652B" w:rsidP="00F43E0C">
            <w:pPr>
              <w:rPr>
                <w:sz w:val="28"/>
                <w:szCs w:val="28"/>
              </w:rPr>
            </w:pPr>
            <w:r w:rsidRPr="00D16639">
              <w:rPr>
                <w:sz w:val="28"/>
                <w:szCs w:val="28"/>
              </w:rPr>
              <w:t>4. Управління організацією та персоналом</w:t>
            </w:r>
          </w:p>
        </w:tc>
        <w:tc>
          <w:tcPr>
            <w:tcW w:w="5760" w:type="dxa"/>
            <w:gridSpan w:val="2"/>
          </w:tcPr>
          <w:p w:rsidR="0075652B" w:rsidRPr="00D16639" w:rsidRDefault="0075652B" w:rsidP="00F43E0C">
            <w:pPr>
              <w:jc w:val="both"/>
              <w:rPr>
                <w:sz w:val="28"/>
                <w:szCs w:val="28"/>
              </w:rPr>
            </w:pPr>
            <w:r w:rsidRPr="00D16639">
              <w:rPr>
                <w:sz w:val="28"/>
                <w:szCs w:val="28"/>
              </w:rPr>
              <w:t>організація роботи та контроль;</w:t>
            </w:r>
          </w:p>
          <w:p w:rsidR="0075652B" w:rsidRPr="00D16639" w:rsidRDefault="0075652B" w:rsidP="00F43E0C">
            <w:pPr>
              <w:jc w:val="both"/>
              <w:rPr>
                <w:sz w:val="28"/>
                <w:szCs w:val="28"/>
              </w:rPr>
            </w:pPr>
          </w:p>
        </w:tc>
      </w:tr>
      <w:tr w:rsidR="0075652B" w:rsidRPr="00D16639" w:rsidTr="00F43E0C">
        <w:trPr>
          <w:trHeight w:val="408"/>
        </w:trPr>
        <w:tc>
          <w:tcPr>
            <w:tcW w:w="4008" w:type="dxa"/>
          </w:tcPr>
          <w:p w:rsidR="0075652B" w:rsidRPr="00D16639" w:rsidRDefault="0075652B" w:rsidP="00F43E0C">
            <w:pPr>
              <w:rPr>
                <w:sz w:val="28"/>
                <w:szCs w:val="28"/>
              </w:rPr>
            </w:pPr>
            <w:r w:rsidRPr="00D16639">
              <w:rPr>
                <w:sz w:val="28"/>
                <w:szCs w:val="28"/>
              </w:rPr>
              <w:t>5. Особистісні компетенції</w:t>
            </w:r>
          </w:p>
        </w:tc>
        <w:tc>
          <w:tcPr>
            <w:tcW w:w="5760" w:type="dxa"/>
            <w:gridSpan w:val="2"/>
          </w:tcPr>
          <w:p w:rsidR="0075652B" w:rsidRPr="00D16639" w:rsidRDefault="0075652B" w:rsidP="00F43E0C">
            <w:pPr>
              <w:jc w:val="both"/>
              <w:rPr>
                <w:sz w:val="28"/>
                <w:szCs w:val="28"/>
              </w:rPr>
            </w:pPr>
            <w:r w:rsidRPr="00D16639">
              <w:rPr>
                <w:sz w:val="28"/>
                <w:szCs w:val="28"/>
              </w:rPr>
              <w:t>принциповість, рішучість і вимогливість під час прийняття рішень;</w:t>
            </w:r>
          </w:p>
          <w:p w:rsidR="0075652B" w:rsidRPr="00D16639" w:rsidRDefault="0075652B" w:rsidP="00F43E0C">
            <w:pPr>
              <w:jc w:val="both"/>
              <w:rPr>
                <w:sz w:val="28"/>
                <w:szCs w:val="28"/>
              </w:rPr>
            </w:pPr>
            <w:r w:rsidRPr="00D16639">
              <w:rPr>
                <w:sz w:val="28"/>
                <w:szCs w:val="28"/>
              </w:rPr>
              <w:t>системність;</w:t>
            </w:r>
          </w:p>
          <w:p w:rsidR="0075652B" w:rsidRPr="00D16639" w:rsidRDefault="0075652B" w:rsidP="00F43E0C">
            <w:pPr>
              <w:jc w:val="both"/>
              <w:rPr>
                <w:sz w:val="28"/>
                <w:szCs w:val="28"/>
              </w:rPr>
            </w:pPr>
            <w:r w:rsidRPr="00D16639">
              <w:rPr>
                <w:sz w:val="28"/>
                <w:szCs w:val="28"/>
              </w:rPr>
              <w:t>самоорганізація та саморозвиток;</w:t>
            </w:r>
          </w:p>
          <w:p w:rsidR="0075652B" w:rsidRPr="00D16639" w:rsidRDefault="0075652B" w:rsidP="00F43E0C">
            <w:pPr>
              <w:jc w:val="both"/>
              <w:rPr>
                <w:sz w:val="28"/>
                <w:szCs w:val="28"/>
              </w:rPr>
            </w:pPr>
            <w:r w:rsidRPr="00D16639">
              <w:rPr>
                <w:sz w:val="28"/>
                <w:szCs w:val="28"/>
              </w:rPr>
              <w:t>політична нейтральність.</w:t>
            </w:r>
          </w:p>
          <w:p w:rsidR="0075652B" w:rsidRPr="00D16639" w:rsidRDefault="0075652B" w:rsidP="00F43E0C">
            <w:pPr>
              <w:jc w:val="both"/>
              <w:rPr>
                <w:sz w:val="28"/>
                <w:szCs w:val="28"/>
              </w:rPr>
            </w:pPr>
          </w:p>
        </w:tc>
      </w:tr>
      <w:tr w:rsidR="0075652B" w:rsidRPr="00D16639" w:rsidTr="00F43E0C">
        <w:trPr>
          <w:trHeight w:val="408"/>
        </w:trPr>
        <w:tc>
          <w:tcPr>
            <w:tcW w:w="4008" w:type="dxa"/>
          </w:tcPr>
          <w:p w:rsidR="0075652B" w:rsidRPr="00D16639" w:rsidRDefault="0075652B" w:rsidP="00F43E0C">
            <w:pPr>
              <w:rPr>
                <w:sz w:val="28"/>
                <w:szCs w:val="28"/>
              </w:rPr>
            </w:pPr>
            <w:r w:rsidRPr="00D16639">
              <w:rPr>
                <w:sz w:val="28"/>
                <w:szCs w:val="28"/>
              </w:rPr>
              <w:t xml:space="preserve">6. Забезпечення охорони </w:t>
            </w:r>
            <w:r w:rsidRPr="00D16639">
              <w:rPr>
                <w:sz w:val="28"/>
                <w:szCs w:val="28"/>
              </w:rPr>
              <w:lastRenderedPageBreak/>
              <w:t>об’єктів системи правосуддя</w:t>
            </w:r>
          </w:p>
        </w:tc>
        <w:tc>
          <w:tcPr>
            <w:tcW w:w="5760" w:type="dxa"/>
            <w:gridSpan w:val="2"/>
          </w:tcPr>
          <w:p w:rsidR="0075652B" w:rsidRPr="00D16639" w:rsidRDefault="0075652B" w:rsidP="00F43E0C">
            <w:pPr>
              <w:jc w:val="both"/>
              <w:rPr>
                <w:sz w:val="28"/>
                <w:szCs w:val="28"/>
              </w:rPr>
            </w:pPr>
            <w:r w:rsidRPr="00D16639">
              <w:rPr>
                <w:sz w:val="28"/>
                <w:szCs w:val="28"/>
              </w:rPr>
              <w:lastRenderedPageBreak/>
              <w:t xml:space="preserve">знання законодавства, яке регулює діяльність </w:t>
            </w:r>
            <w:r w:rsidRPr="00D16639">
              <w:rPr>
                <w:sz w:val="28"/>
                <w:szCs w:val="28"/>
              </w:rPr>
              <w:lastRenderedPageBreak/>
              <w:t>судових та правоохоронних органів;</w:t>
            </w:r>
          </w:p>
          <w:p w:rsidR="0075652B" w:rsidRPr="00D16639" w:rsidRDefault="0075652B" w:rsidP="00F43E0C">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75652B" w:rsidRPr="00D16639" w:rsidRDefault="0075652B" w:rsidP="00F43E0C">
            <w:pPr>
              <w:jc w:val="both"/>
              <w:rPr>
                <w:sz w:val="28"/>
                <w:szCs w:val="28"/>
              </w:rPr>
            </w:pPr>
          </w:p>
        </w:tc>
      </w:tr>
      <w:tr w:rsidR="0075652B" w:rsidRPr="00D16639" w:rsidTr="00F43E0C">
        <w:trPr>
          <w:trHeight w:val="408"/>
        </w:trPr>
        <w:tc>
          <w:tcPr>
            <w:tcW w:w="4008" w:type="dxa"/>
          </w:tcPr>
          <w:p w:rsidR="0075652B" w:rsidRPr="00D16639" w:rsidRDefault="0075652B" w:rsidP="00F43E0C">
            <w:pPr>
              <w:rPr>
                <w:sz w:val="28"/>
                <w:szCs w:val="28"/>
              </w:rPr>
            </w:pPr>
            <w:r w:rsidRPr="00D16639">
              <w:rPr>
                <w:sz w:val="28"/>
                <w:szCs w:val="28"/>
              </w:rPr>
              <w:lastRenderedPageBreak/>
              <w:t xml:space="preserve">7. Робота з інформацією </w:t>
            </w:r>
          </w:p>
        </w:tc>
        <w:tc>
          <w:tcPr>
            <w:tcW w:w="5760" w:type="dxa"/>
            <w:gridSpan w:val="2"/>
          </w:tcPr>
          <w:p w:rsidR="0075652B" w:rsidRPr="00D16639" w:rsidRDefault="0075652B" w:rsidP="00F43E0C">
            <w:pPr>
              <w:jc w:val="both"/>
              <w:rPr>
                <w:sz w:val="28"/>
                <w:szCs w:val="28"/>
              </w:rPr>
            </w:pPr>
            <w:r w:rsidRPr="00D16639">
              <w:rPr>
                <w:sz w:val="28"/>
                <w:szCs w:val="28"/>
              </w:rPr>
              <w:t>знання основ законодавства про інформацію.</w:t>
            </w:r>
          </w:p>
        </w:tc>
      </w:tr>
      <w:tr w:rsidR="0075652B" w:rsidRPr="00D16639" w:rsidTr="00F43E0C">
        <w:trPr>
          <w:trHeight w:val="408"/>
        </w:trPr>
        <w:tc>
          <w:tcPr>
            <w:tcW w:w="4008" w:type="dxa"/>
          </w:tcPr>
          <w:p w:rsidR="0075652B" w:rsidRPr="00D16639" w:rsidRDefault="0075652B" w:rsidP="00F43E0C">
            <w:pPr>
              <w:rPr>
                <w:sz w:val="28"/>
                <w:szCs w:val="28"/>
              </w:rPr>
            </w:pPr>
          </w:p>
        </w:tc>
        <w:tc>
          <w:tcPr>
            <w:tcW w:w="5760" w:type="dxa"/>
            <w:gridSpan w:val="2"/>
          </w:tcPr>
          <w:p w:rsidR="0075652B" w:rsidRPr="00D16639" w:rsidRDefault="0075652B" w:rsidP="00F43E0C">
            <w:pPr>
              <w:jc w:val="both"/>
              <w:rPr>
                <w:sz w:val="28"/>
                <w:szCs w:val="28"/>
              </w:rPr>
            </w:pPr>
          </w:p>
        </w:tc>
      </w:tr>
      <w:tr w:rsidR="0075652B" w:rsidRPr="00D16639" w:rsidTr="00F43E0C">
        <w:trPr>
          <w:trHeight w:val="408"/>
        </w:trPr>
        <w:tc>
          <w:tcPr>
            <w:tcW w:w="9768" w:type="dxa"/>
            <w:gridSpan w:val="3"/>
          </w:tcPr>
          <w:p w:rsidR="0075652B" w:rsidRPr="00D16639" w:rsidRDefault="0075652B" w:rsidP="00F43E0C">
            <w:pPr>
              <w:jc w:val="center"/>
              <w:rPr>
                <w:b/>
                <w:sz w:val="28"/>
                <w:szCs w:val="28"/>
              </w:rPr>
            </w:pPr>
            <w:r w:rsidRPr="00D16639">
              <w:rPr>
                <w:b/>
                <w:sz w:val="28"/>
                <w:szCs w:val="28"/>
              </w:rPr>
              <w:t>Професійні знання.</w:t>
            </w:r>
          </w:p>
        </w:tc>
      </w:tr>
      <w:tr w:rsidR="0075652B" w:rsidRPr="00D16639" w:rsidTr="00F43E0C">
        <w:trPr>
          <w:trHeight w:val="408"/>
        </w:trPr>
        <w:tc>
          <w:tcPr>
            <w:tcW w:w="4008" w:type="dxa"/>
          </w:tcPr>
          <w:p w:rsidR="0075652B" w:rsidRPr="00D16639" w:rsidRDefault="0075652B" w:rsidP="00F43E0C">
            <w:pPr>
              <w:rPr>
                <w:sz w:val="28"/>
                <w:szCs w:val="28"/>
              </w:rPr>
            </w:pPr>
            <w:r w:rsidRPr="00D16639">
              <w:rPr>
                <w:sz w:val="28"/>
                <w:szCs w:val="28"/>
              </w:rPr>
              <w:t>1. Знання законодавства</w:t>
            </w:r>
          </w:p>
        </w:tc>
        <w:tc>
          <w:tcPr>
            <w:tcW w:w="5760" w:type="dxa"/>
            <w:gridSpan w:val="2"/>
          </w:tcPr>
          <w:p w:rsidR="0075652B" w:rsidRPr="00D16639" w:rsidRDefault="0075652B" w:rsidP="00F43E0C">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75652B" w:rsidRPr="00D16639" w:rsidRDefault="0075652B" w:rsidP="00F43E0C">
            <w:pPr>
              <w:jc w:val="both"/>
              <w:rPr>
                <w:sz w:val="28"/>
                <w:szCs w:val="28"/>
              </w:rPr>
            </w:pPr>
          </w:p>
        </w:tc>
      </w:tr>
      <w:tr w:rsidR="0075652B" w:rsidRPr="00D16639" w:rsidTr="00F43E0C">
        <w:trPr>
          <w:trHeight w:val="408"/>
        </w:trPr>
        <w:tc>
          <w:tcPr>
            <w:tcW w:w="4008" w:type="dxa"/>
          </w:tcPr>
          <w:p w:rsidR="0075652B" w:rsidRPr="00D16639" w:rsidRDefault="0075652B" w:rsidP="00F43E0C">
            <w:pPr>
              <w:rPr>
                <w:sz w:val="28"/>
                <w:szCs w:val="28"/>
              </w:rPr>
            </w:pPr>
            <w:r w:rsidRPr="00D16639">
              <w:rPr>
                <w:sz w:val="28"/>
                <w:szCs w:val="28"/>
              </w:rPr>
              <w:t xml:space="preserve">2. Знання спеціального законодавства </w:t>
            </w:r>
          </w:p>
        </w:tc>
        <w:tc>
          <w:tcPr>
            <w:tcW w:w="5760" w:type="dxa"/>
            <w:gridSpan w:val="2"/>
          </w:tcPr>
          <w:p w:rsidR="0075652B" w:rsidRPr="00D16639" w:rsidRDefault="0075652B" w:rsidP="00F43E0C">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75652B" w:rsidRPr="00D16639" w:rsidRDefault="0075652B" w:rsidP="00F43E0C">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75652B" w:rsidRPr="00D16639" w:rsidRDefault="0075652B" w:rsidP="00F43E0C">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75652B" w:rsidRPr="00D16639" w:rsidRDefault="0075652B" w:rsidP="00F43E0C">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75652B" w:rsidRPr="00D16639" w:rsidRDefault="0075652B" w:rsidP="00F43E0C">
            <w:pPr>
              <w:pStyle w:val="msonormalcxspmiddle"/>
              <w:spacing w:before="0" w:beforeAutospacing="0" w:after="0" w:afterAutospacing="0"/>
              <w:ind w:left="88" w:right="96" w:hanging="13"/>
              <w:contextualSpacing/>
              <w:jc w:val="both"/>
              <w:rPr>
                <w:sz w:val="28"/>
                <w:szCs w:val="28"/>
                <w:lang w:val="uk-UA" w:eastAsia="en-US"/>
              </w:rPr>
            </w:pPr>
          </w:p>
          <w:p w:rsidR="0075652B" w:rsidRPr="00D16639" w:rsidRDefault="0075652B" w:rsidP="00F43E0C">
            <w:pPr>
              <w:pStyle w:val="msonormalcxspmiddle"/>
              <w:spacing w:before="0" w:beforeAutospacing="0" w:after="0" w:afterAutospacing="0"/>
              <w:ind w:left="88" w:right="96" w:hanging="13"/>
              <w:contextualSpacing/>
              <w:jc w:val="both"/>
              <w:rPr>
                <w:sz w:val="28"/>
                <w:szCs w:val="28"/>
                <w:lang w:val="uk-UA" w:eastAsia="en-US"/>
              </w:rPr>
            </w:pPr>
          </w:p>
        </w:tc>
      </w:tr>
      <w:tr w:rsidR="0075652B" w:rsidRPr="00D16639" w:rsidTr="00F43E0C">
        <w:trPr>
          <w:trHeight w:val="408"/>
        </w:trPr>
        <w:tc>
          <w:tcPr>
            <w:tcW w:w="4008" w:type="dxa"/>
          </w:tcPr>
          <w:p w:rsidR="0075652B" w:rsidRPr="00D16639" w:rsidRDefault="0075652B" w:rsidP="00F43E0C">
            <w:pPr>
              <w:rPr>
                <w:sz w:val="28"/>
                <w:szCs w:val="28"/>
              </w:rPr>
            </w:pPr>
          </w:p>
        </w:tc>
        <w:tc>
          <w:tcPr>
            <w:tcW w:w="5760" w:type="dxa"/>
            <w:gridSpan w:val="2"/>
          </w:tcPr>
          <w:p w:rsidR="0075652B" w:rsidRPr="00D16639" w:rsidRDefault="0075652B" w:rsidP="00F43E0C">
            <w:pPr>
              <w:pStyle w:val="msonormalcxspmiddle"/>
              <w:spacing w:before="0" w:beforeAutospacing="0" w:after="0" w:afterAutospacing="0"/>
              <w:ind w:left="88" w:right="96"/>
              <w:contextualSpacing/>
              <w:jc w:val="both"/>
              <w:rPr>
                <w:sz w:val="28"/>
                <w:szCs w:val="28"/>
                <w:lang w:val="uk-UA"/>
              </w:rPr>
            </w:pPr>
          </w:p>
        </w:tc>
      </w:tr>
    </w:tbl>
    <w:p w:rsidR="0075652B" w:rsidRDefault="0075652B" w:rsidP="0075652B">
      <w:pPr>
        <w:jc w:val="both"/>
        <w:rPr>
          <w:sz w:val="28"/>
          <w:szCs w:val="28"/>
        </w:rPr>
      </w:pPr>
      <w:r w:rsidRPr="00D16639">
        <w:rPr>
          <w:sz w:val="28"/>
          <w:szCs w:val="28"/>
        </w:rPr>
        <w:t>*</w:t>
      </w:r>
    </w:p>
    <w:p w:rsidR="0075652B" w:rsidRDefault="0075652B" w:rsidP="0075652B">
      <w:pPr>
        <w:jc w:val="both"/>
        <w:rPr>
          <w:sz w:val="28"/>
          <w:szCs w:val="28"/>
        </w:rPr>
      </w:pPr>
    </w:p>
    <w:p w:rsidR="0075652B" w:rsidRDefault="0075652B" w:rsidP="0075652B">
      <w:pPr>
        <w:jc w:val="both"/>
        <w:rPr>
          <w:sz w:val="28"/>
          <w:szCs w:val="28"/>
        </w:rPr>
      </w:pPr>
    </w:p>
    <w:p w:rsidR="0075652B" w:rsidRDefault="0075652B" w:rsidP="0075652B">
      <w:pPr>
        <w:jc w:val="both"/>
        <w:rPr>
          <w:sz w:val="28"/>
          <w:szCs w:val="28"/>
        </w:rPr>
      </w:pPr>
    </w:p>
    <w:p w:rsidR="0075652B" w:rsidRDefault="0075652B" w:rsidP="0075652B">
      <w:pPr>
        <w:jc w:val="both"/>
        <w:rPr>
          <w:sz w:val="28"/>
          <w:szCs w:val="28"/>
        </w:rPr>
      </w:pPr>
    </w:p>
    <w:p w:rsidR="0075652B" w:rsidRDefault="0075652B" w:rsidP="0075652B">
      <w:pPr>
        <w:jc w:val="both"/>
        <w:rPr>
          <w:sz w:val="28"/>
          <w:szCs w:val="28"/>
        </w:rPr>
      </w:pPr>
    </w:p>
    <w:p w:rsidR="009D551A" w:rsidRDefault="00AC6634" w:rsidP="009D551A">
      <w:pPr>
        <w:jc w:val="both"/>
        <w:rPr>
          <w:sz w:val="28"/>
          <w:szCs w:val="28"/>
        </w:rPr>
      </w:pPr>
      <w:r>
        <w:rPr>
          <w:sz w:val="28"/>
          <w:szCs w:val="28"/>
        </w:rPr>
        <w:t xml:space="preserve">       </w:t>
      </w:r>
      <w:r w:rsidR="0075652B"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009D551A">
        <w:rPr>
          <w:sz w:val="28"/>
          <w:szCs w:val="28"/>
        </w:rPr>
        <w:br w:type="page"/>
      </w:r>
    </w:p>
    <w:p w:rsidR="009D551A" w:rsidRPr="00D16639" w:rsidRDefault="009D551A" w:rsidP="009D551A">
      <w:pPr>
        <w:ind w:left="5812"/>
        <w:rPr>
          <w:b/>
          <w:sz w:val="28"/>
          <w:szCs w:val="28"/>
        </w:rPr>
      </w:pPr>
      <w:r w:rsidRPr="00D16639">
        <w:rPr>
          <w:b/>
          <w:sz w:val="28"/>
          <w:szCs w:val="28"/>
        </w:rPr>
        <w:lastRenderedPageBreak/>
        <w:t>ЗАТВЕРДЖЕНО</w:t>
      </w:r>
    </w:p>
    <w:p w:rsidR="009D551A" w:rsidRPr="00D16639" w:rsidRDefault="009D551A" w:rsidP="009D551A">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9D551A" w:rsidRPr="00D16639" w:rsidRDefault="009D551A" w:rsidP="009D551A">
      <w:pPr>
        <w:ind w:left="5812"/>
        <w:rPr>
          <w:sz w:val="28"/>
          <w:szCs w:val="28"/>
        </w:rPr>
      </w:pPr>
      <w:r>
        <w:rPr>
          <w:sz w:val="28"/>
          <w:szCs w:val="28"/>
        </w:rPr>
        <w:t>від 22.11.2019 № 80</w:t>
      </w:r>
    </w:p>
    <w:p w:rsidR="009D551A" w:rsidRDefault="009D551A" w:rsidP="009D551A">
      <w:pPr>
        <w:jc w:val="center"/>
        <w:rPr>
          <w:b/>
          <w:sz w:val="28"/>
          <w:szCs w:val="28"/>
        </w:rPr>
      </w:pPr>
    </w:p>
    <w:p w:rsidR="009D551A" w:rsidRDefault="009D551A" w:rsidP="009D551A">
      <w:pPr>
        <w:jc w:val="center"/>
        <w:rPr>
          <w:b/>
          <w:sz w:val="28"/>
          <w:szCs w:val="28"/>
        </w:rPr>
      </w:pPr>
    </w:p>
    <w:p w:rsidR="009D551A" w:rsidRPr="00D16639" w:rsidRDefault="009D551A" w:rsidP="009D551A">
      <w:pPr>
        <w:jc w:val="center"/>
        <w:rPr>
          <w:b/>
          <w:sz w:val="28"/>
          <w:szCs w:val="28"/>
        </w:rPr>
      </w:pPr>
      <w:r w:rsidRPr="00D16639">
        <w:rPr>
          <w:b/>
          <w:sz w:val="28"/>
          <w:szCs w:val="28"/>
        </w:rPr>
        <w:t>УМОВИ</w:t>
      </w:r>
    </w:p>
    <w:p w:rsidR="009D551A" w:rsidRPr="00D16639" w:rsidRDefault="009D551A" w:rsidP="009D551A">
      <w:pPr>
        <w:jc w:val="center"/>
        <w:rPr>
          <w:b/>
          <w:sz w:val="28"/>
          <w:szCs w:val="28"/>
        </w:rPr>
      </w:pPr>
      <w:r w:rsidRPr="00D16639">
        <w:rPr>
          <w:b/>
          <w:sz w:val="28"/>
          <w:szCs w:val="28"/>
        </w:rPr>
        <w:t xml:space="preserve">проведення конкурсу на зайняття вакантної посади </w:t>
      </w:r>
    </w:p>
    <w:p w:rsidR="009D551A" w:rsidRPr="00D16639" w:rsidRDefault="009D551A" w:rsidP="009D551A">
      <w:pPr>
        <w:jc w:val="center"/>
        <w:rPr>
          <w:b/>
          <w:sz w:val="28"/>
          <w:szCs w:val="28"/>
        </w:rPr>
      </w:pPr>
      <w:r>
        <w:rPr>
          <w:b/>
          <w:sz w:val="28"/>
          <w:szCs w:val="28"/>
        </w:rPr>
        <w:t xml:space="preserve"> контролер 1</w:t>
      </w:r>
      <w:r w:rsidRPr="00D16639">
        <w:rPr>
          <w:b/>
          <w:sz w:val="28"/>
          <w:szCs w:val="28"/>
        </w:rPr>
        <w:t xml:space="preserve"> категорії </w:t>
      </w:r>
      <w:r>
        <w:rPr>
          <w:b/>
          <w:sz w:val="28"/>
          <w:szCs w:val="28"/>
        </w:rPr>
        <w:t xml:space="preserve">2 </w:t>
      </w:r>
      <w:r w:rsidRPr="00D16639">
        <w:rPr>
          <w:b/>
          <w:sz w:val="28"/>
          <w:szCs w:val="28"/>
        </w:rPr>
        <w:t xml:space="preserve">взводу охорони підрозділу охорони </w:t>
      </w:r>
      <w:r>
        <w:rPr>
          <w:b/>
          <w:sz w:val="28"/>
          <w:szCs w:val="28"/>
        </w:rPr>
        <w:t>(Вінницька область)</w:t>
      </w:r>
      <w:r w:rsidRPr="00D16639">
        <w:rPr>
          <w:b/>
          <w:color w:val="000000" w:themeColor="text1"/>
          <w:sz w:val="28"/>
          <w:szCs w:val="28"/>
        </w:rPr>
        <w:t xml:space="preserve"> (з обслуговування об’єкт</w:t>
      </w:r>
      <w:r>
        <w:rPr>
          <w:b/>
          <w:color w:val="000000" w:themeColor="text1"/>
          <w:sz w:val="28"/>
          <w:szCs w:val="28"/>
        </w:rPr>
        <w:t>ів системи правосуддя Калинівського , Хмільницького та Козятинського</w:t>
      </w:r>
      <w:r w:rsidRPr="00D16639">
        <w:rPr>
          <w:b/>
          <w:color w:val="000000" w:themeColor="text1"/>
          <w:sz w:val="28"/>
          <w:szCs w:val="28"/>
        </w:rPr>
        <w:t xml:space="preserve"> районів)</w:t>
      </w:r>
    </w:p>
    <w:p w:rsidR="009D551A" w:rsidRPr="00D16639" w:rsidRDefault="009D551A" w:rsidP="009D551A">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9D551A" w:rsidRPr="00D16639" w:rsidTr="00CD68F1">
        <w:trPr>
          <w:trHeight w:val="408"/>
        </w:trPr>
        <w:tc>
          <w:tcPr>
            <w:tcW w:w="9768" w:type="dxa"/>
            <w:gridSpan w:val="3"/>
          </w:tcPr>
          <w:p w:rsidR="009D551A" w:rsidRPr="00D16639" w:rsidRDefault="009D551A" w:rsidP="00CD68F1">
            <w:pPr>
              <w:jc w:val="center"/>
              <w:rPr>
                <w:b/>
                <w:sz w:val="28"/>
                <w:szCs w:val="28"/>
              </w:rPr>
            </w:pPr>
            <w:r w:rsidRPr="00D16639">
              <w:rPr>
                <w:b/>
                <w:sz w:val="28"/>
                <w:szCs w:val="28"/>
              </w:rPr>
              <w:t>Загальні умови</w:t>
            </w:r>
          </w:p>
          <w:p w:rsidR="009D551A" w:rsidRPr="00D16639" w:rsidRDefault="009D551A" w:rsidP="00CD68F1">
            <w:pPr>
              <w:jc w:val="center"/>
              <w:rPr>
                <w:sz w:val="28"/>
                <w:szCs w:val="28"/>
              </w:rPr>
            </w:pPr>
          </w:p>
        </w:tc>
      </w:tr>
      <w:tr w:rsidR="009D551A" w:rsidRPr="00D16639" w:rsidTr="00CD68F1">
        <w:trPr>
          <w:trHeight w:val="1076"/>
        </w:trPr>
        <w:tc>
          <w:tcPr>
            <w:tcW w:w="9768" w:type="dxa"/>
            <w:gridSpan w:val="3"/>
          </w:tcPr>
          <w:p w:rsidR="009D551A" w:rsidRPr="00D16639" w:rsidRDefault="009D551A" w:rsidP="00CD68F1">
            <w:pPr>
              <w:jc w:val="center"/>
              <w:rPr>
                <w:b/>
                <w:sz w:val="28"/>
                <w:szCs w:val="28"/>
              </w:rPr>
            </w:pPr>
            <w:r w:rsidRPr="00D16639">
              <w:rPr>
                <w:b/>
                <w:sz w:val="28"/>
                <w:szCs w:val="28"/>
              </w:rPr>
              <w:t>1. О</w:t>
            </w:r>
            <w:r>
              <w:rPr>
                <w:b/>
                <w:sz w:val="28"/>
                <w:szCs w:val="28"/>
              </w:rPr>
              <w:t>сновні повноваження контролера 1</w:t>
            </w:r>
            <w:r w:rsidRPr="00D16639">
              <w:rPr>
                <w:b/>
                <w:sz w:val="28"/>
                <w:szCs w:val="28"/>
              </w:rPr>
              <w:t xml:space="preserve"> категорії </w:t>
            </w:r>
            <w:r>
              <w:rPr>
                <w:b/>
                <w:sz w:val="28"/>
                <w:szCs w:val="28"/>
              </w:rPr>
              <w:t xml:space="preserve">2 </w:t>
            </w:r>
            <w:r w:rsidRPr="00D16639">
              <w:rPr>
                <w:b/>
                <w:sz w:val="28"/>
                <w:szCs w:val="28"/>
              </w:rPr>
              <w:t xml:space="preserve">взводу охорони підрозділу охорони </w:t>
            </w:r>
            <w:r>
              <w:rPr>
                <w:b/>
                <w:sz w:val="28"/>
                <w:szCs w:val="28"/>
              </w:rPr>
              <w:t xml:space="preserve"> (Вінницька область)</w:t>
            </w:r>
            <w:r w:rsidRPr="00D16639">
              <w:rPr>
                <w:b/>
                <w:sz w:val="28"/>
                <w:szCs w:val="28"/>
              </w:rPr>
              <w:t xml:space="preserve"> </w:t>
            </w:r>
            <w:r w:rsidRPr="00D16639">
              <w:rPr>
                <w:b/>
                <w:color w:val="000000" w:themeColor="text1"/>
                <w:sz w:val="28"/>
                <w:szCs w:val="28"/>
              </w:rPr>
              <w:t xml:space="preserve">(з обслуговування об’єктів системи правосуддя </w:t>
            </w:r>
            <w:r>
              <w:rPr>
                <w:b/>
                <w:color w:val="000000" w:themeColor="text1"/>
                <w:sz w:val="28"/>
                <w:szCs w:val="28"/>
              </w:rPr>
              <w:t>Калинівського , Хмільницького та Козятинського</w:t>
            </w:r>
            <w:r w:rsidRPr="00D16639">
              <w:rPr>
                <w:b/>
                <w:color w:val="000000" w:themeColor="text1"/>
                <w:sz w:val="28"/>
                <w:szCs w:val="28"/>
              </w:rPr>
              <w:t xml:space="preserve"> районів)</w:t>
            </w:r>
            <w:r>
              <w:rPr>
                <w:b/>
                <w:color w:val="000000" w:themeColor="text1"/>
                <w:sz w:val="28"/>
                <w:szCs w:val="28"/>
              </w:rPr>
              <w:t>:</w:t>
            </w:r>
          </w:p>
          <w:p w:rsidR="009D551A" w:rsidRPr="00D16639" w:rsidRDefault="009D551A" w:rsidP="00CD68F1">
            <w:pPr>
              <w:tabs>
                <w:tab w:val="left" w:pos="696"/>
              </w:tabs>
              <w:ind w:firstLine="777"/>
              <w:jc w:val="both"/>
              <w:rPr>
                <w:b/>
                <w:sz w:val="28"/>
                <w:szCs w:val="28"/>
              </w:rPr>
            </w:pPr>
          </w:p>
        </w:tc>
      </w:tr>
      <w:tr w:rsidR="009D551A" w:rsidRPr="00D16639" w:rsidTr="00CD68F1">
        <w:trPr>
          <w:trHeight w:val="3696"/>
        </w:trPr>
        <w:tc>
          <w:tcPr>
            <w:tcW w:w="9768" w:type="dxa"/>
            <w:gridSpan w:val="3"/>
          </w:tcPr>
          <w:p w:rsidR="009D551A" w:rsidRPr="00D16639" w:rsidRDefault="009D551A" w:rsidP="00CD68F1">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9D551A" w:rsidRPr="00D16639" w:rsidRDefault="009D551A" w:rsidP="00CD68F1">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9D551A" w:rsidRPr="00D16639" w:rsidRDefault="009D551A" w:rsidP="00CD68F1">
            <w:pPr>
              <w:ind w:firstLine="777"/>
              <w:jc w:val="both"/>
              <w:rPr>
                <w:sz w:val="28"/>
                <w:szCs w:val="28"/>
              </w:rPr>
            </w:pPr>
            <w:r w:rsidRPr="00D16639">
              <w:rPr>
                <w:noProof/>
                <w:sz w:val="28"/>
                <w:szCs w:val="28"/>
              </w:rPr>
              <w:t>3) перевіряти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9D551A" w:rsidRPr="00D16639" w:rsidRDefault="009D551A" w:rsidP="00CD68F1">
            <w:pPr>
              <w:ind w:firstLine="777"/>
              <w:jc w:val="both"/>
              <w:rPr>
                <w:noProof/>
                <w:sz w:val="28"/>
                <w:szCs w:val="28"/>
              </w:rPr>
            </w:pPr>
            <w:r w:rsidRPr="00D16639">
              <w:rPr>
                <w:noProof/>
                <w:sz w:val="28"/>
                <w:szCs w:val="28"/>
              </w:rPr>
              <w:t>4)  заступає на охорону об'єкту та підтримує  громадський порядок в суді;</w:t>
            </w:r>
          </w:p>
          <w:p w:rsidR="009D551A" w:rsidRPr="00D16639" w:rsidRDefault="009D551A" w:rsidP="00CD68F1">
            <w:pPr>
              <w:tabs>
                <w:tab w:val="left" w:pos="266"/>
              </w:tabs>
              <w:ind w:firstLine="777"/>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9D551A" w:rsidRPr="00D16639" w:rsidRDefault="009D551A" w:rsidP="00CD68F1">
            <w:pPr>
              <w:tabs>
                <w:tab w:val="left" w:pos="266"/>
              </w:tabs>
              <w:ind w:firstLine="462"/>
              <w:jc w:val="both"/>
              <w:rPr>
                <w:sz w:val="28"/>
                <w:szCs w:val="28"/>
              </w:rPr>
            </w:pPr>
          </w:p>
        </w:tc>
      </w:tr>
      <w:tr w:rsidR="009D551A" w:rsidRPr="00D16639" w:rsidTr="00CD68F1">
        <w:trPr>
          <w:trHeight w:val="408"/>
        </w:trPr>
        <w:tc>
          <w:tcPr>
            <w:tcW w:w="9768" w:type="dxa"/>
            <w:gridSpan w:val="3"/>
          </w:tcPr>
          <w:p w:rsidR="009D551A" w:rsidRPr="00D16639" w:rsidRDefault="009D551A" w:rsidP="00CD68F1">
            <w:pPr>
              <w:ind w:firstLine="777"/>
              <w:jc w:val="both"/>
              <w:rPr>
                <w:b/>
                <w:sz w:val="28"/>
                <w:szCs w:val="28"/>
              </w:rPr>
            </w:pPr>
            <w:r w:rsidRPr="00D16639">
              <w:rPr>
                <w:b/>
                <w:sz w:val="28"/>
                <w:szCs w:val="28"/>
              </w:rPr>
              <w:t>2. Умови оплати праці:</w:t>
            </w:r>
          </w:p>
        </w:tc>
      </w:tr>
      <w:tr w:rsidR="009D551A" w:rsidRPr="00D16639" w:rsidTr="00CD68F1">
        <w:trPr>
          <w:trHeight w:val="408"/>
        </w:trPr>
        <w:tc>
          <w:tcPr>
            <w:tcW w:w="9768" w:type="dxa"/>
            <w:gridSpan w:val="3"/>
          </w:tcPr>
          <w:p w:rsidR="009D551A" w:rsidRPr="00D16639" w:rsidRDefault="009D551A" w:rsidP="00CD68F1">
            <w:pPr>
              <w:ind w:firstLine="777"/>
              <w:jc w:val="both"/>
              <w:rPr>
                <w:sz w:val="28"/>
                <w:szCs w:val="28"/>
              </w:rPr>
            </w:pPr>
            <w:r w:rsidRPr="00D16639">
              <w:rPr>
                <w:sz w:val="28"/>
                <w:szCs w:val="28"/>
              </w:rPr>
              <w:t xml:space="preserve">1) посадовий оклад – </w:t>
            </w:r>
            <w:r w:rsidRPr="00D16639">
              <w:rPr>
                <w:noProof/>
                <w:sz w:val="28"/>
                <w:szCs w:val="28"/>
              </w:rPr>
              <w:t>3260,00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9D551A" w:rsidRPr="00D16639" w:rsidTr="00CD68F1">
        <w:trPr>
          <w:trHeight w:val="408"/>
        </w:trPr>
        <w:tc>
          <w:tcPr>
            <w:tcW w:w="9768" w:type="dxa"/>
            <w:gridSpan w:val="3"/>
          </w:tcPr>
          <w:p w:rsidR="009D551A" w:rsidRPr="00D16639" w:rsidRDefault="009D551A" w:rsidP="00CD68F1">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D551A" w:rsidRPr="00D16639" w:rsidRDefault="009D551A" w:rsidP="00CD68F1">
            <w:pPr>
              <w:ind w:firstLine="777"/>
              <w:jc w:val="both"/>
              <w:rPr>
                <w:sz w:val="28"/>
                <w:szCs w:val="28"/>
              </w:rPr>
            </w:pPr>
          </w:p>
          <w:p w:rsidR="009D551A" w:rsidRPr="00D16639" w:rsidRDefault="009D551A" w:rsidP="00CD68F1">
            <w:pPr>
              <w:ind w:firstLine="777"/>
              <w:jc w:val="both"/>
              <w:rPr>
                <w:sz w:val="28"/>
                <w:szCs w:val="28"/>
              </w:rPr>
            </w:pPr>
          </w:p>
        </w:tc>
      </w:tr>
      <w:tr w:rsidR="009D551A" w:rsidRPr="00D16639" w:rsidTr="00CD68F1">
        <w:trPr>
          <w:trHeight w:val="408"/>
        </w:trPr>
        <w:tc>
          <w:tcPr>
            <w:tcW w:w="9768" w:type="dxa"/>
            <w:gridSpan w:val="3"/>
          </w:tcPr>
          <w:p w:rsidR="009D551A" w:rsidRPr="00D16639" w:rsidRDefault="009D551A" w:rsidP="00CD68F1">
            <w:pPr>
              <w:ind w:firstLine="777"/>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9D551A" w:rsidRPr="00D16639" w:rsidTr="00CD68F1">
        <w:trPr>
          <w:trHeight w:val="408"/>
        </w:trPr>
        <w:tc>
          <w:tcPr>
            <w:tcW w:w="9768" w:type="dxa"/>
            <w:gridSpan w:val="3"/>
          </w:tcPr>
          <w:p w:rsidR="009D551A" w:rsidRPr="00D16639" w:rsidRDefault="009D551A" w:rsidP="00CD68F1">
            <w:pPr>
              <w:ind w:firstLine="462"/>
              <w:jc w:val="both"/>
              <w:rPr>
                <w:sz w:val="28"/>
                <w:szCs w:val="28"/>
                <w:lang w:eastAsia="uk-UA"/>
              </w:rPr>
            </w:pPr>
            <w:r w:rsidRPr="00D16639">
              <w:rPr>
                <w:sz w:val="28"/>
                <w:szCs w:val="28"/>
                <w:lang w:eastAsia="uk-UA"/>
              </w:rPr>
              <w:t>безстроково.</w:t>
            </w:r>
          </w:p>
        </w:tc>
      </w:tr>
      <w:tr w:rsidR="009D551A" w:rsidRPr="00D16639" w:rsidTr="00CD68F1">
        <w:trPr>
          <w:trHeight w:val="408"/>
        </w:trPr>
        <w:tc>
          <w:tcPr>
            <w:tcW w:w="9768" w:type="dxa"/>
            <w:gridSpan w:val="3"/>
          </w:tcPr>
          <w:p w:rsidR="009D551A" w:rsidRPr="00D16639" w:rsidRDefault="009D551A" w:rsidP="00CD68F1">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9D551A" w:rsidRPr="00D16639" w:rsidTr="00CD68F1">
        <w:trPr>
          <w:trHeight w:val="408"/>
        </w:trPr>
        <w:tc>
          <w:tcPr>
            <w:tcW w:w="9768" w:type="dxa"/>
            <w:gridSpan w:val="3"/>
          </w:tcPr>
          <w:p w:rsidR="009D551A" w:rsidRPr="00D16639" w:rsidRDefault="009D551A" w:rsidP="00CD68F1">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9D551A" w:rsidRPr="00D16639" w:rsidRDefault="009D551A" w:rsidP="00CD68F1">
            <w:pPr>
              <w:ind w:firstLine="777"/>
              <w:jc w:val="both"/>
              <w:rPr>
                <w:sz w:val="28"/>
                <w:szCs w:val="28"/>
              </w:rPr>
            </w:pPr>
            <w:r w:rsidRPr="00D16639">
              <w:rPr>
                <w:sz w:val="28"/>
                <w:szCs w:val="28"/>
              </w:rPr>
              <w:t>2) копія паспорта громадянина України;</w:t>
            </w:r>
          </w:p>
          <w:p w:rsidR="009D551A" w:rsidRPr="00D16639" w:rsidRDefault="009D551A" w:rsidP="00CD68F1">
            <w:pPr>
              <w:ind w:firstLine="777"/>
              <w:jc w:val="both"/>
              <w:rPr>
                <w:sz w:val="28"/>
                <w:szCs w:val="28"/>
              </w:rPr>
            </w:pPr>
            <w:r w:rsidRPr="00D16639">
              <w:rPr>
                <w:sz w:val="28"/>
                <w:szCs w:val="28"/>
              </w:rPr>
              <w:t>3) копії (копії) документа (документів) про освіту;</w:t>
            </w:r>
          </w:p>
          <w:p w:rsidR="009D551A" w:rsidRPr="00D16639" w:rsidRDefault="009D551A" w:rsidP="00CD68F1">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9D551A" w:rsidRPr="00D16639" w:rsidRDefault="009D551A" w:rsidP="00CD68F1">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9D551A" w:rsidRPr="00D16639" w:rsidRDefault="009D551A" w:rsidP="00CD68F1">
            <w:pPr>
              <w:ind w:firstLine="777"/>
              <w:jc w:val="both"/>
              <w:rPr>
                <w:sz w:val="28"/>
                <w:szCs w:val="28"/>
              </w:rPr>
            </w:pPr>
            <w:r w:rsidRPr="00D16639">
              <w:rPr>
                <w:sz w:val="28"/>
                <w:szCs w:val="28"/>
              </w:rPr>
              <w:t>6) копія трудової книжки (за наявності);</w:t>
            </w:r>
          </w:p>
          <w:p w:rsidR="009D551A" w:rsidRPr="00D16639" w:rsidRDefault="009D551A" w:rsidP="00CD68F1">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9D551A" w:rsidRPr="00D16639" w:rsidRDefault="009D551A" w:rsidP="00CD68F1">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9D551A" w:rsidRPr="00D16639" w:rsidRDefault="009D551A" w:rsidP="00CD68F1">
            <w:pPr>
              <w:ind w:firstLine="777"/>
              <w:jc w:val="both"/>
              <w:rPr>
                <w:sz w:val="28"/>
                <w:szCs w:val="28"/>
              </w:rPr>
            </w:pPr>
            <w:r w:rsidRPr="00D16639">
              <w:rPr>
                <w:sz w:val="28"/>
                <w:szCs w:val="28"/>
              </w:rPr>
              <w:t>9) сертифікати нарколога та психолога.</w:t>
            </w:r>
          </w:p>
          <w:p w:rsidR="009D551A" w:rsidRPr="00D16639" w:rsidRDefault="009D551A" w:rsidP="00CD68F1">
            <w:pPr>
              <w:ind w:firstLine="462"/>
              <w:jc w:val="both"/>
              <w:rPr>
                <w:sz w:val="28"/>
                <w:szCs w:val="28"/>
              </w:rPr>
            </w:pPr>
          </w:p>
          <w:p w:rsidR="009D551A" w:rsidRPr="00D16639" w:rsidRDefault="009D551A" w:rsidP="00CD68F1">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9D551A" w:rsidRPr="00D16639" w:rsidTr="00CD68F1">
        <w:trPr>
          <w:trHeight w:val="408"/>
        </w:trPr>
        <w:tc>
          <w:tcPr>
            <w:tcW w:w="9768" w:type="dxa"/>
            <w:gridSpan w:val="3"/>
          </w:tcPr>
          <w:p w:rsidR="009D551A" w:rsidRPr="00D16639" w:rsidRDefault="009D551A" w:rsidP="00CD68F1">
            <w:pPr>
              <w:jc w:val="both"/>
              <w:rPr>
                <w:b/>
                <w:color w:val="FF0000"/>
                <w:sz w:val="28"/>
                <w:szCs w:val="28"/>
              </w:rPr>
            </w:pPr>
          </w:p>
        </w:tc>
      </w:tr>
      <w:tr w:rsidR="009D551A" w:rsidRPr="00D16639" w:rsidTr="00CD68F1">
        <w:trPr>
          <w:trHeight w:val="408"/>
        </w:trPr>
        <w:tc>
          <w:tcPr>
            <w:tcW w:w="9768" w:type="dxa"/>
            <w:gridSpan w:val="3"/>
          </w:tcPr>
          <w:p w:rsidR="009D551A" w:rsidRPr="00D16639" w:rsidRDefault="009D551A" w:rsidP="00CD68F1">
            <w:pPr>
              <w:ind w:firstLine="635"/>
              <w:jc w:val="both"/>
              <w:rPr>
                <w:sz w:val="28"/>
                <w:szCs w:val="28"/>
              </w:rPr>
            </w:pPr>
            <w:r w:rsidRPr="00D16639">
              <w:rPr>
                <w:sz w:val="28"/>
                <w:szCs w:val="28"/>
              </w:rPr>
              <w:t>Доку</w:t>
            </w:r>
            <w:r>
              <w:rPr>
                <w:sz w:val="28"/>
                <w:szCs w:val="28"/>
              </w:rPr>
              <w:t>менти приймаються з 09 години 22 листопада2019 року до 18 години 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9D551A" w:rsidRPr="00D16639" w:rsidTr="00CD68F1">
        <w:trPr>
          <w:trHeight w:val="408"/>
        </w:trPr>
        <w:tc>
          <w:tcPr>
            <w:tcW w:w="9768" w:type="dxa"/>
            <w:gridSpan w:val="3"/>
          </w:tcPr>
          <w:p w:rsidR="009D551A" w:rsidRPr="00D16639" w:rsidRDefault="009D551A" w:rsidP="00CD68F1">
            <w:pPr>
              <w:jc w:val="both"/>
              <w:rPr>
                <w:color w:val="FF0000"/>
                <w:sz w:val="28"/>
                <w:szCs w:val="28"/>
              </w:rPr>
            </w:pPr>
          </w:p>
        </w:tc>
      </w:tr>
      <w:tr w:rsidR="009D551A" w:rsidRPr="00D16639" w:rsidTr="00CD68F1">
        <w:trPr>
          <w:trHeight w:val="408"/>
        </w:trPr>
        <w:tc>
          <w:tcPr>
            <w:tcW w:w="9768" w:type="dxa"/>
            <w:gridSpan w:val="3"/>
          </w:tcPr>
          <w:p w:rsidR="009D551A" w:rsidRPr="00D16639" w:rsidRDefault="009D551A" w:rsidP="00CD68F1">
            <w:pPr>
              <w:ind w:firstLine="635"/>
              <w:jc w:val="both"/>
              <w:rPr>
                <w:sz w:val="28"/>
                <w:szCs w:val="28"/>
              </w:rPr>
            </w:pPr>
            <w:r>
              <w:rPr>
                <w:sz w:val="28"/>
                <w:szCs w:val="28"/>
              </w:rPr>
              <w:t>На контролера 1</w:t>
            </w:r>
            <w:r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9D551A" w:rsidRPr="00D16639" w:rsidTr="00CD68F1">
        <w:trPr>
          <w:trHeight w:val="408"/>
        </w:trPr>
        <w:tc>
          <w:tcPr>
            <w:tcW w:w="9768" w:type="dxa"/>
            <w:gridSpan w:val="3"/>
          </w:tcPr>
          <w:p w:rsidR="009D551A" w:rsidRPr="00D16639" w:rsidRDefault="009D551A" w:rsidP="00CD68F1">
            <w:pPr>
              <w:jc w:val="both"/>
              <w:rPr>
                <w:color w:val="FF0000"/>
                <w:sz w:val="28"/>
                <w:szCs w:val="28"/>
              </w:rPr>
            </w:pPr>
          </w:p>
        </w:tc>
      </w:tr>
      <w:tr w:rsidR="009D551A" w:rsidRPr="00D16639" w:rsidTr="00CD68F1">
        <w:trPr>
          <w:trHeight w:val="408"/>
        </w:trPr>
        <w:tc>
          <w:tcPr>
            <w:tcW w:w="9768" w:type="dxa"/>
            <w:gridSpan w:val="3"/>
          </w:tcPr>
          <w:p w:rsidR="009D551A" w:rsidRPr="00D16639" w:rsidRDefault="009D551A" w:rsidP="00CD68F1">
            <w:pPr>
              <w:ind w:firstLine="777"/>
              <w:jc w:val="both"/>
              <w:rPr>
                <w:b/>
                <w:sz w:val="28"/>
                <w:szCs w:val="28"/>
              </w:rPr>
            </w:pPr>
            <w:r w:rsidRPr="00D16639">
              <w:rPr>
                <w:b/>
                <w:sz w:val="28"/>
                <w:szCs w:val="28"/>
              </w:rPr>
              <w:t xml:space="preserve">5. Місце, дата та час початку проведення конкурсу: </w:t>
            </w:r>
          </w:p>
          <w:p w:rsidR="009D551A" w:rsidRPr="00D16639" w:rsidRDefault="009D551A" w:rsidP="00CD68F1">
            <w:pPr>
              <w:ind w:firstLine="777"/>
              <w:jc w:val="both"/>
              <w:rPr>
                <w:sz w:val="28"/>
                <w:szCs w:val="28"/>
              </w:rPr>
            </w:pPr>
            <w:r w:rsidRPr="00D16639">
              <w:rPr>
                <w:sz w:val="28"/>
                <w:szCs w:val="28"/>
              </w:rPr>
              <w:t>Територіального управління Служби судової охорони (м.Вінниця, в</w:t>
            </w:r>
            <w:r>
              <w:rPr>
                <w:sz w:val="28"/>
                <w:szCs w:val="28"/>
              </w:rPr>
              <w:t xml:space="preserve">ул. Брацлавська, 14), </w:t>
            </w:r>
            <w:r w:rsidR="00CD68F1">
              <w:rPr>
                <w:sz w:val="28"/>
                <w:szCs w:val="28"/>
              </w:rPr>
              <w:t xml:space="preserve">04 та 05 грудня </w:t>
            </w:r>
            <w:r w:rsidRPr="00D16639">
              <w:rPr>
                <w:sz w:val="28"/>
                <w:szCs w:val="28"/>
              </w:rPr>
              <w:t>2019 року о 10.00.</w:t>
            </w:r>
          </w:p>
        </w:tc>
      </w:tr>
      <w:tr w:rsidR="009D551A" w:rsidRPr="00D16639" w:rsidTr="00CD68F1">
        <w:trPr>
          <w:trHeight w:val="408"/>
        </w:trPr>
        <w:tc>
          <w:tcPr>
            <w:tcW w:w="9768" w:type="dxa"/>
            <w:gridSpan w:val="3"/>
          </w:tcPr>
          <w:p w:rsidR="009D551A" w:rsidRPr="00D16639" w:rsidRDefault="009D551A" w:rsidP="00CD68F1">
            <w:pPr>
              <w:jc w:val="both"/>
              <w:rPr>
                <w:b/>
                <w:color w:val="FF0000"/>
                <w:sz w:val="28"/>
                <w:szCs w:val="28"/>
              </w:rPr>
            </w:pPr>
          </w:p>
        </w:tc>
      </w:tr>
      <w:tr w:rsidR="009D551A" w:rsidRPr="00D16639" w:rsidTr="00CD68F1">
        <w:trPr>
          <w:trHeight w:val="408"/>
        </w:trPr>
        <w:tc>
          <w:tcPr>
            <w:tcW w:w="9768" w:type="dxa"/>
            <w:gridSpan w:val="3"/>
          </w:tcPr>
          <w:p w:rsidR="009D551A" w:rsidRPr="00D16639" w:rsidRDefault="009D551A" w:rsidP="00CD68F1">
            <w:pPr>
              <w:widowControl w:val="0"/>
              <w:tabs>
                <w:tab w:val="left" w:pos="142"/>
              </w:tabs>
              <w:ind w:firstLine="777"/>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9D551A" w:rsidRPr="00D16639" w:rsidRDefault="009D551A" w:rsidP="00CD68F1">
            <w:pPr>
              <w:widowControl w:val="0"/>
              <w:tabs>
                <w:tab w:val="left" w:pos="142"/>
              </w:tabs>
              <w:ind w:firstLine="777"/>
              <w:jc w:val="both"/>
              <w:rPr>
                <w:b/>
                <w:snapToGrid w:val="0"/>
                <w:sz w:val="28"/>
                <w:szCs w:val="28"/>
              </w:rPr>
            </w:pPr>
            <w:r>
              <w:rPr>
                <w:sz w:val="28"/>
                <w:szCs w:val="28"/>
              </w:rPr>
              <w:t>Градижна Аліна Миколаївна</w:t>
            </w:r>
            <w:r w:rsidRPr="00D16639">
              <w:rPr>
                <w:sz w:val="28"/>
                <w:szCs w:val="28"/>
              </w:rPr>
              <w:t xml:space="preserve">, (096) 015-37-37, </w:t>
            </w:r>
            <w:hyperlink r:id="rId28" w:history="1">
              <w:r w:rsidRPr="00D16639">
                <w:rPr>
                  <w:rStyle w:val="a6"/>
                  <w:b/>
                  <w:sz w:val="28"/>
                  <w:szCs w:val="28"/>
                  <w:lang w:val="en-US"/>
                </w:rPr>
                <w:t>sokyran</w:t>
              </w:r>
              <w:r w:rsidRPr="00D16639">
                <w:rPr>
                  <w:rStyle w:val="a6"/>
                  <w:b/>
                  <w:sz w:val="28"/>
                  <w:szCs w:val="28"/>
                </w:rPr>
                <w:t>@sso.court.gov.ua</w:t>
              </w:r>
            </w:hyperlink>
            <w:r w:rsidRPr="00D16639">
              <w:rPr>
                <w:snapToGrid w:val="0"/>
                <w:sz w:val="28"/>
                <w:szCs w:val="28"/>
              </w:rPr>
              <w:t>.</w:t>
            </w:r>
          </w:p>
        </w:tc>
      </w:tr>
      <w:tr w:rsidR="009D551A" w:rsidRPr="00D16639" w:rsidTr="00CD68F1">
        <w:trPr>
          <w:trHeight w:val="191"/>
        </w:trPr>
        <w:tc>
          <w:tcPr>
            <w:tcW w:w="9768" w:type="dxa"/>
            <w:gridSpan w:val="3"/>
          </w:tcPr>
          <w:p w:rsidR="009D551A" w:rsidRPr="00D16639" w:rsidRDefault="009D551A" w:rsidP="00CD68F1">
            <w:pPr>
              <w:jc w:val="both"/>
              <w:rPr>
                <w:color w:val="FF0000"/>
                <w:sz w:val="28"/>
                <w:szCs w:val="28"/>
              </w:rPr>
            </w:pPr>
          </w:p>
        </w:tc>
      </w:tr>
      <w:tr w:rsidR="009D551A" w:rsidRPr="00D16639" w:rsidTr="00CD68F1">
        <w:trPr>
          <w:trHeight w:val="408"/>
        </w:trPr>
        <w:tc>
          <w:tcPr>
            <w:tcW w:w="9768" w:type="dxa"/>
            <w:gridSpan w:val="3"/>
          </w:tcPr>
          <w:p w:rsidR="009D551A" w:rsidRPr="00D16639" w:rsidRDefault="009D551A" w:rsidP="00CD68F1">
            <w:pPr>
              <w:jc w:val="center"/>
              <w:rPr>
                <w:b/>
                <w:sz w:val="28"/>
                <w:szCs w:val="28"/>
              </w:rPr>
            </w:pPr>
            <w:r w:rsidRPr="00D16639">
              <w:rPr>
                <w:b/>
                <w:sz w:val="28"/>
                <w:szCs w:val="28"/>
              </w:rPr>
              <w:t>Кваліфікаційні вимоги.</w:t>
            </w:r>
          </w:p>
        </w:tc>
      </w:tr>
      <w:tr w:rsidR="009D551A" w:rsidRPr="00D16639" w:rsidTr="00CD68F1">
        <w:trPr>
          <w:trHeight w:val="408"/>
        </w:trPr>
        <w:tc>
          <w:tcPr>
            <w:tcW w:w="4032" w:type="dxa"/>
            <w:gridSpan w:val="2"/>
          </w:tcPr>
          <w:p w:rsidR="009D551A" w:rsidRPr="00D16639" w:rsidRDefault="009D551A" w:rsidP="00CD68F1">
            <w:pPr>
              <w:jc w:val="both"/>
              <w:rPr>
                <w:sz w:val="28"/>
                <w:szCs w:val="28"/>
              </w:rPr>
            </w:pPr>
            <w:r w:rsidRPr="00D16639">
              <w:rPr>
                <w:sz w:val="28"/>
                <w:szCs w:val="28"/>
              </w:rPr>
              <w:t>1. Освіта</w:t>
            </w:r>
          </w:p>
        </w:tc>
        <w:tc>
          <w:tcPr>
            <w:tcW w:w="5736" w:type="dxa"/>
          </w:tcPr>
          <w:p w:rsidR="009D551A" w:rsidRPr="00D16639" w:rsidRDefault="009D551A" w:rsidP="00CD68F1">
            <w:pPr>
              <w:jc w:val="both"/>
              <w:rPr>
                <w:sz w:val="28"/>
                <w:szCs w:val="28"/>
              </w:rPr>
            </w:pPr>
            <w:r w:rsidRPr="00D16639">
              <w:rPr>
                <w:sz w:val="28"/>
                <w:szCs w:val="28"/>
              </w:rPr>
              <w:t>повинен мати  повну загальну середню освіту.</w:t>
            </w:r>
          </w:p>
          <w:p w:rsidR="009D551A" w:rsidRPr="00D16639" w:rsidRDefault="009D551A" w:rsidP="00CD68F1">
            <w:pPr>
              <w:jc w:val="both"/>
              <w:rPr>
                <w:sz w:val="28"/>
                <w:szCs w:val="28"/>
              </w:rPr>
            </w:pPr>
          </w:p>
        </w:tc>
      </w:tr>
      <w:tr w:rsidR="009D551A" w:rsidRPr="00D16639" w:rsidTr="00CD68F1">
        <w:trPr>
          <w:trHeight w:val="408"/>
        </w:trPr>
        <w:tc>
          <w:tcPr>
            <w:tcW w:w="4032" w:type="dxa"/>
            <w:gridSpan w:val="2"/>
          </w:tcPr>
          <w:p w:rsidR="009D551A" w:rsidRPr="00D16639" w:rsidRDefault="009D551A" w:rsidP="00CD68F1">
            <w:pPr>
              <w:jc w:val="both"/>
              <w:rPr>
                <w:sz w:val="28"/>
                <w:szCs w:val="28"/>
              </w:rPr>
            </w:pPr>
            <w:r w:rsidRPr="00D16639">
              <w:rPr>
                <w:sz w:val="28"/>
                <w:szCs w:val="28"/>
              </w:rPr>
              <w:t>2. Досвід роботи</w:t>
            </w:r>
          </w:p>
        </w:tc>
        <w:tc>
          <w:tcPr>
            <w:tcW w:w="5736" w:type="dxa"/>
          </w:tcPr>
          <w:p w:rsidR="009D551A" w:rsidRPr="00D16639" w:rsidRDefault="009D551A" w:rsidP="00CD68F1">
            <w:pPr>
              <w:jc w:val="both"/>
              <w:rPr>
                <w:sz w:val="28"/>
                <w:szCs w:val="28"/>
              </w:rPr>
            </w:pPr>
            <w:r w:rsidRPr="00D16639">
              <w:rPr>
                <w:sz w:val="28"/>
                <w:szCs w:val="28"/>
              </w:rPr>
              <w:t>досвід роботи в  державних правоохоронних органах або військових формуваннях – не менше 6 місяців.</w:t>
            </w:r>
          </w:p>
          <w:p w:rsidR="009D551A" w:rsidRPr="00D16639" w:rsidRDefault="009D551A" w:rsidP="00CD68F1">
            <w:pPr>
              <w:jc w:val="both"/>
              <w:rPr>
                <w:sz w:val="28"/>
                <w:szCs w:val="28"/>
              </w:rPr>
            </w:pPr>
          </w:p>
        </w:tc>
      </w:tr>
      <w:tr w:rsidR="009D551A" w:rsidRPr="00D16639" w:rsidTr="00CD68F1">
        <w:trPr>
          <w:trHeight w:val="408"/>
        </w:trPr>
        <w:tc>
          <w:tcPr>
            <w:tcW w:w="4032" w:type="dxa"/>
            <w:gridSpan w:val="2"/>
          </w:tcPr>
          <w:p w:rsidR="009D551A" w:rsidRPr="00D16639" w:rsidRDefault="009D551A" w:rsidP="00CD68F1">
            <w:pPr>
              <w:jc w:val="both"/>
              <w:rPr>
                <w:sz w:val="28"/>
                <w:szCs w:val="28"/>
              </w:rPr>
            </w:pPr>
          </w:p>
        </w:tc>
        <w:tc>
          <w:tcPr>
            <w:tcW w:w="5736" w:type="dxa"/>
          </w:tcPr>
          <w:p w:rsidR="009D551A" w:rsidRPr="00D16639" w:rsidRDefault="009D551A" w:rsidP="00CD68F1">
            <w:pPr>
              <w:jc w:val="both"/>
              <w:rPr>
                <w:sz w:val="28"/>
                <w:szCs w:val="28"/>
              </w:rPr>
            </w:pPr>
          </w:p>
        </w:tc>
      </w:tr>
      <w:tr w:rsidR="009D551A" w:rsidRPr="00D16639" w:rsidTr="00CD68F1">
        <w:trPr>
          <w:trHeight w:val="408"/>
        </w:trPr>
        <w:tc>
          <w:tcPr>
            <w:tcW w:w="4032" w:type="dxa"/>
            <w:gridSpan w:val="2"/>
          </w:tcPr>
          <w:p w:rsidR="009D551A" w:rsidRPr="00D16639" w:rsidRDefault="009D551A" w:rsidP="00CD68F1">
            <w:pPr>
              <w:spacing w:line="240" w:lineRule="atLeast"/>
              <w:ind w:right="-39"/>
              <w:jc w:val="both"/>
              <w:rPr>
                <w:sz w:val="28"/>
                <w:szCs w:val="28"/>
              </w:rPr>
            </w:pPr>
            <w:r w:rsidRPr="00D16639">
              <w:rPr>
                <w:sz w:val="28"/>
                <w:szCs w:val="28"/>
              </w:rPr>
              <w:t>3. Володіння державною мовою</w:t>
            </w:r>
          </w:p>
        </w:tc>
        <w:tc>
          <w:tcPr>
            <w:tcW w:w="5736" w:type="dxa"/>
          </w:tcPr>
          <w:p w:rsidR="009D551A" w:rsidRPr="00D16639" w:rsidRDefault="009D551A" w:rsidP="00CD68F1">
            <w:pPr>
              <w:spacing w:line="240" w:lineRule="atLeast"/>
              <w:jc w:val="both"/>
              <w:rPr>
                <w:sz w:val="28"/>
                <w:szCs w:val="28"/>
              </w:rPr>
            </w:pPr>
            <w:r w:rsidRPr="00D16639">
              <w:rPr>
                <w:sz w:val="28"/>
                <w:szCs w:val="28"/>
              </w:rPr>
              <w:t>вільне володіння державною мовою.</w:t>
            </w:r>
          </w:p>
        </w:tc>
      </w:tr>
      <w:tr w:rsidR="009D551A" w:rsidRPr="00D16639" w:rsidTr="00CD68F1">
        <w:trPr>
          <w:trHeight w:val="408"/>
        </w:trPr>
        <w:tc>
          <w:tcPr>
            <w:tcW w:w="9768" w:type="dxa"/>
            <w:gridSpan w:val="3"/>
          </w:tcPr>
          <w:p w:rsidR="009D551A" w:rsidRPr="00D16639" w:rsidRDefault="009D551A" w:rsidP="00CD68F1">
            <w:pPr>
              <w:spacing w:line="240" w:lineRule="atLeast"/>
              <w:jc w:val="both"/>
              <w:rPr>
                <w:sz w:val="28"/>
                <w:szCs w:val="28"/>
              </w:rPr>
            </w:pPr>
          </w:p>
        </w:tc>
      </w:tr>
      <w:tr w:rsidR="009D551A" w:rsidRPr="00D16639" w:rsidTr="00CD68F1">
        <w:trPr>
          <w:trHeight w:val="408"/>
        </w:trPr>
        <w:tc>
          <w:tcPr>
            <w:tcW w:w="9768" w:type="dxa"/>
            <w:gridSpan w:val="3"/>
          </w:tcPr>
          <w:p w:rsidR="009D551A" w:rsidRPr="00D16639" w:rsidRDefault="009D551A" w:rsidP="00CD68F1">
            <w:pPr>
              <w:spacing w:line="240" w:lineRule="atLeast"/>
              <w:jc w:val="center"/>
              <w:rPr>
                <w:b/>
                <w:sz w:val="28"/>
                <w:szCs w:val="28"/>
              </w:rPr>
            </w:pPr>
            <w:r w:rsidRPr="00D16639">
              <w:rPr>
                <w:b/>
                <w:sz w:val="28"/>
                <w:szCs w:val="28"/>
              </w:rPr>
              <w:t>Вимоги до компетентності.</w:t>
            </w: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1. Наявність лідерських якостей</w:t>
            </w:r>
          </w:p>
        </w:tc>
        <w:tc>
          <w:tcPr>
            <w:tcW w:w="5760" w:type="dxa"/>
            <w:gridSpan w:val="2"/>
          </w:tcPr>
          <w:p w:rsidR="009D551A" w:rsidRPr="00D16639" w:rsidRDefault="009D551A" w:rsidP="00CD68F1">
            <w:pPr>
              <w:jc w:val="both"/>
              <w:rPr>
                <w:sz w:val="28"/>
                <w:szCs w:val="28"/>
              </w:rPr>
            </w:pPr>
            <w:r w:rsidRPr="00D16639">
              <w:rPr>
                <w:sz w:val="28"/>
                <w:szCs w:val="28"/>
              </w:rPr>
              <w:t>встановлення цілей, пріоритетів та орієнтирів;</w:t>
            </w:r>
          </w:p>
          <w:p w:rsidR="009D551A" w:rsidRPr="00D16639" w:rsidRDefault="009D551A" w:rsidP="00CD68F1">
            <w:pPr>
              <w:jc w:val="both"/>
              <w:rPr>
                <w:sz w:val="28"/>
                <w:szCs w:val="28"/>
              </w:rPr>
            </w:pPr>
            <w:r w:rsidRPr="00D16639">
              <w:rPr>
                <w:sz w:val="28"/>
                <w:szCs w:val="28"/>
              </w:rPr>
              <w:t>стратегічне планування;</w:t>
            </w:r>
          </w:p>
          <w:p w:rsidR="009D551A" w:rsidRPr="00D16639" w:rsidRDefault="009D551A" w:rsidP="00CD68F1">
            <w:pPr>
              <w:jc w:val="both"/>
              <w:rPr>
                <w:sz w:val="28"/>
                <w:szCs w:val="28"/>
              </w:rPr>
            </w:pPr>
            <w:r w:rsidRPr="00D16639">
              <w:rPr>
                <w:sz w:val="28"/>
                <w:szCs w:val="28"/>
              </w:rPr>
              <w:t>багатофункціональність;</w:t>
            </w:r>
          </w:p>
          <w:p w:rsidR="009D551A" w:rsidRPr="00D16639" w:rsidRDefault="009D551A" w:rsidP="00CD68F1">
            <w:pPr>
              <w:jc w:val="both"/>
              <w:rPr>
                <w:sz w:val="28"/>
                <w:szCs w:val="28"/>
              </w:rPr>
            </w:pPr>
            <w:r w:rsidRPr="00D16639">
              <w:rPr>
                <w:sz w:val="28"/>
                <w:szCs w:val="28"/>
              </w:rPr>
              <w:t>ведення ділових переговорів;</w:t>
            </w:r>
          </w:p>
          <w:p w:rsidR="009D551A" w:rsidRPr="00D16639" w:rsidRDefault="009D551A" w:rsidP="00CD68F1">
            <w:pPr>
              <w:jc w:val="both"/>
              <w:rPr>
                <w:sz w:val="28"/>
                <w:szCs w:val="28"/>
              </w:rPr>
            </w:pPr>
            <w:r w:rsidRPr="00D16639">
              <w:rPr>
                <w:sz w:val="28"/>
                <w:szCs w:val="28"/>
              </w:rPr>
              <w:t>досягнення кінцевих результатів.</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2. Вміння приймати ефективні рішення</w:t>
            </w:r>
          </w:p>
        </w:tc>
        <w:tc>
          <w:tcPr>
            <w:tcW w:w="5760" w:type="dxa"/>
            <w:gridSpan w:val="2"/>
          </w:tcPr>
          <w:p w:rsidR="009D551A" w:rsidRPr="00D16639" w:rsidRDefault="009D551A" w:rsidP="00CD68F1">
            <w:pPr>
              <w:jc w:val="both"/>
              <w:rPr>
                <w:sz w:val="28"/>
                <w:szCs w:val="28"/>
              </w:rPr>
            </w:pPr>
            <w:r w:rsidRPr="00D16639">
              <w:rPr>
                <w:sz w:val="28"/>
                <w:szCs w:val="28"/>
              </w:rPr>
              <w:t xml:space="preserve">здатність швидко приймати рішення та      </w:t>
            </w:r>
          </w:p>
          <w:p w:rsidR="009D551A" w:rsidRPr="00D16639" w:rsidRDefault="009D551A" w:rsidP="00CD68F1">
            <w:pPr>
              <w:jc w:val="both"/>
              <w:rPr>
                <w:sz w:val="28"/>
                <w:szCs w:val="28"/>
              </w:rPr>
            </w:pPr>
            <w:r w:rsidRPr="00D16639">
              <w:rPr>
                <w:sz w:val="28"/>
                <w:szCs w:val="28"/>
              </w:rPr>
              <w:t>ефективно діяти в екстремальних ситуаціях.</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3. Аналітичні здібності</w:t>
            </w:r>
          </w:p>
        </w:tc>
        <w:tc>
          <w:tcPr>
            <w:tcW w:w="5760" w:type="dxa"/>
            <w:gridSpan w:val="2"/>
          </w:tcPr>
          <w:p w:rsidR="009D551A" w:rsidRPr="00D16639" w:rsidRDefault="009D551A" w:rsidP="00CD68F1">
            <w:pPr>
              <w:jc w:val="both"/>
              <w:rPr>
                <w:sz w:val="28"/>
                <w:szCs w:val="28"/>
              </w:rPr>
            </w:pPr>
            <w:r w:rsidRPr="00D16639">
              <w:rPr>
                <w:sz w:val="28"/>
                <w:szCs w:val="28"/>
              </w:rPr>
              <w:t>здатність систематизувати, узагальнювати інформацію;</w:t>
            </w:r>
          </w:p>
          <w:p w:rsidR="009D551A" w:rsidRPr="00D16639" w:rsidRDefault="009D551A" w:rsidP="00CD68F1">
            <w:pPr>
              <w:jc w:val="both"/>
              <w:rPr>
                <w:sz w:val="28"/>
                <w:szCs w:val="28"/>
              </w:rPr>
            </w:pPr>
            <w:r w:rsidRPr="00D16639">
              <w:rPr>
                <w:sz w:val="28"/>
                <w:szCs w:val="28"/>
              </w:rPr>
              <w:t>гнучкість;</w:t>
            </w:r>
          </w:p>
          <w:p w:rsidR="009D551A" w:rsidRPr="00D16639" w:rsidRDefault="009D551A" w:rsidP="00CD68F1">
            <w:pPr>
              <w:jc w:val="both"/>
              <w:rPr>
                <w:sz w:val="28"/>
                <w:szCs w:val="28"/>
              </w:rPr>
            </w:pPr>
            <w:r w:rsidRPr="00D16639">
              <w:rPr>
                <w:sz w:val="28"/>
                <w:szCs w:val="28"/>
              </w:rPr>
              <w:t>проникливість.</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4. Управління організацією та персоналом</w:t>
            </w:r>
          </w:p>
        </w:tc>
        <w:tc>
          <w:tcPr>
            <w:tcW w:w="5760" w:type="dxa"/>
            <w:gridSpan w:val="2"/>
          </w:tcPr>
          <w:p w:rsidR="009D551A" w:rsidRPr="00D16639" w:rsidRDefault="009D551A" w:rsidP="00CD68F1">
            <w:pPr>
              <w:jc w:val="both"/>
              <w:rPr>
                <w:sz w:val="28"/>
                <w:szCs w:val="28"/>
              </w:rPr>
            </w:pPr>
            <w:r w:rsidRPr="00D16639">
              <w:rPr>
                <w:sz w:val="28"/>
                <w:szCs w:val="28"/>
              </w:rPr>
              <w:t>організація роботи та контроль;</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5. Особистісні компетенції</w:t>
            </w:r>
          </w:p>
        </w:tc>
        <w:tc>
          <w:tcPr>
            <w:tcW w:w="5760" w:type="dxa"/>
            <w:gridSpan w:val="2"/>
          </w:tcPr>
          <w:p w:rsidR="009D551A" w:rsidRPr="00D16639" w:rsidRDefault="009D551A" w:rsidP="00CD68F1">
            <w:pPr>
              <w:jc w:val="both"/>
              <w:rPr>
                <w:sz w:val="28"/>
                <w:szCs w:val="28"/>
              </w:rPr>
            </w:pPr>
            <w:r w:rsidRPr="00D16639">
              <w:rPr>
                <w:sz w:val="28"/>
                <w:szCs w:val="28"/>
              </w:rPr>
              <w:t>принциповість, рішучість і вимогливість під час прийняття рішень;</w:t>
            </w:r>
          </w:p>
          <w:p w:rsidR="009D551A" w:rsidRPr="00D16639" w:rsidRDefault="009D551A" w:rsidP="00CD68F1">
            <w:pPr>
              <w:jc w:val="both"/>
              <w:rPr>
                <w:sz w:val="28"/>
                <w:szCs w:val="28"/>
              </w:rPr>
            </w:pPr>
            <w:r w:rsidRPr="00D16639">
              <w:rPr>
                <w:sz w:val="28"/>
                <w:szCs w:val="28"/>
              </w:rPr>
              <w:t>системність;</w:t>
            </w:r>
          </w:p>
          <w:p w:rsidR="009D551A" w:rsidRPr="00D16639" w:rsidRDefault="009D551A" w:rsidP="00CD68F1">
            <w:pPr>
              <w:jc w:val="both"/>
              <w:rPr>
                <w:sz w:val="28"/>
                <w:szCs w:val="28"/>
              </w:rPr>
            </w:pPr>
            <w:r w:rsidRPr="00D16639">
              <w:rPr>
                <w:sz w:val="28"/>
                <w:szCs w:val="28"/>
              </w:rPr>
              <w:t>самоорганізація та саморозвиток;</w:t>
            </w:r>
          </w:p>
          <w:p w:rsidR="009D551A" w:rsidRPr="00D16639" w:rsidRDefault="009D551A" w:rsidP="00CD68F1">
            <w:pPr>
              <w:jc w:val="both"/>
              <w:rPr>
                <w:sz w:val="28"/>
                <w:szCs w:val="28"/>
              </w:rPr>
            </w:pPr>
            <w:r w:rsidRPr="00D16639">
              <w:rPr>
                <w:sz w:val="28"/>
                <w:szCs w:val="28"/>
              </w:rPr>
              <w:t>політична нейтральність.</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 xml:space="preserve">6. Забезпечення охорони </w:t>
            </w:r>
            <w:r w:rsidRPr="00D16639">
              <w:rPr>
                <w:sz w:val="28"/>
                <w:szCs w:val="28"/>
              </w:rPr>
              <w:lastRenderedPageBreak/>
              <w:t>об’єктів системи правосуддя</w:t>
            </w:r>
          </w:p>
        </w:tc>
        <w:tc>
          <w:tcPr>
            <w:tcW w:w="5760" w:type="dxa"/>
            <w:gridSpan w:val="2"/>
          </w:tcPr>
          <w:p w:rsidR="009D551A" w:rsidRPr="00D16639" w:rsidRDefault="009D551A" w:rsidP="00CD68F1">
            <w:pPr>
              <w:jc w:val="both"/>
              <w:rPr>
                <w:sz w:val="28"/>
                <w:szCs w:val="28"/>
              </w:rPr>
            </w:pPr>
            <w:r w:rsidRPr="00D16639">
              <w:rPr>
                <w:sz w:val="28"/>
                <w:szCs w:val="28"/>
              </w:rPr>
              <w:lastRenderedPageBreak/>
              <w:t xml:space="preserve">знання законодавства, яке регулює діяльність </w:t>
            </w:r>
            <w:r w:rsidRPr="00D16639">
              <w:rPr>
                <w:sz w:val="28"/>
                <w:szCs w:val="28"/>
              </w:rPr>
              <w:lastRenderedPageBreak/>
              <w:t>судових та правоохоронних органів;</w:t>
            </w:r>
          </w:p>
          <w:p w:rsidR="009D551A" w:rsidRPr="00D16639" w:rsidRDefault="009D551A" w:rsidP="00CD68F1">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lastRenderedPageBreak/>
              <w:t xml:space="preserve">7. Робота з інформацією </w:t>
            </w:r>
          </w:p>
        </w:tc>
        <w:tc>
          <w:tcPr>
            <w:tcW w:w="5760" w:type="dxa"/>
            <w:gridSpan w:val="2"/>
          </w:tcPr>
          <w:p w:rsidR="009D551A" w:rsidRPr="00D16639" w:rsidRDefault="009D551A" w:rsidP="00CD68F1">
            <w:pPr>
              <w:jc w:val="both"/>
              <w:rPr>
                <w:sz w:val="28"/>
                <w:szCs w:val="28"/>
              </w:rPr>
            </w:pPr>
            <w:r w:rsidRPr="00D16639">
              <w:rPr>
                <w:sz w:val="28"/>
                <w:szCs w:val="28"/>
              </w:rPr>
              <w:t>знання основ законодавства про інформацію.</w:t>
            </w:r>
          </w:p>
        </w:tc>
      </w:tr>
      <w:tr w:rsidR="009D551A" w:rsidRPr="00D16639" w:rsidTr="00CD68F1">
        <w:trPr>
          <w:trHeight w:val="408"/>
        </w:trPr>
        <w:tc>
          <w:tcPr>
            <w:tcW w:w="4008" w:type="dxa"/>
          </w:tcPr>
          <w:p w:rsidR="009D551A" w:rsidRPr="00D16639" w:rsidRDefault="009D551A" w:rsidP="00CD68F1">
            <w:pPr>
              <w:rPr>
                <w:sz w:val="28"/>
                <w:szCs w:val="28"/>
              </w:rPr>
            </w:pPr>
          </w:p>
        </w:tc>
        <w:tc>
          <w:tcPr>
            <w:tcW w:w="5760" w:type="dxa"/>
            <w:gridSpan w:val="2"/>
          </w:tcPr>
          <w:p w:rsidR="009D551A" w:rsidRPr="00D16639" w:rsidRDefault="009D551A" w:rsidP="00CD68F1">
            <w:pPr>
              <w:jc w:val="both"/>
              <w:rPr>
                <w:sz w:val="28"/>
                <w:szCs w:val="28"/>
              </w:rPr>
            </w:pPr>
          </w:p>
        </w:tc>
      </w:tr>
      <w:tr w:rsidR="009D551A" w:rsidRPr="00D16639" w:rsidTr="00CD68F1">
        <w:trPr>
          <w:trHeight w:val="408"/>
        </w:trPr>
        <w:tc>
          <w:tcPr>
            <w:tcW w:w="9768" w:type="dxa"/>
            <w:gridSpan w:val="3"/>
          </w:tcPr>
          <w:p w:rsidR="009D551A" w:rsidRPr="00D16639" w:rsidRDefault="009D551A" w:rsidP="00CD68F1">
            <w:pPr>
              <w:jc w:val="center"/>
              <w:rPr>
                <w:b/>
                <w:sz w:val="28"/>
                <w:szCs w:val="28"/>
              </w:rPr>
            </w:pPr>
            <w:r w:rsidRPr="00D16639">
              <w:rPr>
                <w:b/>
                <w:sz w:val="28"/>
                <w:szCs w:val="28"/>
              </w:rPr>
              <w:t>Професійні знання.</w:t>
            </w: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1. Знання законодавства</w:t>
            </w:r>
          </w:p>
        </w:tc>
        <w:tc>
          <w:tcPr>
            <w:tcW w:w="5760" w:type="dxa"/>
            <w:gridSpan w:val="2"/>
          </w:tcPr>
          <w:p w:rsidR="009D551A" w:rsidRPr="00D16639" w:rsidRDefault="009D551A" w:rsidP="00CD68F1">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9D551A" w:rsidRPr="00D16639" w:rsidRDefault="009D551A" w:rsidP="00CD68F1">
            <w:pPr>
              <w:jc w:val="both"/>
              <w:rPr>
                <w:sz w:val="28"/>
                <w:szCs w:val="28"/>
              </w:rPr>
            </w:pPr>
          </w:p>
        </w:tc>
      </w:tr>
      <w:tr w:rsidR="009D551A" w:rsidRPr="00D16639" w:rsidTr="00CD68F1">
        <w:trPr>
          <w:trHeight w:val="408"/>
        </w:trPr>
        <w:tc>
          <w:tcPr>
            <w:tcW w:w="4008" w:type="dxa"/>
          </w:tcPr>
          <w:p w:rsidR="009D551A" w:rsidRPr="00D16639" w:rsidRDefault="009D551A" w:rsidP="00CD68F1">
            <w:pPr>
              <w:rPr>
                <w:sz w:val="28"/>
                <w:szCs w:val="28"/>
              </w:rPr>
            </w:pPr>
            <w:r w:rsidRPr="00D16639">
              <w:rPr>
                <w:sz w:val="28"/>
                <w:szCs w:val="28"/>
              </w:rPr>
              <w:t xml:space="preserve">2. Знання спеціального законодавства </w:t>
            </w:r>
          </w:p>
        </w:tc>
        <w:tc>
          <w:tcPr>
            <w:tcW w:w="5760" w:type="dxa"/>
            <w:gridSpan w:val="2"/>
          </w:tcPr>
          <w:p w:rsidR="009D551A" w:rsidRPr="00D16639" w:rsidRDefault="009D551A" w:rsidP="00CD68F1">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9D551A" w:rsidRPr="00D16639" w:rsidRDefault="009D551A" w:rsidP="00CD68F1">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9D551A" w:rsidRPr="00D16639" w:rsidRDefault="009D551A" w:rsidP="00CD68F1">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9D551A" w:rsidRPr="00D16639" w:rsidRDefault="009D551A" w:rsidP="00CD68F1">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9D551A" w:rsidRPr="00D16639" w:rsidRDefault="009D551A" w:rsidP="00CD68F1">
            <w:pPr>
              <w:pStyle w:val="msonormalcxspmiddle"/>
              <w:spacing w:before="0" w:beforeAutospacing="0" w:after="0" w:afterAutospacing="0"/>
              <w:ind w:left="88" w:right="96" w:hanging="13"/>
              <w:contextualSpacing/>
              <w:jc w:val="both"/>
              <w:rPr>
                <w:sz w:val="28"/>
                <w:szCs w:val="28"/>
                <w:lang w:val="uk-UA" w:eastAsia="en-US"/>
              </w:rPr>
            </w:pPr>
          </w:p>
          <w:p w:rsidR="009D551A" w:rsidRPr="00D16639" w:rsidRDefault="009D551A" w:rsidP="00CD68F1">
            <w:pPr>
              <w:pStyle w:val="msonormalcxspmiddle"/>
              <w:spacing w:before="0" w:beforeAutospacing="0" w:after="0" w:afterAutospacing="0"/>
              <w:ind w:left="88" w:right="96" w:hanging="13"/>
              <w:contextualSpacing/>
              <w:jc w:val="both"/>
              <w:rPr>
                <w:sz w:val="28"/>
                <w:szCs w:val="28"/>
                <w:lang w:val="uk-UA" w:eastAsia="en-US"/>
              </w:rPr>
            </w:pPr>
          </w:p>
        </w:tc>
      </w:tr>
      <w:tr w:rsidR="009D551A" w:rsidRPr="00D16639" w:rsidTr="00CD68F1">
        <w:trPr>
          <w:trHeight w:val="408"/>
        </w:trPr>
        <w:tc>
          <w:tcPr>
            <w:tcW w:w="4008" w:type="dxa"/>
          </w:tcPr>
          <w:p w:rsidR="009D551A" w:rsidRPr="00D16639" w:rsidRDefault="009D551A" w:rsidP="00CD68F1">
            <w:pPr>
              <w:rPr>
                <w:sz w:val="28"/>
                <w:szCs w:val="28"/>
              </w:rPr>
            </w:pPr>
          </w:p>
        </w:tc>
        <w:tc>
          <w:tcPr>
            <w:tcW w:w="5760" w:type="dxa"/>
            <w:gridSpan w:val="2"/>
          </w:tcPr>
          <w:p w:rsidR="009D551A" w:rsidRPr="00D16639" w:rsidRDefault="009D551A" w:rsidP="00CD68F1">
            <w:pPr>
              <w:pStyle w:val="msonormalcxspmiddle"/>
              <w:spacing w:before="0" w:beforeAutospacing="0" w:after="0" w:afterAutospacing="0"/>
              <w:ind w:left="88" w:right="96"/>
              <w:contextualSpacing/>
              <w:jc w:val="both"/>
              <w:rPr>
                <w:sz w:val="28"/>
                <w:szCs w:val="28"/>
                <w:lang w:val="uk-UA"/>
              </w:rPr>
            </w:pPr>
          </w:p>
        </w:tc>
      </w:tr>
    </w:tbl>
    <w:p w:rsidR="009D551A" w:rsidRDefault="009D551A" w:rsidP="009D551A">
      <w:pPr>
        <w:jc w:val="both"/>
        <w:rPr>
          <w:sz w:val="28"/>
          <w:szCs w:val="28"/>
        </w:rPr>
      </w:pPr>
      <w:r w:rsidRPr="00D16639">
        <w:rPr>
          <w:sz w:val="28"/>
          <w:szCs w:val="28"/>
        </w:rPr>
        <w:t>*</w:t>
      </w: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p>
    <w:p w:rsidR="009D551A" w:rsidRDefault="009D551A" w:rsidP="009D551A">
      <w:pPr>
        <w:jc w:val="both"/>
        <w:rPr>
          <w:sz w:val="28"/>
          <w:szCs w:val="28"/>
        </w:rPr>
      </w:pPr>
      <w:r>
        <w:rPr>
          <w:sz w:val="28"/>
          <w:szCs w:val="28"/>
        </w:rPr>
        <w:t xml:space="preserve">       </w:t>
      </w: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Pr>
          <w:sz w:val="28"/>
          <w:szCs w:val="28"/>
        </w:rPr>
        <w:br w:type="page"/>
      </w:r>
    </w:p>
    <w:p w:rsidR="00D16639" w:rsidRPr="00D16639" w:rsidRDefault="00D16639" w:rsidP="00D16639">
      <w:pPr>
        <w:ind w:left="5812"/>
        <w:rPr>
          <w:b/>
          <w:sz w:val="28"/>
          <w:szCs w:val="28"/>
        </w:rPr>
      </w:pPr>
      <w:r w:rsidRPr="00D16639">
        <w:rPr>
          <w:b/>
          <w:sz w:val="28"/>
          <w:szCs w:val="28"/>
        </w:rPr>
        <w:lastRenderedPageBreak/>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062902" w:rsidP="00D16639">
      <w:pPr>
        <w:ind w:left="5812"/>
        <w:rPr>
          <w:sz w:val="28"/>
          <w:szCs w:val="28"/>
        </w:rPr>
      </w:pPr>
      <w:r>
        <w:rPr>
          <w:sz w:val="28"/>
          <w:szCs w:val="28"/>
        </w:rPr>
        <w:t>від 22.11.2019 № 80</w:t>
      </w:r>
    </w:p>
    <w:p w:rsidR="00047595" w:rsidRDefault="00047595" w:rsidP="00D16639">
      <w:pPr>
        <w:jc w:val="center"/>
        <w:rPr>
          <w:b/>
          <w:sz w:val="28"/>
          <w:szCs w:val="28"/>
        </w:rPr>
      </w:pPr>
    </w:p>
    <w:p w:rsidR="00047595" w:rsidRDefault="00047595" w:rsidP="00D16639">
      <w:pPr>
        <w:jc w:val="center"/>
        <w:rPr>
          <w:b/>
          <w:sz w:val="28"/>
          <w:szCs w:val="28"/>
        </w:rPr>
      </w:pP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sz w:val="28"/>
          <w:szCs w:val="28"/>
        </w:rPr>
      </w:pPr>
      <w:r w:rsidRPr="00D16639">
        <w:rPr>
          <w:b/>
          <w:sz w:val="28"/>
          <w:szCs w:val="28"/>
        </w:rPr>
        <w:t xml:space="preserve">проведення конкурсу на зайняття вакантної посади </w:t>
      </w:r>
    </w:p>
    <w:p w:rsidR="00D16639" w:rsidRPr="00D16639" w:rsidRDefault="004C2E7D" w:rsidP="00D16639">
      <w:pPr>
        <w:jc w:val="center"/>
        <w:rPr>
          <w:b/>
          <w:sz w:val="28"/>
          <w:szCs w:val="28"/>
        </w:rPr>
      </w:pPr>
      <w:r>
        <w:rPr>
          <w:b/>
          <w:sz w:val="28"/>
          <w:szCs w:val="28"/>
        </w:rPr>
        <w:t xml:space="preserve"> контролер 1</w:t>
      </w:r>
      <w:r w:rsidR="00D16639" w:rsidRPr="00D16639">
        <w:rPr>
          <w:b/>
          <w:sz w:val="28"/>
          <w:szCs w:val="28"/>
        </w:rPr>
        <w:t xml:space="preserve"> категорії </w:t>
      </w:r>
      <w:r w:rsidR="00047595">
        <w:rPr>
          <w:b/>
          <w:sz w:val="28"/>
          <w:szCs w:val="28"/>
        </w:rPr>
        <w:t xml:space="preserve">3 </w:t>
      </w:r>
      <w:r w:rsidR="00D16639" w:rsidRPr="00D16639">
        <w:rPr>
          <w:b/>
          <w:sz w:val="28"/>
          <w:szCs w:val="28"/>
        </w:rPr>
        <w:t xml:space="preserve">взводу охорони підрозділу охорони </w:t>
      </w:r>
      <w:r w:rsidR="00047595">
        <w:rPr>
          <w:b/>
          <w:sz w:val="28"/>
          <w:szCs w:val="28"/>
        </w:rPr>
        <w:t>(Вінницька область)</w:t>
      </w:r>
      <w:r w:rsidR="00047595" w:rsidRPr="00D16639">
        <w:rPr>
          <w:b/>
          <w:color w:val="000000" w:themeColor="text1"/>
          <w:sz w:val="28"/>
          <w:szCs w:val="28"/>
        </w:rPr>
        <w:t xml:space="preserve"> </w:t>
      </w:r>
      <w:r w:rsidR="00D16639" w:rsidRPr="00D16639">
        <w:rPr>
          <w:b/>
          <w:color w:val="000000" w:themeColor="text1"/>
          <w:sz w:val="28"/>
          <w:szCs w:val="28"/>
        </w:rPr>
        <w:t>(з обслуговування об’єкт</w:t>
      </w:r>
      <w:r w:rsidR="00047595">
        <w:rPr>
          <w:b/>
          <w:color w:val="000000" w:themeColor="text1"/>
          <w:sz w:val="28"/>
          <w:szCs w:val="28"/>
        </w:rPr>
        <w:t>ів системи правосуддя Бершадськог</w:t>
      </w:r>
      <w:r w:rsidR="008F7D2F">
        <w:rPr>
          <w:b/>
          <w:color w:val="000000" w:themeColor="text1"/>
          <w:sz w:val="28"/>
          <w:szCs w:val="28"/>
        </w:rPr>
        <w:t>о</w:t>
      </w:r>
      <w:r w:rsidR="00047595">
        <w:rPr>
          <w:b/>
          <w:color w:val="000000" w:themeColor="text1"/>
          <w:sz w:val="28"/>
          <w:szCs w:val="28"/>
        </w:rPr>
        <w:t>, Чечельникського, Піщанського та Тростянецького</w:t>
      </w:r>
      <w:r w:rsidR="00D16639" w:rsidRPr="00D16639">
        <w:rPr>
          <w:b/>
          <w:color w:val="000000" w:themeColor="text1"/>
          <w:sz w:val="28"/>
          <w:szCs w:val="28"/>
        </w:rPr>
        <w:t xml:space="preserve"> 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A931AA">
        <w:trPr>
          <w:trHeight w:val="408"/>
        </w:trPr>
        <w:tc>
          <w:tcPr>
            <w:tcW w:w="9768" w:type="dxa"/>
            <w:gridSpan w:val="3"/>
          </w:tcPr>
          <w:p w:rsidR="00D16639" w:rsidRPr="00D16639" w:rsidRDefault="00D16639" w:rsidP="00A931AA">
            <w:pPr>
              <w:jc w:val="center"/>
              <w:rPr>
                <w:b/>
                <w:sz w:val="28"/>
                <w:szCs w:val="28"/>
              </w:rPr>
            </w:pPr>
            <w:r w:rsidRPr="00D16639">
              <w:rPr>
                <w:b/>
                <w:sz w:val="28"/>
                <w:szCs w:val="28"/>
              </w:rPr>
              <w:t>Загальні умови</w:t>
            </w:r>
          </w:p>
          <w:p w:rsidR="00D16639" w:rsidRPr="00D16639" w:rsidRDefault="00D16639" w:rsidP="00A931AA">
            <w:pPr>
              <w:jc w:val="center"/>
              <w:rPr>
                <w:sz w:val="28"/>
                <w:szCs w:val="28"/>
              </w:rPr>
            </w:pPr>
          </w:p>
        </w:tc>
      </w:tr>
      <w:tr w:rsidR="00D16639" w:rsidRPr="00D16639" w:rsidTr="00A931AA">
        <w:trPr>
          <w:trHeight w:val="1076"/>
        </w:trPr>
        <w:tc>
          <w:tcPr>
            <w:tcW w:w="9768" w:type="dxa"/>
            <w:gridSpan w:val="3"/>
          </w:tcPr>
          <w:p w:rsidR="008F7D2F" w:rsidRPr="00D16639" w:rsidRDefault="00D16639" w:rsidP="008F7D2F">
            <w:pPr>
              <w:jc w:val="center"/>
              <w:rPr>
                <w:b/>
                <w:sz w:val="28"/>
                <w:szCs w:val="28"/>
              </w:rPr>
            </w:pPr>
            <w:r w:rsidRPr="00D16639">
              <w:rPr>
                <w:b/>
                <w:sz w:val="28"/>
                <w:szCs w:val="28"/>
              </w:rPr>
              <w:t>1. О</w:t>
            </w:r>
            <w:r w:rsidR="004C2E7D">
              <w:rPr>
                <w:b/>
                <w:sz w:val="28"/>
                <w:szCs w:val="28"/>
              </w:rPr>
              <w:t>сновні повноваження контролера 1</w:t>
            </w:r>
            <w:r w:rsidRPr="00D16639">
              <w:rPr>
                <w:b/>
                <w:sz w:val="28"/>
                <w:szCs w:val="28"/>
              </w:rPr>
              <w:t xml:space="preserve"> категорії </w:t>
            </w:r>
            <w:r w:rsidR="008F7D2F">
              <w:rPr>
                <w:b/>
                <w:sz w:val="28"/>
                <w:szCs w:val="28"/>
              </w:rPr>
              <w:t xml:space="preserve">3 </w:t>
            </w:r>
            <w:r w:rsidRPr="00D16639">
              <w:rPr>
                <w:b/>
                <w:sz w:val="28"/>
                <w:szCs w:val="28"/>
              </w:rPr>
              <w:t xml:space="preserve">взводу охорони підрозділу охорони </w:t>
            </w:r>
            <w:r w:rsidR="008F7D2F">
              <w:rPr>
                <w:b/>
                <w:sz w:val="28"/>
                <w:szCs w:val="28"/>
              </w:rPr>
              <w:t xml:space="preserve"> (Вінницька область)</w:t>
            </w:r>
            <w:r w:rsidRPr="00D16639">
              <w:rPr>
                <w:b/>
                <w:sz w:val="28"/>
                <w:szCs w:val="28"/>
              </w:rPr>
              <w:t xml:space="preserve"> </w:t>
            </w:r>
            <w:r w:rsidRPr="00D16639">
              <w:rPr>
                <w:b/>
                <w:color w:val="000000" w:themeColor="text1"/>
                <w:sz w:val="28"/>
                <w:szCs w:val="28"/>
              </w:rPr>
              <w:t xml:space="preserve">(з обслуговування об’єктів системи правосуддя </w:t>
            </w:r>
            <w:r w:rsidR="008F7D2F">
              <w:rPr>
                <w:b/>
                <w:color w:val="000000" w:themeColor="text1"/>
                <w:sz w:val="28"/>
                <w:szCs w:val="28"/>
              </w:rPr>
              <w:t>Бершадського, Чечельникського, Піщанського та Тростянецького</w:t>
            </w:r>
            <w:r w:rsidR="008F7D2F" w:rsidRPr="00D16639">
              <w:rPr>
                <w:b/>
                <w:color w:val="000000" w:themeColor="text1"/>
                <w:sz w:val="28"/>
                <w:szCs w:val="28"/>
              </w:rPr>
              <w:t xml:space="preserve"> районів)</w:t>
            </w:r>
            <w:r w:rsidR="00B97DBA">
              <w:rPr>
                <w:b/>
                <w:color w:val="000000" w:themeColor="text1"/>
                <w:sz w:val="28"/>
                <w:szCs w:val="28"/>
              </w:rPr>
              <w:t>:</w:t>
            </w:r>
          </w:p>
          <w:p w:rsidR="00D16639" w:rsidRPr="00D16639" w:rsidRDefault="00D16639" w:rsidP="008F7D2F">
            <w:pPr>
              <w:tabs>
                <w:tab w:val="left" w:pos="696"/>
              </w:tabs>
              <w:ind w:firstLine="777"/>
              <w:jc w:val="both"/>
              <w:rPr>
                <w:b/>
                <w:sz w:val="28"/>
                <w:szCs w:val="28"/>
              </w:rPr>
            </w:pPr>
          </w:p>
        </w:tc>
      </w:tr>
      <w:tr w:rsidR="00D16639" w:rsidRPr="00D16639" w:rsidTr="00A931AA">
        <w:trPr>
          <w:trHeight w:val="3696"/>
        </w:trPr>
        <w:tc>
          <w:tcPr>
            <w:tcW w:w="9768" w:type="dxa"/>
            <w:gridSpan w:val="3"/>
          </w:tcPr>
          <w:p w:rsidR="00D16639" w:rsidRPr="00D16639" w:rsidRDefault="00D16639" w:rsidP="00A931AA">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D16639" w:rsidRPr="00D16639" w:rsidRDefault="00D16639" w:rsidP="00A931AA">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D16639" w:rsidRPr="00D16639" w:rsidRDefault="00D16639" w:rsidP="00A931AA">
            <w:pPr>
              <w:ind w:firstLine="777"/>
              <w:jc w:val="both"/>
              <w:rPr>
                <w:sz w:val="28"/>
                <w:szCs w:val="28"/>
              </w:rPr>
            </w:pPr>
            <w:r w:rsidRPr="00D16639">
              <w:rPr>
                <w:noProof/>
                <w:sz w:val="28"/>
                <w:szCs w:val="28"/>
              </w:rPr>
              <w:t>3) перевіряти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D16639" w:rsidRPr="00D16639" w:rsidRDefault="00D16639" w:rsidP="00A931AA">
            <w:pPr>
              <w:ind w:firstLine="777"/>
              <w:jc w:val="both"/>
              <w:rPr>
                <w:noProof/>
                <w:sz w:val="28"/>
                <w:szCs w:val="28"/>
              </w:rPr>
            </w:pPr>
            <w:r w:rsidRPr="00D16639">
              <w:rPr>
                <w:noProof/>
                <w:sz w:val="28"/>
                <w:szCs w:val="28"/>
              </w:rPr>
              <w:t>4)  заступає на охорону об'єкту та підтримує  громадський порядок в суді;</w:t>
            </w:r>
          </w:p>
          <w:p w:rsidR="00D16639" w:rsidRPr="00D16639" w:rsidRDefault="00D16639" w:rsidP="00A931AA">
            <w:pPr>
              <w:tabs>
                <w:tab w:val="left" w:pos="266"/>
              </w:tabs>
              <w:ind w:firstLine="777"/>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D16639" w:rsidRPr="00D16639" w:rsidRDefault="00D16639" w:rsidP="00A931AA">
            <w:pPr>
              <w:tabs>
                <w:tab w:val="left" w:pos="266"/>
              </w:tabs>
              <w:ind w:firstLine="462"/>
              <w:jc w:val="both"/>
              <w:rPr>
                <w:sz w:val="28"/>
                <w:szCs w:val="28"/>
              </w:rPr>
            </w:pPr>
          </w:p>
        </w:tc>
      </w:tr>
      <w:tr w:rsidR="00D16639" w:rsidRPr="00D16639" w:rsidTr="00A931AA">
        <w:trPr>
          <w:trHeight w:val="408"/>
        </w:trPr>
        <w:tc>
          <w:tcPr>
            <w:tcW w:w="9768" w:type="dxa"/>
            <w:gridSpan w:val="3"/>
          </w:tcPr>
          <w:p w:rsidR="00D16639" w:rsidRPr="00D16639" w:rsidRDefault="00D16639" w:rsidP="00A931AA">
            <w:pPr>
              <w:ind w:firstLine="777"/>
              <w:jc w:val="both"/>
              <w:rPr>
                <w:b/>
                <w:sz w:val="28"/>
                <w:szCs w:val="28"/>
              </w:rPr>
            </w:pPr>
            <w:r w:rsidRPr="00D16639">
              <w:rPr>
                <w:b/>
                <w:sz w:val="28"/>
                <w:szCs w:val="28"/>
              </w:rPr>
              <w:t>2. Умови оплати праці:</w:t>
            </w:r>
          </w:p>
        </w:tc>
      </w:tr>
      <w:tr w:rsidR="00D16639" w:rsidRPr="00D16639" w:rsidTr="00A931AA">
        <w:trPr>
          <w:trHeight w:val="408"/>
        </w:trPr>
        <w:tc>
          <w:tcPr>
            <w:tcW w:w="9768" w:type="dxa"/>
            <w:gridSpan w:val="3"/>
          </w:tcPr>
          <w:p w:rsidR="00D16639" w:rsidRPr="00D16639" w:rsidRDefault="00D16639" w:rsidP="00A931AA">
            <w:pPr>
              <w:ind w:firstLine="777"/>
              <w:jc w:val="both"/>
              <w:rPr>
                <w:sz w:val="28"/>
                <w:szCs w:val="28"/>
              </w:rPr>
            </w:pPr>
            <w:r w:rsidRPr="00D16639">
              <w:rPr>
                <w:sz w:val="28"/>
                <w:szCs w:val="28"/>
              </w:rPr>
              <w:t xml:space="preserve">1) посадовий оклад – </w:t>
            </w:r>
            <w:r w:rsidRPr="00D16639">
              <w:rPr>
                <w:noProof/>
                <w:sz w:val="28"/>
                <w:szCs w:val="28"/>
              </w:rPr>
              <w:t>3260,00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D16639" w:rsidRPr="00D16639" w:rsidTr="00A931AA">
        <w:trPr>
          <w:trHeight w:val="408"/>
        </w:trPr>
        <w:tc>
          <w:tcPr>
            <w:tcW w:w="9768" w:type="dxa"/>
            <w:gridSpan w:val="3"/>
          </w:tcPr>
          <w:p w:rsidR="00D16639" w:rsidRPr="00D16639" w:rsidRDefault="00D16639" w:rsidP="00A931AA">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A931AA">
            <w:pPr>
              <w:ind w:firstLine="777"/>
              <w:jc w:val="both"/>
              <w:rPr>
                <w:sz w:val="28"/>
                <w:szCs w:val="28"/>
              </w:rPr>
            </w:pPr>
          </w:p>
          <w:p w:rsidR="00D16639" w:rsidRPr="00D16639" w:rsidRDefault="00D16639" w:rsidP="00A931AA">
            <w:pPr>
              <w:ind w:firstLine="777"/>
              <w:jc w:val="both"/>
              <w:rPr>
                <w:sz w:val="28"/>
                <w:szCs w:val="28"/>
              </w:rPr>
            </w:pPr>
          </w:p>
        </w:tc>
      </w:tr>
      <w:tr w:rsidR="00D16639" w:rsidRPr="00D16639" w:rsidTr="00A931AA">
        <w:trPr>
          <w:trHeight w:val="408"/>
        </w:trPr>
        <w:tc>
          <w:tcPr>
            <w:tcW w:w="9768" w:type="dxa"/>
            <w:gridSpan w:val="3"/>
          </w:tcPr>
          <w:p w:rsidR="00D16639" w:rsidRPr="00D16639" w:rsidRDefault="00D16639" w:rsidP="00A931AA">
            <w:pPr>
              <w:ind w:firstLine="777"/>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D16639" w:rsidRPr="00D16639" w:rsidTr="00A931AA">
        <w:trPr>
          <w:trHeight w:val="408"/>
        </w:trPr>
        <w:tc>
          <w:tcPr>
            <w:tcW w:w="9768" w:type="dxa"/>
            <w:gridSpan w:val="3"/>
          </w:tcPr>
          <w:p w:rsidR="00D16639" w:rsidRPr="00D16639" w:rsidRDefault="00D16639" w:rsidP="00A931AA">
            <w:pPr>
              <w:ind w:firstLine="462"/>
              <w:jc w:val="both"/>
              <w:rPr>
                <w:sz w:val="28"/>
                <w:szCs w:val="28"/>
                <w:lang w:eastAsia="uk-UA"/>
              </w:rPr>
            </w:pPr>
            <w:r w:rsidRPr="00D16639">
              <w:rPr>
                <w:sz w:val="28"/>
                <w:szCs w:val="28"/>
                <w:lang w:eastAsia="uk-UA"/>
              </w:rPr>
              <w:t>безстроково.</w:t>
            </w:r>
          </w:p>
        </w:tc>
      </w:tr>
      <w:tr w:rsidR="00D16639" w:rsidRPr="00D16639" w:rsidTr="00A931AA">
        <w:trPr>
          <w:trHeight w:val="408"/>
        </w:trPr>
        <w:tc>
          <w:tcPr>
            <w:tcW w:w="9768" w:type="dxa"/>
            <w:gridSpan w:val="3"/>
          </w:tcPr>
          <w:p w:rsidR="00D16639" w:rsidRPr="00D16639" w:rsidRDefault="00D16639" w:rsidP="00A931AA">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D16639" w:rsidRPr="00D16639" w:rsidTr="00A931AA">
        <w:trPr>
          <w:trHeight w:val="408"/>
        </w:trPr>
        <w:tc>
          <w:tcPr>
            <w:tcW w:w="9768" w:type="dxa"/>
            <w:gridSpan w:val="3"/>
          </w:tcPr>
          <w:p w:rsidR="00D16639" w:rsidRPr="00D16639" w:rsidRDefault="00D16639" w:rsidP="00A931AA">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A931AA">
            <w:pPr>
              <w:ind w:firstLine="777"/>
              <w:jc w:val="both"/>
              <w:rPr>
                <w:sz w:val="28"/>
                <w:szCs w:val="28"/>
              </w:rPr>
            </w:pPr>
            <w:r w:rsidRPr="00D16639">
              <w:rPr>
                <w:sz w:val="28"/>
                <w:szCs w:val="28"/>
              </w:rPr>
              <w:t>2) копія паспорта громадянина України;</w:t>
            </w:r>
          </w:p>
          <w:p w:rsidR="00D16639" w:rsidRPr="00D16639" w:rsidRDefault="00D16639" w:rsidP="00A931AA">
            <w:pPr>
              <w:ind w:firstLine="777"/>
              <w:jc w:val="both"/>
              <w:rPr>
                <w:sz w:val="28"/>
                <w:szCs w:val="28"/>
              </w:rPr>
            </w:pPr>
            <w:r w:rsidRPr="00D16639">
              <w:rPr>
                <w:sz w:val="28"/>
                <w:szCs w:val="28"/>
              </w:rPr>
              <w:t>3) копії (копії) документа (документів) про освіту;</w:t>
            </w:r>
          </w:p>
          <w:p w:rsidR="00D16639" w:rsidRPr="00D16639" w:rsidRDefault="00D16639" w:rsidP="00A931AA">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A931AA">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A931AA">
            <w:pPr>
              <w:ind w:firstLine="777"/>
              <w:jc w:val="both"/>
              <w:rPr>
                <w:sz w:val="28"/>
                <w:szCs w:val="28"/>
              </w:rPr>
            </w:pPr>
            <w:r w:rsidRPr="00D16639">
              <w:rPr>
                <w:sz w:val="28"/>
                <w:szCs w:val="28"/>
              </w:rPr>
              <w:t>6) копія трудової книжки (за наявності);</w:t>
            </w:r>
          </w:p>
          <w:p w:rsidR="00D16639" w:rsidRPr="00D16639" w:rsidRDefault="00D16639" w:rsidP="00A931AA">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A931AA">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A931AA">
            <w:pPr>
              <w:ind w:firstLine="777"/>
              <w:jc w:val="both"/>
              <w:rPr>
                <w:sz w:val="28"/>
                <w:szCs w:val="28"/>
              </w:rPr>
            </w:pPr>
            <w:r w:rsidRPr="00D16639">
              <w:rPr>
                <w:sz w:val="28"/>
                <w:szCs w:val="28"/>
              </w:rPr>
              <w:t>9) сертифікати нарколога та психолога.</w:t>
            </w:r>
          </w:p>
          <w:p w:rsidR="00D16639" w:rsidRPr="00D16639" w:rsidRDefault="00D16639" w:rsidP="00A931AA">
            <w:pPr>
              <w:ind w:firstLine="462"/>
              <w:jc w:val="both"/>
              <w:rPr>
                <w:sz w:val="28"/>
                <w:szCs w:val="28"/>
              </w:rPr>
            </w:pPr>
          </w:p>
          <w:p w:rsidR="00D16639" w:rsidRPr="00D16639" w:rsidRDefault="00D16639" w:rsidP="00A931AA">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A931AA">
        <w:trPr>
          <w:trHeight w:val="408"/>
        </w:trPr>
        <w:tc>
          <w:tcPr>
            <w:tcW w:w="9768" w:type="dxa"/>
            <w:gridSpan w:val="3"/>
          </w:tcPr>
          <w:p w:rsidR="00D16639" w:rsidRPr="00D16639" w:rsidRDefault="00D16639" w:rsidP="00A931AA">
            <w:pPr>
              <w:jc w:val="both"/>
              <w:rPr>
                <w:b/>
                <w:color w:val="FF0000"/>
                <w:sz w:val="28"/>
                <w:szCs w:val="28"/>
              </w:rPr>
            </w:pPr>
          </w:p>
        </w:tc>
      </w:tr>
      <w:tr w:rsidR="00D16639" w:rsidRPr="00D16639" w:rsidTr="00A931AA">
        <w:trPr>
          <w:trHeight w:val="408"/>
        </w:trPr>
        <w:tc>
          <w:tcPr>
            <w:tcW w:w="9768" w:type="dxa"/>
            <w:gridSpan w:val="3"/>
          </w:tcPr>
          <w:p w:rsidR="00D16639" w:rsidRPr="00D16639" w:rsidRDefault="00D16639" w:rsidP="00A931AA">
            <w:pPr>
              <w:ind w:firstLine="635"/>
              <w:jc w:val="both"/>
              <w:rPr>
                <w:sz w:val="28"/>
                <w:szCs w:val="28"/>
              </w:rPr>
            </w:pPr>
            <w:r w:rsidRPr="00D16639">
              <w:rPr>
                <w:sz w:val="28"/>
                <w:szCs w:val="28"/>
              </w:rPr>
              <w:t>Доку</w:t>
            </w:r>
            <w:r w:rsidR="00AC6634">
              <w:rPr>
                <w:sz w:val="28"/>
                <w:szCs w:val="28"/>
              </w:rPr>
              <w:t xml:space="preserve">менти приймаються з 09 години </w:t>
            </w:r>
            <w:r w:rsidR="00062902">
              <w:rPr>
                <w:sz w:val="28"/>
                <w:szCs w:val="28"/>
              </w:rPr>
              <w:t>22 листопада</w:t>
            </w:r>
            <w:r w:rsidR="00AC6634">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A931AA">
        <w:trPr>
          <w:trHeight w:val="408"/>
        </w:trPr>
        <w:tc>
          <w:tcPr>
            <w:tcW w:w="9768" w:type="dxa"/>
            <w:gridSpan w:val="3"/>
          </w:tcPr>
          <w:p w:rsidR="00D16639" w:rsidRPr="00D16639" w:rsidRDefault="00D16639" w:rsidP="00A931AA">
            <w:pPr>
              <w:jc w:val="both"/>
              <w:rPr>
                <w:color w:val="FF0000"/>
                <w:sz w:val="28"/>
                <w:szCs w:val="28"/>
              </w:rPr>
            </w:pPr>
          </w:p>
        </w:tc>
      </w:tr>
      <w:tr w:rsidR="00D16639" w:rsidRPr="00D16639" w:rsidTr="00A931AA">
        <w:trPr>
          <w:trHeight w:val="408"/>
        </w:trPr>
        <w:tc>
          <w:tcPr>
            <w:tcW w:w="9768" w:type="dxa"/>
            <w:gridSpan w:val="3"/>
          </w:tcPr>
          <w:p w:rsidR="00D16639" w:rsidRPr="00D16639" w:rsidRDefault="004C2E7D" w:rsidP="00A931AA">
            <w:pPr>
              <w:ind w:firstLine="635"/>
              <w:jc w:val="both"/>
              <w:rPr>
                <w:sz w:val="28"/>
                <w:szCs w:val="28"/>
              </w:rPr>
            </w:pPr>
            <w:r>
              <w:rPr>
                <w:sz w:val="28"/>
                <w:szCs w:val="28"/>
              </w:rPr>
              <w:t>На контролера 1</w:t>
            </w:r>
            <w:r w:rsidR="00D16639"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D16639" w:rsidRPr="00D16639" w:rsidTr="00A931AA">
        <w:trPr>
          <w:trHeight w:val="408"/>
        </w:trPr>
        <w:tc>
          <w:tcPr>
            <w:tcW w:w="9768" w:type="dxa"/>
            <w:gridSpan w:val="3"/>
          </w:tcPr>
          <w:p w:rsidR="00D16639" w:rsidRPr="00D16639" w:rsidRDefault="00D16639" w:rsidP="00A931AA">
            <w:pPr>
              <w:jc w:val="both"/>
              <w:rPr>
                <w:color w:val="FF0000"/>
                <w:sz w:val="28"/>
                <w:szCs w:val="28"/>
              </w:rPr>
            </w:pPr>
          </w:p>
        </w:tc>
      </w:tr>
      <w:tr w:rsidR="00D16639" w:rsidRPr="00D16639" w:rsidTr="00A931AA">
        <w:trPr>
          <w:trHeight w:val="408"/>
        </w:trPr>
        <w:tc>
          <w:tcPr>
            <w:tcW w:w="9768" w:type="dxa"/>
            <w:gridSpan w:val="3"/>
          </w:tcPr>
          <w:p w:rsidR="00D16639" w:rsidRPr="00D16639" w:rsidRDefault="00D16639" w:rsidP="00A931AA">
            <w:pPr>
              <w:ind w:firstLine="777"/>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A931AA">
            <w:pPr>
              <w:ind w:firstLine="777"/>
              <w:jc w:val="both"/>
              <w:rPr>
                <w:sz w:val="28"/>
                <w:szCs w:val="28"/>
              </w:rPr>
            </w:pPr>
            <w:r w:rsidRPr="00D16639">
              <w:rPr>
                <w:sz w:val="28"/>
                <w:szCs w:val="28"/>
              </w:rPr>
              <w:t>Територіального управління Служби судової охорони (м.Вінниця, в</w:t>
            </w:r>
            <w:r w:rsidR="008F7D2F">
              <w:rPr>
                <w:sz w:val="28"/>
                <w:szCs w:val="28"/>
              </w:rPr>
              <w:t xml:space="preserve">ул. Брацлавська, 14), </w:t>
            </w:r>
            <w:r w:rsidR="00CD68F1">
              <w:rPr>
                <w:sz w:val="28"/>
                <w:szCs w:val="28"/>
              </w:rPr>
              <w:t xml:space="preserve">04 та 05 грудня </w:t>
            </w:r>
            <w:r w:rsidRPr="00D16639">
              <w:rPr>
                <w:sz w:val="28"/>
                <w:szCs w:val="28"/>
              </w:rPr>
              <w:t>2019 року о 10.00.</w:t>
            </w:r>
          </w:p>
        </w:tc>
      </w:tr>
      <w:tr w:rsidR="00D16639" w:rsidRPr="00D16639" w:rsidTr="00A931AA">
        <w:trPr>
          <w:trHeight w:val="408"/>
        </w:trPr>
        <w:tc>
          <w:tcPr>
            <w:tcW w:w="9768" w:type="dxa"/>
            <w:gridSpan w:val="3"/>
          </w:tcPr>
          <w:p w:rsidR="00D16639" w:rsidRPr="00D16639" w:rsidRDefault="00D16639" w:rsidP="00A931AA">
            <w:pPr>
              <w:jc w:val="both"/>
              <w:rPr>
                <w:b/>
                <w:color w:val="FF0000"/>
                <w:sz w:val="28"/>
                <w:szCs w:val="28"/>
              </w:rPr>
            </w:pPr>
          </w:p>
        </w:tc>
      </w:tr>
      <w:tr w:rsidR="00D16639" w:rsidRPr="00D16639" w:rsidTr="00A931AA">
        <w:trPr>
          <w:trHeight w:val="408"/>
        </w:trPr>
        <w:tc>
          <w:tcPr>
            <w:tcW w:w="9768" w:type="dxa"/>
            <w:gridSpan w:val="3"/>
          </w:tcPr>
          <w:p w:rsidR="00D16639" w:rsidRPr="00D16639" w:rsidRDefault="00D16639" w:rsidP="00A931AA">
            <w:pPr>
              <w:widowControl w:val="0"/>
              <w:tabs>
                <w:tab w:val="left" w:pos="142"/>
              </w:tabs>
              <w:ind w:firstLine="777"/>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062902" w:rsidP="00A931AA">
            <w:pPr>
              <w:widowControl w:val="0"/>
              <w:tabs>
                <w:tab w:val="left" w:pos="142"/>
              </w:tabs>
              <w:ind w:firstLine="777"/>
              <w:jc w:val="both"/>
              <w:rPr>
                <w:b/>
                <w:snapToGrid w:val="0"/>
                <w:sz w:val="28"/>
                <w:szCs w:val="28"/>
              </w:rPr>
            </w:pPr>
            <w:r>
              <w:rPr>
                <w:sz w:val="28"/>
                <w:szCs w:val="28"/>
              </w:rPr>
              <w:t>Градижна Аліна Миколаївна</w:t>
            </w:r>
            <w:r w:rsidR="00D16639" w:rsidRPr="00D16639">
              <w:rPr>
                <w:sz w:val="28"/>
                <w:szCs w:val="28"/>
              </w:rPr>
              <w:t xml:space="preserve">, (096) 015-37-37, </w:t>
            </w:r>
            <w:hyperlink r:id="rId29" w:history="1">
              <w:r w:rsidR="00D16639" w:rsidRPr="00D16639">
                <w:rPr>
                  <w:rStyle w:val="a6"/>
                  <w:b/>
                  <w:sz w:val="28"/>
                  <w:szCs w:val="28"/>
                  <w:lang w:val="en-US"/>
                </w:rPr>
                <w:t>sokyran</w:t>
              </w:r>
              <w:r w:rsidR="00D16639" w:rsidRPr="00D16639">
                <w:rPr>
                  <w:rStyle w:val="a6"/>
                  <w:b/>
                  <w:sz w:val="28"/>
                  <w:szCs w:val="28"/>
                </w:rPr>
                <w:t>@sso.court.gov.ua</w:t>
              </w:r>
            </w:hyperlink>
            <w:r w:rsidR="00D16639" w:rsidRPr="00D16639">
              <w:rPr>
                <w:snapToGrid w:val="0"/>
                <w:sz w:val="28"/>
                <w:szCs w:val="28"/>
              </w:rPr>
              <w:t>.</w:t>
            </w:r>
          </w:p>
        </w:tc>
      </w:tr>
      <w:tr w:rsidR="00D16639" w:rsidRPr="00D16639" w:rsidTr="00A931AA">
        <w:trPr>
          <w:trHeight w:val="191"/>
        </w:trPr>
        <w:tc>
          <w:tcPr>
            <w:tcW w:w="9768" w:type="dxa"/>
            <w:gridSpan w:val="3"/>
          </w:tcPr>
          <w:p w:rsidR="00D16639" w:rsidRPr="00D16639" w:rsidRDefault="00D16639" w:rsidP="00A931AA">
            <w:pPr>
              <w:jc w:val="both"/>
              <w:rPr>
                <w:color w:val="FF0000"/>
                <w:sz w:val="28"/>
                <w:szCs w:val="28"/>
              </w:rPr>
            </w:pPr>
          </w:p>
        </w:tc>
      </w:tr>
      <w:tr w:rsidR="00D16639" w:rsidRPr="00D16639" w:rsidTr="00A931AA">
        <w:trPr>
          <w:trHeight w:val="408"/>
        </w:trPr>
        <w:tc>
          <w:tcPr>
            <w:tcW w:w="9768" w:type="dxa"/>
            <w:gridSpan w:val="3"/>
          </w:tcPr>
          <w:p w:rsidR="00D16639" w:rsidRPr="00D16639" w:rsidRDefault="00D16639" w:rsidP="00A931AA">
            <w:pPr>
              <w:jc w:val="center"/>
              <w:rPr>
                <w:b/>
                <w:sz w:val="28"/>
                <w:szCs w:val="28"/>
              </w:rPr>
            </w:pPr>
            <w:r w:rsidRPr="00D16639">
              <w:rPr>
                <w:b/>
                <w:sz w:val="28"/>
                <w:szCs w:val="28"/>
              </w:rPr>
              <w:t>Кваліфікаційні вимоги.</w:t>
            </w:r>
          </w:p>
        </w:tc>
      </w:tr>
      <w:tr w:rsidR="00D16639" w:rsidRPr="00D16639" w:rsidTr="00A931AA">
        <w:trPr>
          <w:trHeight w:val="408"/>
        </w:trPr>
        <w:tc>
          <w:tcPr>
            <w:tcW w:w="4032" w:type="dxa"/>
            <w:gridSpan w:val="2"/>
          </w:tcPr>
          <w:p w:rsidR="00D16639" w:rsidRPr="00D16639" w:rsidRDefault="00D16639" w:rsidP="00A931AA">
            <w:pPr>
              <w:jc w:val="both"/>
              <w:rPr>
                <w:sz w:val="28"/>
                <w:szCs w:val="28"/>
              </w:rPr>
            </w:pPr>
            <w:r w:rsidRPr="00D16639">
              <w:rPr>
                <w:sz w:val="28"/>
                <w:szCs w:val="28"/>
              </w:rPr>
              <w:t>1. Освіта</w:t>
            </w:r>
          </w:p>
        </w:tc>
        <w:tc>
          <w:tcPr>
            <w:tcW w:w="5736" w:type="dxa"/>
          </w:tcPr>
          <w:p w:rsidR="00D16639" w:rsidRPr="00D16639" w:rsidRDefault="00D16639" w:rsidP="00A931AA">
            <w:pPr>
              <w:jc w:val="both"/>
              <w:rPr>
                <w:sz w:val="28"/>
                <w:szCs w:val="28"/>
              </w:rPr>
            </w:pPr>
            <w:r w:rsidRPr="00D16639">
              <w:rPr>
                <w:sz w:val="28"/>
                <w:szCs w:val="28"/>
              </w:rPr>
              <w:t>повинен мати  повну загальну середню освіту.</w:t>
            </w:r>
          </w:p>
          <w:p w:rsidR="00D16639" w:rsidRPr="00D16639" w:rsidRDefault="00D16639" w:rsidP="00A931AA">
            <w:pPr>
              <w:jc w:val="both"/>
              <w:rPr>
                <w:sz w:val="28"/>
                <w:szCs w:val="28"/>
              </w:rPr>
            </w:pPr>
          </w:p>
        </w:tc>
      </w:tr>
      <w:tr w:rsidR="00D16639" w:rsidRPr="00D16639" w:rsidTr="00A931AA">
        <w:trPr>
          <w:trHeight w:val="408"/>
        </w:trPr>
        <w:tc>
          <w:tcPr>
            <w:tcW w:w="4032" w:type="dxa"/>
            <w:gridSpan w:val="2"/>
          </w:tcPr>
          <w:p w:rsidR="00D16639" w:rsidRPr="00D16639" w:rsidRDefault="00D16639" w:rsidP="00A931AA">
            <w:pPr>
              <w:jc w:val="both"/>
              <w:rPr>
                <w:sz w:val="28"/>
                <w:szCs w:val="28"/>
              </w:rPr>
            </w:pPr>
            <w:r w:rsidRPr="00D16639">
              <w:rPr>
                <w:sz w:val="28"/>
                <w:szCs w:val="28"/>
              </w:rPr>
              <w:t>2. Досвід роботи</w:t>
            </w:r>
          </w:p>
        </w:tc>
        <w:tc>
          <w:tcPr>
            <w:tcW w:w="5736" w:type="dxa"/>
          </w:tcPr>
          <w:p w:rsidR="00D16639" w:rsidRPr="00D16639" w:rsidRDefault="00D16639" w:rsidP="00A931AA">
            <w:pPr>
              <w:jc w:val="both"/>
              <w:rPr>
                <w:sz w:val="28"/>
                <w:szCs w:val="28"/>
              </w:rPr>
            </w:pPr>
            <w:r w:rsidRPr="00D16639">
              <w:rPr>
                <w:sz w:val="28"/>
                <w:szCs w:val="28"/>
              </w:rPr>
              <w:t>досвід роботи в  державних правоохоронних органах або військових формуваннях – не менше 6 місяців.</w:t>
            </w:r>
          </w:p>
          <w:p w:rsidR="00D16639" w:rsidRPr="00D16639" w:rsidRDefault="00D16639" w:rsidP="00A931AA">
            <w:pPr>
              <w:jc w:val="both"/>
              <w:rPr>
                <w:sz w:val="28"/>
                <w:szCs w:val="28"/>
              </w:rPr>
            </w:pPr>
          </w:p>
        </w:tc>
      </w:tr>
      <w:tr w:rsidR="00D16639" w:rsidRPr="00D16639" w:rsidTr="00A931AA">
        <w:trPr>
          <w:trHeight w:val="408"/>
        </w:trPr>
        <w:tc>
          <w:tcPr>
            <w:tcW w:w="4032" w:type="dxa"/>
            <w:gridSpan w:val="2"/>
          </w:tcPr>
          <w:p w:rsidR="00D16639" w:rsidRPr="00D16639" w:rsidRDefault="00D16639" w:rsidP="00A931AA">
            <w:pPr>
              <w:jc w:val="both"/>
              <w:rPr>
                <w:sz w:val="28"/>
                <w:szCs w:val="28"/>
              </w:rPr>
            </w:pPr>
          </w:p>
        </w:tc>
        <w:tc>
          <w:tcPr>
            <w:tcW w:w="5736" w:type="dxa"/>
          </w:tcPr>
          <w:p w:rsidR="00D16639" w:rsidRPr="00D16639" w:rsidRDefault="00D16639" w:rsidP="00A931AA">
            <w:pPr>
              <w:jc w:val="both"/>
              <w:rPr>
                <w:sz w:val="28"/>
                <w:szCs w:val="28"/>
              </w:rPr>
            </w:pPr>
          </w:p>
        </w:tc>
      </w:tr>
      <w:tr w:rsidR="00D16639" w:rsidRPr="00D16639" w:rsidTr="00A931AA">
        <w:trPr>
          <w:trHeight w:val="408"/>
        </w:trPr>
        <w:tc>
          <w:tcPr>
            <w:tcW w:w="4032" w:type="dxa"/>
            <w:gridSpan w:val="2"/>
          </w:tcPr>
          <w:p w:rsidR="00D16639" w:rsidRPr="00D16639" w:rsidRDefault="00D16639" w:rsidP="00A931AA">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A931AA">
            <w:pPr>
              <w:spacing w:line="240" w:lineRule="atLeast"/>
              <w:jc w:val="both"/>
              <w:rPr>
                <w:sz w:val="28"/>
                <w:szCs w:val="28"/>
              </w:rPr>
            </w:pPr>
            <w:r w:rsidRPr="00D16639">
              <w:rPr>
                <w:sz w:val="28"/>
                <w:szCs w:val="28"/>
              </w:rPr>
              <w:t>вільне володіння державною мовою.</w:t>
            </w:r>
          </w:p>
        </w:tc>
      </w:tr>
      <w:tr w:rsidR="00D16639" w:rsidRPr="00D16639" w:rsidTr="00A931AA">
        <w:trPr>
          <w:trHeight w:val="408"/>
        </w:trPr>
        <w:tc>
          <w:tcPr>
            <w:tcW w:w="9768" w:type="dxa"/>
            <w:gridSpan w:val="3"/>
          </w:tcPr>
          <w:p w:rsidR="00D16639" w:rsidRPr="00D16639" w:rsidRDefault="00D16639" w:rsidP="00A931AA">
            <w:pPr>
              <w:spacing w:line="240" w:lineRule="atLeast"/>
              <w:jc w:val="both"/>
              <w:rPr>
                <w:sz w:val="28"/>
                <w:szCs w:val="28"/>
              </w:rPr>
            </w:pPr>
          </w:p>
        </w:tc>
      </w:tr>
      <w:tr w:rsidR="00D16639" w:rsidRPr="00D16639" w:rsidTr="00A931AA">
        <w:trPr>
          <w:trHeight w:val="408"/>
        </w:trPr>
        <w:tc>
          <w:tcPr>
            <w:tcW w:w="9768" w:type="dxa"/>
            <w:gridSpan w:val="3"/>
          </w:tcPr>
          <w:p w:rsidR="00D16639" w:rsidRPr="00D16639" w:rsidRDefault="00D16639" w:rsidP="00A931AA">
            <w:pPr>
              <w:spacing w:line="240" w:lineRule="atLeast"/>
              <w:jc w:val="center"/>
              <w:rPr>
                <w:b/>
                <w:sz w:val="28"/>
                <w:szCs w:val="28"/>
              </w:rPr>
            </w:pPr>
            <w:r w:rsidRPr="00D16639">
              <w:rPr>
                <w:b/>
                <w:sz w:val="28"/>
                <w:szCs w:val="28"/>
              </w:rPr>
              <w:t>Вимоги до компетентності.</w:t>
            </w: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A931AA">
            <w:pPr>
              <w:jc w:val="both"/>
              <w:rPr>
                <w:sz w:val="28"/>
                <w:szCs w:val="28"/>
              </w:rPr>
            </w:pPr>
            <w:r w:rsidRPr="00D16639">
              <w:rPr>
                <w:sz w:val="28"/>
                <w:szCs w:val="28"/>
              </w:rPr>
              <w:t>встановлення цілей, пріоритетів та орієнтирів;</w:t>
            </w:r>
          </w:p>
          <w:p w:rsidR="00D16639" w:rsidRPr="00D16639" w:rsidRDefault="00D16639" w:rsidP="00A931AA">
            <w:pPr>
              <w:jc w:val="both"/>
              <w:rPr>
                <w:sz w:val="28"/>
                <w:szCs w:val="28"/>
              </w:rPr>
            </w:pPr>
            <w:r w:rsidRPr="00D16639">
              <w:rPr>
                <w:sz w:val="28"/>
                <w:szCs w:val="28"/>
              </w:rPr>
              <w:t>стратегічне планування;</w:t>
            </w:r>
          </w:p>
          <w:p w:rsidR="00D16639" w:rsidRPr="00D16639" w:rsidRDefault="00D16639" w:rsidP="00A931AA">
            <w:pPr>
              <w:jc w:val="both"/>
              <w:rPr>
                <w:sz w:val="28"/>
                <w:szCs w:val="28"/>
              </w:rPr>
            </w:pPr>
            <w:r w:rsidRPr="00D16639">
              <w:rPr>
                <w:sz w:val="28"/>
                <w:szCs w:val="28"/>
              </w:rPr>
              <w:t>багатофункціональність;</w:t>
            </w:r>
          </w:p>
          <w:p w:rsidR="00D16639" w:rsidRPr="00D16639" w:rsidRDefault="00D16639" w:rsidP="00A931AA">
            <w:pPr>
              <w:jc w:val="both"/>
              <w:rPr>
                <w:sz w:val="28"/>
                <w:szCs w:val="28"/>
              </w:rPr>
            </w:pPr>
            <w:r w:rsidRPr="00D16639">
              <w:rPr>
                <w:sz w:val="28"/>
                <w:szCs w:val="28"/>
              </w:rPr>
              <w:t>ведення ділових переговорів;</w:t>
            </w:r>
          </w:p>
          <w:p w:rsidR="00D16639" w:rsidRPr="00D16639" w:rsidRDefault="00D16639" w:rsidP="00A931AA">
            <w:pPr>
              <w:jc w:val="both"/>
              <w:rPr>
                <w:sz w:val="28"/>
                <w:szCs w:val="28"/>
              </w:rPr>
            </w:pPr>
            <w:r w:rsidRPr="00D16639">
              <w:rPr>
                <w:sz w:val="28"/>
                <w:szCs w:val="28"/>
              </w:rPr>
              <w:t>досягнення кінцевих результатів.</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A931AA">
            <w:pPr>
              <w:jc w:val="both"/>
              <w:rPr>
                <w:sz w:val="28"/>
                <w:szCs w:val="28"/>
              </w:rPr>
            </w:pPr>
            <w:r w:rsidRPr="00D16639">
              <w:rPr>
                <w:sz w:val="28"/>
                <w:szCs w:val="28"/>
              </w:rPr>
              <w:t xml:space="preserve">здатність швидко приймати рішення та      </w:t>
            </w:r>
          </w:p>
          <w:p w:rsidR="00D16639" w:rsidRPr="00D16639" w:rsidRDefault="00D16639" w:rsidP="00A931AA">
            <w:pPr>
              <w:jc w:val="both"/>
              <w:rPr>
                <w:sz w:val="28"/>
                <w:szCs w:val="28"/>
              </w:rPr>
            </w:pPr>
            <w:r w:rsidRPr="00D16639">
              <w:rPr>
                <w:sz w:val="28"/>
                <w:szCs w:val="28"/>
              </w:rPr>
              <w:t>ефективно діяти в екстремальних ситуаціях.</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3. Аналітичні здібності</w:t>
            </w:r>
          </w:p>
        </w:tc>
        <w:tc>
          <w:tcPr>
            <w:tcW w:w="5760" w:type="dxa"/>
            <w:gridSpan w:val="2"/>
          </w:tcPr>
          <w:p w:rsidR="00D16639" w:rsidRPr="00D16639" w:rsidRDefault="00D16639" w:rsidP="00A931AA">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A931AA">
            <w:pPr>
              <w:jc w:val="both"/>
              <w:rPr>
                <w:sz w:val="28"/>
                <w:szCs w:val="28"/>
              </w:rPr>
            </w:pPr>
            <w:r w:rsidRPr="00D16639">
              <w:rPr>
                <w:sz w:val="28"/>
                <w:szCs w:val="28"/>
              </w:rPr>
              <w:t>гнучкість;</w:t>
            </w:r>
          </w:p>
          <w:p w:rsidR="00D16639" w:rsidRPr="00D16639" w:rsidRDefault="00D16639" w:rsidP="00A931AA">
            <w:pPr>
              <w:jc w:val="both"/>
              <w:rPr>
                <w:sz w:val="28"/>
                <w:szCs w:val="28"/>
              </w:rPr>
            </w:pPr>
            <w:r w:rsidRPr="00D16639">
              <w:rPr>
                <w:sz w:val="28"/>
                <w:szCs w:val="28"/>
              </w:rPr>
              <w:t>проникливість.</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4. Управління організацією та персоналом</w:t>
            </w:r>
          </w:p>
        </w:tc>
        <w:tc>
          <w:tcPr>
            <w:tcW w:w="5760" w:type="dxa"/>
            <w:gridSpan w:val="2"/>
          </w:tcPr>
          <w:p w:rsidR="00D16639" w:rsidRPr="00D16639" w:rsidRDefault="00D16639" w:rsidP="00A931AA">
            <w:pPr>
              <w:jc w:val="both"/>
              <w:rPr>
                <w:sz w:val="28"/>
                <w:szCs w:val="28"/>
              </w:rPr>
            </w:pPr>
            <w:r w:rsidRPr="00D16639">
              <w:rPr>
                <w:sz w:val="28"/>
                <w:szCs w:val="28"/>
              </w:rPr>
              <w:t>організація роботи та контроль;</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5. Особистісні компетенції</w:t>
            </w:r>
          </w:p>
        </w:tc>
        <w:tc>
          <w:tcPr>
            <w:tcW w:w="5760" w:type="dxa"/>
            <w:gridSpan w:val="2"/>
          </w:tcPr>
          <w:p w:rsidR="00D16639" w:rsidRPr="00D16639" w:rsidRDefault="00D16639" w:rsidP="00A931AA">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A931AA">
            <w:pPr>
              <w:jc w:val="both"/>
              <w:rPr>
                <w:sz w:val="28"/>
                <w:szCs w:val="28"/>
              </w:rPr>
            </w:pPr>
            <w:r w:rsidRPr="00D16639">
              <w:rPr>
                <w:sz w:val="28"/>
                <w:szCs w:val="28"/>
              </w:rPr>
              <w:t>системність;</w:t>
            </w:r>
          </w:p>
          <w:p w:rsidR="00D16639" w:rsidRPr="00D16639" w:rsidRDefault="00D16639" w:rsidP="00A931AA">
            <w:pPr>
              <w:jc w:val="both"/>
              <w:rPr>
                <w:sz w:val="28"/>
                <w:szCs w:val="28"/>
              </w:rPr>
            </w:pPr>
            <w:r w:rsidRPr="00D16639">
              <w:rPr>
                <w:sz w:val="28"/>
                <w:szCs w:val="28"/>
              </w:rPr>
              <w:t>самоорганізація та саморозвиток;</w:t>
            </w:r>
          </w:p>
          <w:p w:rsidR="00D16639" w:rsidRPr="00D16639" w:rsidRDefault="00D16639" w:rsidP="00A931AA">
            <w:pPr>
              <w:jc w:val="both"/>
              <w:rPr>
                <w:sz w:val="28"/>
                <w:szCs w:val="28"/>
              </w:rPr>
            </w:pPr>
            <w:r w:rsidRPr="00D16639">
              <w:rPr>
                <w:sz w:val="28"/>
                <w:szCs w:val="28"/>
              </w:rPr>
              <w:t>політична нейтральність.</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 xml:space="preserve">6. Забезпечення охорони </w:t>
            </w:r>
            <w:r w:rsidRPr="00D16639">
              <w:rPr>
                <w:sz w:val="28"/>
                <w:szCs w:val="28"/>
              </w:rPr>
              <w:lastRenderedPageBreak/>
              <w:t>об’єктів системи правосуддя</w:t>
            </w:r>
          </w:p>
        </w:tc>
        <w:tc>
          <w:tcPr>
            <w:tcW w:w="5760" w:type="dxa"/>
            <w:gridSpan w:val="2"/>
          </w:tcPr>
          <w:p w:rsidR="00D16639" w:rsidRPr="00D16639" w:rsidRDefault="00D16639" w:rsidP="00A931AA">
            <w:pPr>
              <w:jc w:val="both"/>
              <w:rPr>
                <w:sz w:val="28"/>
                <w:szCs w:val="28"/>
              </w:rPr>
            </w:pPr>
            <w:r w:rsidRPr="00D16639">
              <w:rPr>
                <w:sz w:val="28"/>
                <w:szCs w:val="28"/>
              </w:rPr>
              <w:lastRenderedPageBreak/>
              <w:t xml:space="preserve">знання законодавства, яке регулює діяльність </w:t>
            </w:r>
            <w:r w:rsidRPr="00D16639">
              <w:rPr>
                <w:sz w:val="28"/>
                <w:szCs w:val="28"/>
              </w:rPr>
              <w:lastRenderedPageBreak/>
              <w:t>судових та правоохоронних органів;</w:t>
            </w:r>
          </w:p>
          <w:p w:rsidR="00D16639" w:rsidRPr="00D16639" w:rsidRDefault="00D16639" w:rsidP="00A931AA">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lastRenderedPageBreak/>
              <w:t xml:space="preserve">7. Робота з інформацією </w:t>
            </w:r>
          </w:p>
        </w:tc>
        <w:tc>
          <w:tcPr>
            <w:tcW w:w="5760" w:type="dxa"/>
            <w:gridSpan w:val="2"/>
          </w:tcPr>
          <w:p w:rsidR="00D16639" w:rsidRPr="00D16639" w:rsidRDefault="00D16639" w:rsidP="00A931AA">
            <w:pPr>
              <w:jc w:val="both"/>
              <w:rPr>
                <w:sz w:val="28"/>
                <w:szCs w:val="28"/>
              </w:rPr>
            </w:pPr>
            <w:r w:rsidRPr="00D16639">
              <w:rPr>
                <w:sz w:val="28"/>
                <w:szCs w:val="28"/>
              </w:rPr>
              <w:t>знання основ законодавства про інформацію.</w:t>
            </w:r>
          </w:p>
        </w:tc>
      </w:tr>
      <w:tr w:rsidR="00D16639" w:rsidRPr="00D16639" w:rsidTr="00A931AA">
        <w:trPr>
          <w:trHeight w:val="408"/>
        </w:trPr>
        <w:tc>
          <w:tcPr>
            <w:tcW w:w="4008" w:type="dxa"/>
          </w:tcPr>
          <w:p w:rsidR="00D16639" w:rsidRPr="00D16639" w:rsidRDefault="00D16639" w:rsidP="00A931AA">
            <w:pPr>
              <w:rPr>
                <w:sz w:val="28"/>
                <w:szCs w:val="28"/>
              </w:rPr>
            </w:pPr>
          </w:p>
        </w:tc>
        <w:tc>
          <w:tcPr>
            <w:tcW w:w="5760" w:type="dxa"/>
            <w:gridSpan w:val="2"/>
          </w:tcPr>
          <w:p w:rsidR="00D16639" w:rsidRPr="00D16639" w:rsidRDefault="00D16639" w:rsidP="00A931AA">
            <w:pPr>
              <w:jc w:val="both"/>
              <w:rPr>
                <w:sz w:val="28"/>
                <w:szCs w:val="28"/>
              </w:rPr>
            </w:pPr>
          </w:p>
        </w:tc>
      </w:tr>
      <w:tr w:rsidR="00D16639" w:rsidRPr="00D16639" w:rsidTr="00A931AA">
        <w:trPr>
          <w:trHeight w:val="408"/>
        </w:trPr>
        <w:tc>
          <w:tcPr>
            <w:tcW w:w="9768" w:type="dxa"/>
            <w:gridSpan w:val="3"/>
          </w:tcPr>
          <w:p w:rsidR="00D16639" w:rsidRPr="00D16639" w:rsidRDefault="00D16639" w:rsidP="00A931AA">
            <w:pPr>
              <w:jc w:val="center"/>
              <w:rPr>
                <w:b/>
                <w:sz w:val="28"/>
                <w:szCs w:val="28"/>
              </w:rPr>
            </w:pPr>
            <w:r w:rsidRPr="00D16639">
              <w:rPr>
                <w:b/>
                <w:sz w:val="28"/>
                <w:szCs w:val="28"/>
              </w:rPr>
              <w:t>Професійні знання.</w:t>
            </w: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1. Знання законодавства</w:t>
            </w:r>
          </w:p>
        </w:tc>
        <w:tc>
          <w:tcPr>
            <w:tcW w:w="5760" w:type="dxa"/>
            <w:gridSpan w:val="2"/>
          </w:tcPr>
          <w:p w:rsidR="00D16639" w:rsidRPr="00D16639" w:rsidRDefault="00D16639" w:rsidP="00A931AA">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A931AA">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A931AA">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A931AA">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A931AA">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A931AA">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A931AA">
            <w:pPr>
              <w:pStyle w:val="msonormalcxspmiddle"/>
              <w:spacing w:before="0" w:beforeAutospacing="0" w:after="0" w:afterAutospacing="0"/>
              <w:ind w:left="88" w:right="96" w:hanging="13"/>
              <w:contextualSpacing/>
              <w:jc w:val="both"/>
              <w:rPr>
                <w:sz w:val="28"/>
                <w:szCs w:val="28"/>
                <w:lang w:val="uk-UA" w:eastAsia="en-US"/>
              </w:rPr>
            </w:pPr>
          </w:p>
        </w:tc>
      </w:tr>
      <w:tr w:rsidR="0088510B" w:rsidRPr="00D16639" w:rsidTr="00A931AA">
        <w:trPr>
          <w:trHeight w:val="408"/>
        </w:trPr>
        <w:tc>
          <w:tcPr>
            <w:tcW w:w="4008" w:type="dxa"/>
          </w:tcPr>
          <w:p w:rsidR="0088510B" w:rsidRPr="00D16639" w:rsidRDefault="0088510B" w:rsidP="00A931AA">
            <w:pPr>
              <w:rPr>
                <w:sz w:val="28"/>
                <w:szCs w:val="28"/>
              </w:rPr>
            </w:pPr>
          </w:p>
        </w:tc>
        <w:tc>
          <w:tcPr>
            <w:tcW w:w="5760" w:type="dxa"/>
            <w:gridSpan w:val="2"/>
          </w:tcPr>
          <w:p w:rsidR="0088510B" w:rsidRPr="00D16639" w:rsidRDefault="0088510B" w:rsidP="00A931AA">
            <w:pPr>
              <w:pStyle w:val="msonormalcxspmiddle"/>
              <w:spacing w:before="0" w:beforeAutospacing="0" w:after="0" w:afterAutospacing="0"/>
              <w:ind w:left="88" w:right="96"/>
              <w:contextualSpacing/>
              <w:jc w:val="both"/>
              <w:rPr>
                <w:sz w:val="28"/>
                <w:szCs w:val="28"/>
                <w:lang w:val="uk-UA"/>
              </w:rPr>
            </w:pPr>
          </w:p>
        </w:tc>
      </w:tr>
    </w:tbl>
    <w:p w:rsidR="0088510B" w:rsidRDefault="00D16639" w:rsidP="00D16639">
      <w:pPr>
        <w:jc w:val="both"/>
        <w:rPr>
          <w:sz w:val="28"/>
          <w:szCs w:val="28"/>
        </w:rPr>
      </w:pPr>
      <w:r w:rsidRPr="00D16639">
        <w:rPr>
          <w:sz w:val="28"/>
          <w:szCs w:val="28"/>
        </w:rPr>
        <w:t>*</w:t>
      </w:r>
    </w:p>
    <w:p w:rsidR="0088510B" w:rsidRDefault="0088510B" w:rsidP="00D16639">
      <w:pPr>
        <w:jc w:val="both"/>
        <w:rPr>
          <w:sz w:val="28"/>
          <w:szCs w:val="28"/>
        </w:rPr>
      </w:pPr>
    </w:p>
    <w:p w:rsidR="0088510B" w:rsidRDefault="0088510B" w:rsidP="00D16639">
      <w:pPr>
        <w:jc w:val="both"/>
        <w:rPr>
          <w:sz w:val="28"/>
          <w:szCs w:val="28"/>
        </w:rPr>
      </w:pPr>
    </w:p>
    <w:p w:rsidR="0088510B" w:rsidRDefault="0088510B" w:rsidP="00D16639">
      <w:pPr>
        <w:jc w:val="both"/>
        <w:rPr>
          <w:sz w:val="28"/>
          <w:szCs w:val="28"/>
        </w:rPr>
      </w:pPr>
    </w:p>
    <w:p w:rsidR="0088510B" w:rsidRDefault="0088510B" w:rsidP="00D16639">
      <w:pPr>
        <w:jc w:val="both"/>
        <w:rPr>
          <w:sz w:val="28"/>
          <w:szCs w:val="28"/>
        </w:rPr>
      </w:pPr>
    </w:p>
    <w:p w:rsidR="0088510B" w:rsidRDefault="0088510B" w:rsidP="00D16639">
      <w:pPr>
        <w:jc w:val="both"/>
        <w:rPr>
          <w:sz w:val="28"/>
          <w:szCs w:val="28"/>
        </w:rPr>
      </w:pPr>
    </w:p>
    <w:p w:rsidR="00D16639" w:rsidRPr="00D16639" w:rsidRDefault="00AC6634" w:rsidP="00D16639">
      <w:pPr>
        <w:jc w:val="both"/>
        <w:rPr>
          <w:sz w:val="28"/>
          <w:szCs w:val="28"/>
        </w:rPr>
      </w:pPr>
      <w:r>
        <w:rPr>
          <w:sz w:val="28"/>
          <w:szCs w:val="28"/>
        </w:rPr>
        <w:t xml:space="preserve">       </w:t>
      </w:r>
      <w:r w:rsidR="00D16639"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88510B" w:rsidRPr="00D16639" w:rsidRDefault="0088510B" w:rsidP="0088510B">
      <w:pPr>
        <w:ind w:left="5812"/>
        <w:rPr>
          <w:b/>
          <w:sz w:val="28"/>
          <w:szCs w:val="28"/>
        </w:rPr>
      </w:pPr>
      <w:r w:rsidRPr="00D16639">
        <w:rPr>
          <w:b/>
          <w:sz w:val="28"/>
          <w:szCs w:val="28"/>
        </w:rPr>
        <w:lastRenderedPageBreak/>
        <w:t>ЗАТВЕРДЖЕНО</w:t>
      </w:r>
    </w:p>
    <w:p w:rsidR="0088510B" w:rsidRPr="00D16639" w:rsidRDefault="0088510B" w:rsidP="0088510B">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88510B" w:rsidRPr="00D16639" w:rsidRDefault="00062902" w:rsidP="0088510B">
      <w:pPr>
        <w:ind w:left="5812"/>
        <w:rPr>
          <w:sz w:val="28"/>
          <w:szCs w:val="28"/>
        </w:rPr>
      </w:pPr>
      <w:r>
        <w:rPr>
          <w:sz w:val="28"/>
          <w:szCs w:val="28"/>
        </w:rPr>
        <w:t>від 22.11.2019 № 80</w:t>
      </w:r>
    </w:p>
    <w:p w:rsidR="0088510B" w:rsidRDefault="0088510B" w:rsidP="0088510B">
      <w:pPr>
        <w:jc w:val="center"/>
        <w:rPr>
          <w:b/>
          <w:sz w:val="28"/>
          <w:szCs w:val="28"/>
        </w:rPr>
      </w:pPr>
    </w:p>
    <w:p w:rsidR="0088510B" w:rsidRPr="00D16639" w:rsidRDefault="0088510B" w:rsidP="0088510B">
      <w:pPr>
        <w:jc w:val="center"/>
        <w:rPr>
          <w:b/>
          <w:sz w:val="28"/>
          <w:szCs w:val="28"/>
        </w:rPr>
      </w:pPr>
      <w:r w:rsidRPr="00D16639">
        <w:rPr>
          <w:b/>
          <w:sz w:val="28"/>
          <w:szCs w:val="28"/>
        </w:rPr>
        <w:t>УМОВИ</w:t>
      </w:r>
    </w:p>
    <w:p w:rsidR="0088510B" w:rsidRPr="00D16639" w:rsidRDefault="0088510B" w:rsidP="0088510B">
      <w:pPr>
        <w:jc w:val="center"/>
        <w:rPr>
          <w:b/>
          <w:sz w:val="28"/>
          <w:szCs w:val="28"/>
        </w:rPr>
      </w:pPr>
      <w:r w:rsidRPr="00D16639">
        <w:rPr>
          <w:b/>
          <w:sz w:val="28"/>
          <w:szCs w:val="28"/>
        </w:rPr>
        <w:t xml:space="preserve">проведення конкурсу на зайняття вакантної посади </w:t>
      </w:r>
    </w:p>
    <w:p w:rsidR="0088510B" w:rsidRPr="00D16639" w:rsidRDefault="004C2E7D" w:rsidP="0088510B">
      <w:pPr>
        <w:jc w:val="center"/>
        <w:rPr>
          <w:b/>
          <w:sz w:val="28"/>
          <w:szCs w:val="28"/>
        </w:rPr>
      </w:pPr>
      <w:r>
        <w:rPr>
          <w:b/>
          <w:sz w:val="28"/>
          <w:szCs w:val="28"/>
        </w:rPr>
        <w:t xml:space="preserve"> контролер 1</w:t>
      </w:r>
      <w:r w:rsidR="0088510B" w:rsidRPr="00D16639">
        <w:rPr>
          <w:b/>
          <w:sz w:val="28"/>
          <w:szCs w:val="28"/>
        </w:rPr>
        <w:t xml:space="preserve"> категорії </w:t>
      </w:r>
      <w:r w:rsidR="009D551A">
        <w:rPr>
          <w:b/>
          <w:sz w:val="28"/>
          <w:szCs w:val="28"/>
        </w:rPr>
        <w:t>5</w:t>
      </w:r>
      <w:r w:rsidR="0088510B">
        <w:rPr>
          <w:b/>
          <w:sz w:val="28"/>
          <w:szCs w:val="28"/>
        </w:rPr>
        <w:t xml:space="preserve"> </w:t>
      </w:r>
      <w:r w:rsidR="0088510B" w:rsidRPr="00D16639">
        <w:rPr>
          <w:b/>
          <w:sz w:val="28"/>
          <w:szCs w:val="28"/>
        </w:rPr>
        <w:t xml:space="preserve">взводу охорони підрозділу охорони </w:t>
      </w:r>
      <w:r w:rsidR="0088510B">
        <w:rPr>
          <w:b/>
          <w:sz w:val="28"/>
          <w:szCs w:val="28"/>
        </w:rPr>
        <w:t>(Вінницька область)</w:t>
      </w:r>
      <w:r w:rsidR="0088510B" w:rsidRPr="00D16639">
        <w:rPr>
          <w:b/>
          <w:color w:val="000000" w:themeColor="text1"/>
          <w:sz w:val="28"/>
          <w:szCs w:val="28"/>
        </w:rPr>
        <w:t xml:space="preserve"> (з обслуговування об’єкт</w:t>
      </w:r>
      <w:r w:rsidR="0088510B">
        <w:rPr>
          <w:b/>
          <w:color w:val="000000" w:themeColor="text1"/>
          <w:sz w:val="28"/>
          <w:szCs w:val="28"/>
        </w:rPr>
        <w:t xml:space="preserve">ів системи правосуддя </w:t>
      </w:r>
      <w:r w:rsidR="009D551A">
        <w:rPr>
          <w:b/>
          <w:color w:val="000000" w:themeColor="text1"/>
          <w:sz w:val="28"/>
          <w:szCs w:val="28"/>
        </w:rPr>
        <w:t xml:space="preserve">Немирівського , Іллінецького та Тиврівського </w:t>
      </w:r>
      <w:r w:rsidR="0088510B" w:rsidRPr="00D16639">
        <w:rPr>
          <w:b/>
          <w:color w:val="000000" w:themeColor="text1"/>
          <w:sz w:val="28"/>
          <w:szCs w:val="28"/>
        </w:rPr>
        <w:t>районів)</w:t>
      </w:r>
    </w:p>
    <w:p w:rsidR="0088510B" w:rsidRPr="00D16639" w:rsidRDefault="0088510B" w:rsidP="0088510B">
      <w:pPr>
        <w:jc w:val="both"/>
        <w:rPr>
          <w:b/>
          <w:sz w:val="28"/>
          <w:szCs w:val="28"/>
        </w:rPr>
      </w:pPr>
    </w:p>
    <w:tbl>
      <w:tblPr>
        <w:tblW w:w="9876" w:type="dxa"/>
        <w:tblLook w:val="0000" w:firstRow="0" w:lastRow="0" w:firstColumn="0" w:lastColumn="0" w:noHBand="0" w:noVBand="0"/>
      </w:tblPr>
      <w:tblGrid>
        <w:gridCol w:w="4116"/>
        <w:gridCol w:w="24"/>
        <w:gridCol w:w="5736"/>
      </w:tblGrid>
      <w:tr w:rsidR="0088510B" w:rsidRPr="00D16639" w:rsidTr="0088510B">
        <w:trPr>
          <w:trHeight w:val="408"/>
        </w:trPr>
        <w:tc>
          <w:tcPr>
            <w:tcW w:w="9876" w:type="dxa"/>
            <w:gridSpan w:val="3"/>
          </w:tcPr>
          <w:p w:rsidR="0088510B" w:rsidRPr="00D16639" w:rsidRDefault="0088510B" w:rsidP="00765D17">
            <w:pPr>
              <w:jc w:val="center"/>
              <w:rPr>
                <w:b/>
                <w:sz w:val="28"/>
                <w:szCs w:val="28"/>
              </w:rPr>
            </w:pPr>
            <w:r w:rsidRPr="00D16639">
              <w:rPr>
                <w:b/>
                <w:sz w:val="28"/>
                <w:szCs w:val="28"/>
              </w:rPr>
              <w:t>Загальні умови</w:t>
            </w:r>
          </w:p>
          <w:p w:rsidR="0088510B" w:rsidRPr="00D16639" w:rsidRDefault="0088510B" w:rsidP="00765D17">
            <w:pPr>
              <w:jc w:val="center"/>
              <w:rPr>
                <w:sz w:val="28"/>
                <w:szCs w:val="28"/>
              </w:rPr>
            </w:pPr>
          </w:p>
        </w:tc>
      </w:tr>
      <w:tr w:rsidR="0088510B" w:rsidRPr="00D16639" w:rsidTr="0088510B">
        <w:trPr>
          <w:trHeight w:val="1076"/>
        </w:trPr>
        <w:tc>
          <w:tcPr>
            <w:tcW w:w="9876" w:type="dxa"/>
            <w:gridSpan w:val="3"/>
          </w:tcPr>
          <w:p w:rsidR="0088510B" w:rsidRPr="00D16639" w:rsidRDefault="0088510B" w:rsidP="0088510B">
            <w:pPr>
              <w:jc w:val="center"/>
              <w:rPr>
                <w:b/>
                <w:sz w:val="28"/>
                <w:szCs w:val="28"/>
              </w:rPr>
            </w:pPr>
            <w:r w:rsidRPr="00D16639">
              <w:rPr>
                <w:b/>
                <w:sz w:val="28"/>
                <w:szCs w:val="28"/>
              </w:rPr>
              <w:t>1. О</w:t>
            </w:r>
            <w:r w:rsidR="004C2E7D">
              <w:rPr>
                <w:b/>
                <w:sz w:val="28"/>
                <w:szCs w:val="28"/>
              </w:rPr>
              <w:t>сновні повноваження контролера 1</w:t>
            </w:r>
            <w:r w:rsidRPr="00D16639">
              <w:rPr>
                <w:b/>
                <w:sz w:val="28"/>
                <w:szCs w:val="28"/>
              </w:rPr>
              <w:t xml:space="preserve"> категорії </w:t>
            </w:r>
            <w:r w:rsidR="009D551A">
              <w:rPr>
                <w:b/>
                <w:sz w:val="28"/>
                <w:szCs w:val="28"/>
              </w:rPr>
              <w:t>5</w:t>
            </w:r>
            <w:r>
              <w:rPr>
                <w:b/>
                <w:sz w:val="28"/>
                <w:szCs w:val="28"/>
              </w:rPr>
              <w:t xml:space="preserve"> </w:t>
            </w:r>
            <w:r w:rsidRPr="00D16639">
              <w:rPr>
                <w:b/>
                <w:sz w:val="28"/>
                <w:szCs w:val="28"/>
              </w:rPr>
              <w:t xml:space="preserve">взводу охорони підрозділу охорони </w:t>
            </w:r>
            <w:r>
              <w:rPr>
                <w:b/>
                <w:sz w:val="28"/>
                <w:szCs w:val="28"/>
              </w:rPr>
              <w:t xml:space="preserve"> (Вінницька область)</w:t>
            </w:r>
            <w:r w:rsidRPr="00D16639">
              <w:rPr>
                <w:b/>
                <w:sz w:val="28"/>
                <w:szCs w:val="28"/>
              </w:rPr>
              <w:t xml:space="preserve"> </w:t>
            </w:r>
            <w:r w:rsidRPr="00D16639">
              <w:rPr>
                <w:b/>
                <w:color w:val="000000" w:themeColor="text1"/>
                <w:sz w:val="28"/>
                <w:szCs w:val="28"/>
              </w:rPr>
              <w:t xml:space="preserve">(з обслуговування об’єктів системи правосуддя </w:t>
            </w:r>
            <w:r w:rsidR="009D551A">
              <w:rPr>
                <w:b/>
                <w:color w:val="000000" w:themeColor="text1"/>
                <w:sz w:val="28"/>
                <w:szCs w:val="28"/>
              </w:rPr>
              <w:t xml:space="preserve">Немирівського , Іллінецького та Тиврівського </w:t>
            </w:r>
            <w:r w:rsidR="009D551A" w:rsidRPr="00D16639">
              <w:rPr>
                <w:b/>
                <w:color w:val="000000" w:themeColor="text1"/>
                <w:sz w:val="28"/>
                <w:szCs w:val="28"/>
              </w:rPr>
              <w:t>районів</w:t>
            </w:r>
            <w:r w:rsidRPr="00D16639">
              <w:rPr>
                <w:b/>
                <w:color w:val="000000" w:themeColor="text1"/>
                <w:sz w:val="28"/>
                <w:szCs w:val="28"/>
              </w:rPr>
              <w:t>)</w:t>
            </w:r>
            <w:r w:rsidR="00B97DBA">
              <w:rPr>
                <w:b/>
                <w:color w:val="000000" w:themeColor="text1"/>
                <w:sz w:val="28"/>
                <w:szCs w:val="28"/>
              </w:rPr>
              <w:t>:</w:t>
            </w:r>
          </w:p>
          <w:p w:rsidR="0088510B" w:rsidRPr="00D16639" w:rsidRDefault="0088510B" w:rsidP="0088510B">
            <w:pPr>
              <w:jc w:val="center"/>
              <w:rPr>
                <w:b/>
                <w:sz w:val="28"/>
                <w:szCs w:val="28"/>
              </w:rPr>
            </w:pPr>
          </w:p>
        </w:tc>
      </w:tr>
      <w:tr w:rsidR="0088510B" w:rsidRPr="00D16639" w:rsidTr="0088510B">
        <w:trPr>
          <w:trHeight w:val="3696"/>
        </w:trPr>
        <w:tc>
          <w:tcPr>
            <w:tcW w:w="9876" w:type="dxa"/>
            <w:gridSpan w:val="3"/>
          </w:tcPr>
          <w:p w:rsidR="0088510B" w:rsidRPr="00D16639" w:rsidRDefault="0088510B" w:rsidP="00765D17">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88510B" w:rsidRPr="00D16639" w:rsidRDefault="0088510B" w:rsidP="00765D17">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88510B" w:rsidRPr="00D16639" w:rsidRDefault="0088510B" w:rsidP="00765D17">
            <w:pPr>
              <w:ind w:firstLine="777"/>
              <w:jc w:val="both"/>
              <w:rPr>
                <w:sz w:val="28"/>
                <w:szCs w:val="28"/>
              </w:rPr>
            </w:pPr>
            <w:r w:rsidRPr="00D16639">
              <w:rPr>
                <w:noProof/>
                <w:sz w:val="28"/>
                <w:szCs w:val="28"/>
              </w:rPr>
              <w:t>3) перевіряти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88510B" w:rsidRPr="00D16639" w:rsidRDefault="0088510B" w:rsidP="00765D17">
            <w:pPr>
              <w:ind w:firstLine="777"/>
              <w:jc w:val="both"/>
              <w:rPr>
                <w:noProof/>
                <w:sz w:val="28"/>
                <w:szCs w:val="28"/>
              </w:rPr>
            </w:pPr>
            <w:r w:rsidRPr="00D16639">
              <w:rPr>
                <w:noProof/>
                <w:sz w:val="28"/>
                <w:szCs w:val="28"/>
              </w:rPr>
              <w:t>4)  заступає на охорону об'єкту та підтримує  громадський порядок в суді;</w:t>
            </w:r>
          </w:p>
          <w:p w:rsidR="0088510B" w:rsidRPr="00D16639" w:rsidRDefault="0088510B" w:rsidP="00765D17">
            <w:pPr>
              <w:tabs>
                <w:tab w:val="left" w:pos="266"/>
              </w:tabs>
              <w:ind w:firstLine="777"/>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88510B" w:rsidRPr="00D16639" w:rsidRDefault="0088510B" w:rsidP="00765D17">
            <w:pPr>
              <w:tabs>
                <w:tab w:val="left" w:pos="266"/>
              </w:tabs>
              <w:ind w:firstLine="462"/>
              <w:jc w:val="both"/>
              <w:rPr>
                <w:sz w:val="28"/>
                <w:szCs w:val="28"/>
              </w:rPr>
            </w:pPr>
          </w:p>
        </w:tc>
      </w:tr>
      <w:tr w:rsidR="0088510B" w:rsidRPr="00D16639" w:rsidTr="0088510B">
        <w:trPr>
          <w:trHeight w:val="408"/>
        </w:trPr>
        <w:tc>
          <w:tcPr>
            <w:tcW w:w="9876" w:type="dxa"/>
            <w:gridSpan w:val="3"/>
          </w:tcPr>
          <w:p w:rsidR="0088510B" w:rsidRPr="00D16639" w:rsidRDefault="0088510B" w:rsidP="00765D17">
            <w:pPr>
              <w:ind w:firstLine="777"/>
              <w:jc w:val="both"/>
              <w:rPr>
                <w:b/>
                <w:sz w:val="28"/>
                <w:szCs w:val="28"/>
              </w:rPr>
            </w:pPr>
            <w:r w:rsidRPr="00D16639">
              <w:rPr>
                <w:b/>
                <w:sz w:val="28"/>
                <w:szCs w:val="28"/>
              </w:rPr>
              <w:t>2. Умови оплати праці:</w:t>
            </w:r>
          </w:p>
        </w:tc>
      </w:tr>
      <w:tr w:rsidR="0088510B" w:rsidRPr="00D16639" w:rsidTr="0088510B">
        <w:trPr>
          <w:trHeight w:val="408"/>
        </w:trPr>
        <w:tc>
          <w:tcPr>
            <w:tcW w:w="9876" w:type="dxa"/>
            <w:gridSpan w:val="3"/>
          </w:tcPr>
          <w:p w:rsidR="0088510B" w:rsidRPr="00D16639" w:rsidRDefault="0088510B" w:rsidP="00765D17">
            <w:pPr>
              <w:ind w:firstLine="777"/>
              <w:jc w:val="both"/>
              <w:rPr>
                <w:sz w:val="28"/>
                <w:szCs w:val="28"/>
              </w:rPr>
            </w:pPr>
            <w:r w:rsidRPr="00D16639">
              <w:rPr>
                <w:sz w:val="28"/>
                <w:szCs w:val="28"/>
              </w:rPr>
              <w:t xml:space="preserve">1) посадовий оклад – </w:t>
            </w:r>
            <w:r w:rsidRPr="00D16639">
              <w:rPr>
                <w:noProof/>
                <w:sz w:val="28"/>
                <w:szCs w:val="28"/>
              </w:rPr>
              <w:t>3260,00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88510B" w:rsidRPr="00D16639" w:rsidTr="0088510B">
        <w:trPr>
          <w:trHeight w:val="408"/>
        </w:trPr>
        <w:tc>
          <w:tcPr>
            <w:tcW w:w="9876" w:type="dxa"/>
            <w:gridSpan w:val="3"/>
          </w:tcPr>
          <w:p w:rsidR="0088510B" w:rsidRPr="00D16639" w:rsidRDefault="0088510B" w:rsidP="00765D17">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8510B" w:rsidRPr="00D16639" w:rsidRDefault="0088510B" w:rsidP="00765D17">
            <w:pPr>
              <w:ind w:firstLine="777"/>
              <w:jc w:val="both"/>
              <w:rPr>
                <w:sz w:val="28"/>
                <w:szCs w:val="28"/>
              </w:rPr>
            </w:pPr>
          </w:p>
          <w:p w:rsidR="0088510B" w:rsidRPr="00D16639" w:rsidRDefault="0088510B" w:rsidP="00765D17">
            <w:pPr>
              <w:ind w:firstLine="777"/>
              <w:jc w:val="both"/>
              <w:rPr>
                <w:sz w:val="28"/>
                <w:szCs w:val="28"/>
              </w:rPr>
            </w:pPr>
          </w:p>
        </w:tc>
      </w:tr>
      <w:tr w:rsidR="0088510B" w:rsidRPr="00D16639" w:rsidTr="0088510B">
        <w:trPr>
          <w:trHeight w:val="408"/>
        </w:trPr>
        <w:tc>
          <w:tcPr>
            <w:tcW w:w="9876" w:type="dxa"/>
            <w:gridSpan w:val="3"/>
          </w:tcPr>
          <w:p w:rsidR="0088510B" w:rsidRPr="00D16639" w:rsidRDefault="0088510B" w:rsidP="00765D17">
            <w:pPr>
              <w:ind w:firstLine="777"/>
              <w:jc w:val="both"/>
              <w:rPr>
                <w:sz w:val="28"/>
                <w:szCs w:val="28"/>
              </w:rPr>
            </w:pPr>
            <w:r w:rsidRPr="00D16639">
              <w:rPr>
                <w:b/>
                <w:sz w:val="28"/>
                <w:szCs w:val="28"/>
                <w:lang w:eastAsia="uk-UA"/>
              </w:rPr>
              <w:t xml:space="preserve">3. Інформація про строковість чи безстроковість призначення на </w:t>
            </w:r>
            <w:r w:rsidRPr="00D16639">
              <w:rPr>
                <w:b/>
                <w:sz w:val="28"/>
                <w:szCs w:val="28"/>
                <w:lang w:eastAsia="uk-UA"/>
              </w:rPr>
              <w:lastRenderedPageBreak/>
              <w:t>посаду:</w:t>
            </w:r>
            <w:r w:rsidRPr="00D16639">
              <w:rPr>
                <w:sz w:val="28"/>
                <w:szCs w:val="28"/>
                <w:lang w:eastAsia="uk-UA"/>
              </w:rPr>
              <w:t> </w:t>
            </w:r>
          </w:p>
        </w:tc>
      </w:tr>
      <w:tr w:rsidR="0088510B" w:rsidRPr="00D16639" w:rsidTr="0088510B">
        <w:trPr>
          <w:trHeight w:val="408"/>
        </w:trPr>
        <w:tc>
          <w:tcPr>
            <w:tcW w:w="9876" w:type="dxa"/>
            <w:gridSpan w:val="3"/>
          </w:tcPr>
          <w:p w:rsidR="0088510B" w:rsidRPr="00D16639" w:rsidRDefault="0088510B" w:rsidP="00765D17">
            <w:pPr>
              <w:ind w:firstLine="462"/>
              <w:jc w:val="both"/>
              <w:rPr>
                <w:sz w:val="28"/>
                <w:szCs w:val="28"/>
                <w:lang w:eastAsia="uk-UA"/>
              </w:rPr>
            </w:pPr>
            <w:r w:rsidRPr="00D16639">
              <w:rPr>
                <w:sz w:val="28"/>
                <w:szCs w:val="28"/>
                <w:lang w:eastAsia="uk-UA"/>
              </w:rPr>
              <w:lastRenderedPageBreak/>
              <w:t>безстроково.</w:t>
            </w:r>
          </w:p>
        </w:tc>
      </w:tr>
      <w:tr w:rsidR="0088510B" w:rsidRPr="00D16639" w:rsidTr="0088510B">
        <w:trPr>
          <w:trHeight w:val="408"/>
        </w:trPr>
        <w:tc>
          <w:tcPr>
            <w:tcW w:w="9876" w:type="dxa"/>
            <w:gridSpan w:val="3"/>
          </w:tcPr>
          <w:p w:rsidR="0088510B" w:rsidRPr="00D16639" w:rsidRDefault="0088510B" w:rsidP="00765D17">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88510B" w:rsidRPr="00D16639" w:rsidTr="0088510B">
        <w:trPr>
          <w:trHeight w:val="408"/>
        </w:trPr>
        <w:tc>
          <w:tcPr>
            <w:tcW w:w="9876" w:type="dxa"/>
            <w:gridSpan w:val="3"/>
          </w:tcPr>
          <w:p w:rsidR="0088510B" w:rsidRPr="00D16639" w:rsidRDefault="0088510B" w:rsidP="00765D17">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88510B" w:rsidRPr="00D16639" w:rsidRDefault="0088510B" w:rsidP="00765D17">
            <w:pPr>
              <w:ind w:firstLine="777"/>
              <w:jc w:val="both"/>
              <w:rPr>
                <w:sz w:val="28"/>
                <w:szCs w:val="28"/>
              </w:rPr>
            </w:pPr>
            <w:r w:rsidRPr="00D16639">
              <w:rPr>
                <w:sz w:val="28"/>
                <w:szCs w:val="28"/>
              </w:rPr>
              <w:t>2) копія паспорта громадянина України;</w:t>
            </w:r>
          </w:p>
          <w:p w:rsidR="0088510B" w:rsidRPr="00D16639" w:rsidRDefault="0088510B" w:rsidP="00765D17">
            <w:pPr>
              <w:ind w:firstLine="777"/>
              <w:jc w:val="both"/>
              <w:rPr>
                <w:sz w:val="28"/>
                <w:szCs w:val="28"/>
              </w:rPr>
            </w:pPr>
            <w:r w:rsidRPr="00D16639">
              <w:rPr>
                <w:sz w:val="28"/>
                <w:szCs w:val="28"/>
              </w:rPr>
              <w:t>3) копії (копії) документа (документів) про освіту;</w:t>
            </w:r>
          </w:p>
          <w:p w:rsidR="0088510B" w:rsidRPr="00D16639" w:rsidRDefault="0088510B" w:rsidP="00765D17">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88510B" w:rsidRPr="00D16639" w:rsidRDefault="0088510B" w:rsidP="00765D17">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88510B" w:rsidRPr="00D16639" w:rsidRDefault="0088510B" w:rsidP="00765D17">
            <w:pPr>
              <w:ind w:firstLine="777"/>
              <w:jc w:val="both"/>
              <w:rPr>
                <w:sz w:val="28"/>
                <w:szCs w:val="28"/>
              </w:rPr>
            </w:pPr>
            <w:r w:rsidRPr="00D16639">
              <w:rPr>
                <w:sz w:val="28"/>
                <w:szCs w:val="28"/>
              </w:rPr>
              <w:t>6) копія трудової книжки (за наявності);</w:t>
            </w:r>
          </w:p>
          <w:p w:rsidR="0088510B" w:rsidRPr="00D16639" w:rsidRDefault="0088510B" w:rsidP="00765D17">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88510B" w:rsidRPr="00D16639" w:rsidRDefault="0088510B" w:rsidP="00765D17">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88510B" w:rsidRPr="00D16639" w:rsidRDefault="0088510B" w:rsidP="00765D17">
            <w:pPr>
              <w:ind w:firstLine="777"/>
              <w:jc w:val="both"/>
              <w:rPr>
                <w:sz w:val="28"/>
                <w:szCs w:val="28"/>
              </w:rPr>
            </w:pPr>
            <w:r w:rsidRPr="00D16639">
              <w:rPr>
                <w:sz w:val="28"/>
                <w:szCs w:val="28"/>
              </w:rPr>
              <w:t>9) сертифікати нарколога та психолога.</w:t>
            </w:r>
          </w:p>
          <w:p w:rsidR="0088510B" w:rsidRPr="00D16639" w:rsidRDefault="0088510B" w:rsidP="00765D17">
            <w:pPr>
              <w:ind w:firstLine="462"/>
              <w:jc w:val="both"/>
              <w:rPr>
                <w:sz w:val="28"/>
                <w:szCs w:val="28"/>
              </w:rPr>
            </w:pPr>
          </w:p>
          <w:p w:rsidR="0088510B" w:rsidRPr="00D16639" w:rsidRDefault="0088510B" w:rsidP="00765D17">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88510B" w:rsidRPr="00D16639" w:rsidTr="0088510B">
        <w:trPr>
          <w:trHeight w:val="408"/>
        </w:trPr>
        <w:tc>
          <w:tcPr>
            <w:tcW w:w="9876" w:type="dxa"/>
            <w:gridSpan w:val="3"/>
          </w:tcPr>
          <w:p w:rsidR="0088510B" w:rsidRPr="00D16639" w:rsidRDefault="0088510B" w:rsidP="00765D17">
            <w:pPr>
              <w:jc w:val="both"/>
              <w:rPr>
                <w:b/>
                <w:color w:val="FF0000"/>
                <w:sz w:val="28"/>
                <w:szCs w:val="28"/>
              </w:rPr>
            </w:pPr>
          </w:p>
        </w:tc>
      </w:tr>
      <w:tr w:rsidR="0088510B" w:rsidRPr="00D16639" w:rsidTr="0088510B">
        <w:trPr>
          <w:trHeight w:val="408"/>
        </w:trPr>
        <w:tc>
          <w:tcPr>
            <w:tcW w:w="9876" w:type="dxa"/>
            <w:gridSpan w:val="3"/>
          </w:tcPr>
          <w:p w:rsidR="0088510B" w:rsidRPr="00D16639" w:rsidRDefault="0088510B" w:rsidP="00765D17">
            <w:pPr>
              <w:ind w:firstLine="635"/>
              <w:jc w:val="both"/>
              <w:rPr>
                <w:sz w:val="28"/>
                <w:szCs w:val="28"/>
              </w:rPr>
            </w:pPr>
            <w:r w:rsidRPr="00D16639">
              <w:rPr>
                <w:sz w:val="28"/>
                <w:szCs w:val="28"/>
              </w:rPr>
              <w:t>Доку</w:t>
            </w:r>
            <w:r w:rsidR="00AC6634">
              <w:rPr>
                <w:sz w:val="28"/>
                <w:szCs w:val="28"/>
              </w:rPr>
              <w:t xml:space="preserve">менти приймаються з 09 години </w:t>
            </w:r>
            <w:r w:rsidR="00062902">
              <w:rPr>
                <w:sz w:val="28"/>
                <w:szCs w:val="28"/>
              </w:rPr>
              <w:t>22 листопада</w:t>
            </w:r>
            <w:r w:rsidR="00AC6634">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88510B" w:rsidRPr="00D16639" w:rsidTr="0088510B">
        <w:trPr>
          <w:trHeight w:val="408"/>
        </w:trPr>
        <w:tc>
          <w:tcPr>
            <w:tcW w:w="9876" w:type="dxa"/>
            <w:gridSpan w:val="3"/>
          </w:tcPr>
          <w:p w:rsidR="0088510B" w:rsidRPr="00D16639" w:rsidRDefault="0088510B" w:rsidP="00765D17">
            <w:pPr>
              <w:jc w:val="both"/>
              <w:rPr>
                <w:color w:val="FF0000"/>
                <w:sz w:val="28"/>
                <w:szCs w:val="28"/>
              </w:rPr>
            </w:pPr>
          </w:p>
        </w:tc>
      </w:tr>
      <w:tr w:rsidR="0088510B" w:rsidRPr="00D16639" w:rsidTr="0088510B">
        <w:trPr>
          <w:trHeight w:val="408"/>
        </w:trPr>
        <w:tc>
          <w:tcPr>
            <w:tcW w:w="9876" w:type="dxa"/>
            <w:gridSpan w:val="3"/>
          </w:tcPr>
          <w:p w:rsidR="0088510B" w:rsidRPr="00D16639" w:rsidRDefault="004C2E7D" w:rsidP="00765D17">
            <w:pPr>
              <w:ind w:firstLine="635"/>
              <w:jc w:val="both"/>
              <w:rPr>
                <w:sz w:val="28"/>
                <w:szCs w:val="28"/>
              </w:rPr>
            </w:pPr>
            <w:r>
              <w:rPr>
                <w:sz w:val="28"/>
                <w:szCs w:val="28"/>
              </w:rPr>
              <w:t>На контролера 1</w:t>
            </w:r>
            <w:r w:rsidR="0088510B"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88510B" w:rsidRPr="00D16639" w:rsidTr="0088510B">
        <w:trPr>
          <w:trHeight w:val="408"/>
        </w:trPr>
        <w:tc>
          <w:tcPr>
            <w:tcW w:w="9876" w:type="dxa"/>
            <w:gridSpan w:val="3"/>
          </w:tcPr>
          <w:p w:rsidR="0088510B" w:rsidRPr="00D16639" w:rsidRDefault="0088510B" w:rsidP="00765D17">
            <w:pPr>
              <w:jc w:val="both"/>
              <w:rPr>
                <w:color w:val="FF0000"/>
                <w:sz w:val="28"/>
                <w:szCs w:val="28"/>
              </w:rPr>
            </w:pPr>
          </w:p>
        </w:tc>
      </w:tr>
      <w:tr w:rsidR="0088510B" w:rsidRPr="00D16639" w:rsidTr="0088510B">
        <w:trPr>
          <w:trHeight w:val="408"/>
        </w:trPr>
        <w:tc>
          <w:tcPr>
            <w:tcW w:w="9876" w:type="dxa"/>
            <w:gridSpan w:val="3"/>
          </w:tcPr>
          <w:p w:rsidR="0088510B" w:rsidRPr="00D16639" w:rsidRDefault="0088510B" w:rsidP="00765D17">
            <w:pPr>
              <w:ind w:firstLine="777"/>
              <w:jc w:val="both"/>
              <w:rPr>
                <w:b/>
                <w:sz w:val="28"/>
                <w:szCs w:val="28"/>
              </w:rPr>
            </w:pPr>
            <w:r w:rsidRPr="00D16639">
              <w:rPr>
                <w:b/>
                <w:sz w:val="28"/>
                <w:szCs w:val="28"/>
              </w:rPr>
              <w:t xml:space="preserve">5. Місце, дата та час початку проведення конкурсу: </w:t>
            </w:r>
          </w:p>
          <w:p w:rsidR="0088510B" w:rsidRPr="00D16639" w:rsidRDefault="0088510B" w:rsidP="00765D17">
            <w:pPr>
              <w:ind w:firstLine="777"/>
              <w:jc w:val="both"/>
              <w:rPr>
                <w:sz w:val="28"/>
                <w:szCs w:val="28"/>
              </w:rPr>
            </w:pPr>
            <w:r w:rsidRPr="00D16639">
              <w:rPr>
                <w:sz w:val="28"/>
                <w:szCs w:val="28"/>
              </w:rPr>
              <w:t>Територіального управління Служби судової охорони (м.Вінниця, в</w:t>
            </w:r>
            <w:r w:rsidR="00AC6634">
              <w:rPr>
                <w:sz w:val="28"/>
                <w:szCs w:val="28"/>
              </w:rPr>
              <w:t xml:space="preserve">ул. Брацлавська, 14), </w:t>
            </w:r>
            <w:r w:rsidR="00CD68F1">
              <w:rPr>
                <w:sz w:val="28"/>
                <w:szCs w:val="28"/>
              </w:rPr>
              <w:t xml:space="preserve">04 та 05 грудня </w:t>
            </w:r>
            <w:r w:rsidRPr="00D16639">
              <w:rPr>
                <w:sz w:val="28"/>
                <w:szCs w:val="28"/>
              </w:rPr>
              <w:t>2019 року о 10.00.</w:t>
            </w:r>
          </w:p>
        </w:tc>
      </w:tr>
      <w:tr w:rsidR="0088510B" w:rsidRPr="00D16639" w:rsidTr="0088510B">
        <w:trPr>
          <w:trHeight w:val="408"/>
        </w:trPr>
        <w:tc>
          <w:tcPr>
            <w:tcW w:w="9876" w:type="dxa"/>
            <w:gridSpan w:val="3"/>
          </w:tcPr>
          <w:p w:rsidR="0088510B" w:rsidRPr="00D16639" w:rsidRDefault="0088510B" w:rsidP="00765D17">
            <w:pPr>
              <w:jc w:val="both"/>
              <w:rPr>
                <w:b/>
                <w:color w:val="FF0000"/>
                <w:sz w:val="28"/>
                <w:szCs w:val="28"/>
              </w:rPr>
            </w:pPr>
          </w:p>
        </w:tc>
      </w:tr>
      <w:tr w:rsidR="0088510B" w:rsidRPr="00D16639" w:rsidTr="0088510B">
        <w:trPr>
          <w:trHeight w:val="408"/>
        </w:trPr>
        <w:tc>
          <w:tcPr>
            <w:tcW w:w="9876" w:type="dxa"/>
            <w:gridSpan w:val="3"/>
          </w:tcPr>
          <w:p w:rsidR="00FE547B" w:rsidRDefault="00FE547B" w:rsidP="00765D17">
            <w:pPr>
              <w:widowControl w:val="0"/>
              <w:tabs>
                <w:tab w:val="left" w:pos="142"/>
              </w:tabs>
              <w:ind w:firstLine="777"/>
              <w:jc w:val="both"/>
              <w:rPr>
                <w:b/>
                <w:snapToGrid w:val="0"/>
                <w:sz w:val="28"/>
                <w:szCs w:val="28"/>
              </w:rPr>
            </w:pPr>
          </w:p>
          <w:p w:rsidR="0088510B" w:rsidRPr="00D16639" w:rsidRDefault="0088510B" w:rsidP="00765D17">
            <w:pPr>
              <w:widowControl w:val="0"/>
              <w:tabs>
                <w:tab w:val="left" w:pos="142"/>
              </w:tabs>
              <w:ind w:firstLine="777"/>
              <w:jc w:val="both"/>
              <w:rPr>
                <w:b/>
                <w:snapToGrid w:val="0"/>
                <w:sz w:val="28"/>
                <w:szCs w:val="28"/>
              </w:rPr>
            </w:pPr>
            <w:r w:rsidRPr="00D16639">
              <w:rPr>
                <w:b/>
                <w:snapToGrid w:val="0"/>
                <w:sz w:val="28"/>
                <w:szCs w:val="28"/>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88510B" w:rsidRPr="00D16639" w:rsidRDefault="00062902" w:rsidP="00765D17">
            <w:pPr>
              <w:widowControl w:val="0"/>
              <w:tabs>
                <w:tab w:val="left" w:pos="142"/>
              </w:tabs>
              <w:ind w:firstLine="777"/>
              <w:jc w:val="both"/>
              <w:rPr>
                <w:b/>
                <w:snapToGrid w:val="0"/>
                <w:sz w:val="28"/>
                <w:szCs w:val="28"/>
              </w:rPr>
            </w:pPr>
            <w:r>
              <w:rPr>
                <w:sz w:val="28"/>
                <w:szCs w:val="28"/>
              </w:rPr>
              <w:t>Градижна Аліна Миколаївна</w:t>
            </w:r>
            <w:r w:rsidR="0088510B" w:rsidRPr="00D16639">
              <w:rPr>
                <w:sz w:val="28"/>
                <w:szCs w:val="28"/>
              </w:rPr>
              <w:t xml:space="preserve">, (096) 015-37-37, </w:t>
            </w:r>
            <w:hyperlink r:id="rId30" w:history="1">
              <w:r w:rsidR="0088510B" w:rsidRPr="00D16639">
                <w:rPr>
                  <w:rStyle w:val="a6"/>
                  <w:b/>
                  <w:sz w:val="28"/>
                  <w:szCs w:val="28"/>
                  <w:lang w:val="en-US"/>
                </w:rPr>
                <w:t>sokyran</w:t>
              </w:r>
              <w:r w:rsidR="0088510B" w:rsidRPr="00D16639">
                <w:rPr>
                  <w:rStyle w:val="a6"/>
                  <w:b/>
                  <w:sz w:val="28"/>
                  <w:szCs w:val="28"/>
                </w:rPr>
                <w:t>@sso.court.gov.ua</w:t>
              </w:r>
            </w:hyperlink>
            <w:r w:rsidR="0088510B" w:rsidRPr="00D16639">
              <w:rPr>
                <w:snapToGrid w:val="0"/>
                <w:sz w:val="28"/>
                <w:szCs w:val="28"/>
              </w:rPr>
              <w:t>.</w:t>
            </w:r>
          </w:p>
        </w:tc>
      </w:tr>
      <w:tr w:rsidR="0088510B" w:rsidRPr="00D16639" w:rsidTr="0088510B">
        <w:trPr>
          <w:trHeight w:val="191"/>
        </w:trPr>
        <w:tc>
          <w:tcPr>
            <w:tcW w:w="9876" w:type="dxa"/>
            <w:gridSpan w:val="3"/>
          </w:tcPr>
          <w:p w:rsidR="0088510B" w:rsidRPr="00D16639" w:rsidRDefault="0088510B" w:rsidP="00765D17">
            <w:pPr>
              <w:jc w:val="both"/>
              <w:rPr>
                <w:color w:val="FF0000"/>
                <w:sz w:val="28"/>
                <w:szCs w:val="28"/>
              </w:rPr>
            </w:pPr>
          </w:p>
        </w:tc>
      </w:tr>
      <w:tr w:rsidR="0088510B" w:rsidRPr="00D16639" w:rsidTr="0088510B">
        <w:trPr>
          <w:trHeight w:val="408"/>
        </w:trPr>
        <w:tc>
          <w:tcPr>
            <w:tcW w:w="9876" w:type="dxa"/>
            <w:gridSpan w:val="3"/>
          </w:tcPr>
          <w:p w:rsidR="0088510B" w:rsidRPr="00D16639" w:rsidRDefault="0088510B" w:rsidP="00765D17">
            <w:pPr>
              <w:jc w:val="center"/>
              <w:rPr>
                <w:b/>
                <w:sz w:val="28"/>
                <w:szCs w:val="28"/>
              </w:rPr>
            </w:pPr>
            <w:r w:rsidRPr="00D16639">
              <w:rPr>
                <w:b/>
                <w:sz w:val="28"/>
                <w:szCs w:val="28"/>
              </w:rPr>
              <w:t>Кваліфікаційні вимоги.</w:t>
            </w:r>
          </w:p>
        </w:tc>
      </w:tr>
      <w:tr w:rsidR="0088510B" w:rsidRPr="00D16639" w:rsidTr="0088510B">
        <w:trPr>
          <w:trHeight w:val="408"/>
        </w:trPr>
        <w:tc>
          <w:tcPr>
            <w:tcW w:w="4140" w:type="dxa"/>
            <w:gridSpan w:val="2"/>
          </w:tcPr>
          <w:p w:rsidR="0088510B" w:rsidRPr="00D16639" w:rsidRDefault="0088510B" w:rsidP="00765D17">
            <w:pPr>
              <w:jc w:val="both"/>
              <w:rPr>
                <w:sz w:val="28"/>
                <w:szCs w:val="28"/>
              </w:rPr>
            </w:pPr>
            <w:r w:rsidRPr="00D16639">
              <w:rPr>
                <w:sz w:val="28"/>
                <w:szCs w:val="28"/>
              </w:rPr>
              <w:t>1. Освіта</w:t>
            </w:r>
          </w:p>
        </w:tc>
        <w:tc>
          <w:tcPr>
            <w:tcW w:w="5736" w:type="dxa"/>
          </w:tcPr>
          <w:p w:rsidR="0088510B" w:rsidRPr="00D16639" w:rsidRDefault="0088510B" w:rsidP="00765D17">
            <w:pPr>
              <w:jc w:val="both"/>
              <w:rPr>
                <w:sz w:val="28"/>
                <w:szCs w:val="28"/>
              </w:rPr>
            </w:pPr>
            <w:r w:rsidRPr="00D16639">
              <w:rPr>
                <w:sz w:val="28"/>
                <w:szCs w:val="28"/>
              </w:rPr>
              <w:t>повинен мати  повну загальну середню освіту.</w:t>
            </w:r>
          </w:p>
          <w:p w:rsidR="0088510B" w:rsidRPr="00D16639" w:rsidRDefault="0088510B" w:rsidP="00765D17">
            <w:pPr>
              <w:jc w:val="both"/>
              <w:rPr>
                <w:sz w:val="28"/>
                <w:szCs w:val="28"/>
              </w:rPr>
            </w:pPr>
          </w:p>
        </w:tc>
      </w:tr>
      <w:tr w:rsidR="0088510B" w:rsidRPr="00D16639" w:rsidTr="0088510B">
        <w:trPr>
          <w:trHeight w:val="408"/>
        </w:trPr>
        <w:tc>
          <w:tcPr>
            <w:tcW w:w="4140" w:type="dxa"/>
            <w:gridSpan w:val="2"/>
          </w:tcPr>
          <w:p w:rsidR="0088510B" w:rsidRPr="00D16639" w:rsidRDefault="0088510B" w:rsidP="00765D17">
            <w:pPr>
              <w:jc w:val="both"/>
              <w:rPr>
                <w:sz w:val="28"/>
                <w:szCs w:val="28"/>
              </w:rPr>
            </w:pPr>
            <w:r w:rsidRPr="00D16639">
              <w:rPr>
                <w:sz w:val="28"/>
                <w:szCs w:val="28"/>
              </w:rPr>
              <w:t>2. Досвід роботи</w:t>
            </w:r>
          </w:p>
        </w:tc>
        <w:tc>
          <w:tcPr>
            <w:tcW w:w="5736" w:type="dxa"/>
          </w:tcPr>
          <w:p w:rsidR="0088510B" w:rsidRPr="00D16639" w:rsidRDefault="0088510B" w:rsidP="00765D17">
            <w:pPr>
              <w:jc w:val="both"/>
              <w:rPr>
                <w:sz w:val="28"/>
                <w:szCs w:val="28"/>
              </w:rPr>
            </w:pPr>
            <w:r w:rsidRPr="00D16639">
              <w:rPr>
                <w:sz w:val="28"/>
                <w:szCs w:val="28"/>
              </w:rPr>
              <w:t>досвід роботи в  державних правоохоронних органах або військових формуваннях – не менше 6 місяців.</w:t>
            </w:r>
          </w:p>
          <w:p w:rsidR="0088510B" w:rsidRPr="00D16639" w:rsidRDefault="0088510B" w:rsidP="00765D17">
            <w:pPr>
              <w:jc w:val="both"/>
              <w:rPr>
                <w:sz w:val="28"/>
                <w:szCs w:val="28"/>
              </w:rPr>
            </w:pPr>
          </w:p>
        </w:tc>
      </w:tr>
      <w:tr w:rsidR="0088510B" w:rsidRPr="00D16639" w:rsidTr="0088510B">
        <w:trPr>
          <w:trHeight w:val="408"/>
        </w:trPr>
        <w:tc>
          <w:tcPr>
            <w:tcW w:w="4140" w:type="dxa"/>
            <w:gridSpan w:val="2"/>
          </w:tcPr>
          <w:p w:rsidR="0088510B" w:rsidRPr="00D16639" w:rsidRDefault="0088510B" w:rsidP="00765D17">
            <w:pPr>
              <w:jc w:val="both"/>
              <w:rPr>
                <w:sz w:val="28"/>
                <w:szCs w:val="28"/>
              </w:rPr>
            </w:pPr>
          </w:p>
        </w:tc>
        <w:tc>
          <w:tcPr>
            <w:tcW w:w="5736" w:type="dxa"/>
          </w:tcPr>
          <w:p w:rsidR="0088510B" w:rsidRPr="00D16639" w:rsidRDefault="0088510B" w:rsidP="00765D17">
            <w:pPr>
              <w:jc w:val="both"/>
              <w:rPr>
                <w:sz w:val="28"/>
                <w:szCs w:val="28"/>
              </w:rPr>
            </w:pPr>
          </w:p>
        </w:tc>
      </w:tr>
      <w:tr w:rsidR="0088510B" w:rsidRPr="00D16639" w:rsidTr="0088510B">
        <w:trPr>
          <w:trHeight w:val="408"/>
        </w:trPr>
        <w:tc>
          <w:tcPr>
            <w:tcW w:w="4140" w:type="dxa"/>
            <w:gridSpan w:val="2"/>
          </w:tcPr>
          <w:p w:rsidR="0088510B" w:rsidRPr="00D16639" w:rsidRDefault="0088510B" w:rsidP="00765D17">
            <w:pPr>
              <w:spacing w:line="240" w:lineRule="atLeast"/>
              <w:ind w:right="-39"/>
              <w:jc w:val="both"/>
              <w:rPr>
                <w:sz w:val="28"/>
                <w:szCs w:val="28"/>
              </w:rPr>
            </w:pPr>
            <w:r w:rsidRPr="00D16639">
              <w:rPr>
                <w:sz w:val="28"/>
                <w:szCs w:val="28"/>
              </w:rPr>
              <w:t>3. Володіння державною мовою</w:t>
            </w:r>
          </w:p>
        </w:tc>
        <w:tc>
          <w:tcPr>
            <w:tcW w:w="5736" w:type="dxa"/>
          </w:tcPr>
          <w:p w:rsidR="0088510B" w:rsidRPr="00D16639" w:rsidRDefault="0088510B" w:rsidP="00765D17">
            <w:pPr>
              <w:spacing w:line="240" w:lineRule="atLeast"/>
              <w:jc w:val="both"/>
              <w:rPr>
                <w:sz w:val="28"/>
                <w:szCs w:val="28"/>
              </w:rPr>
            </w:pPr>
            <w:r w:rsidRPr="00D16639">
              <w:rPr>
                <w:sz w:val="28"/>
                <w:szCs w:val="28"/>
              </w:rPr>
              <w:t>вільне володіння державною мовою.</w:t>
            </w:r>
          </w:p>
        </w:tc>
      </w:tr>
      <w:tr w:rsidR="0088510B" w:rsidRPr="00D16639" w:rsidTr="0088510B">
        <w:trPr>
          <w:trHeight w:val="408"/>
        </w:trPr>
        <w:tc>
          <w:tcPr>
            <w:tcW w:w="9876" w:type="dxa"/>
            <w:gridSpan w:val="3"/>
          </w:tcPr>
          <w:p w:rsidR="0088510B" w:rsidRPr="00D16639" w:rsidRDefault="0088510B" w:rsidP="00765D17">
            <w:pPr>
              <w:spacing w:line="240" w:lineRule="atLeast"/>
              <w:jc w:val="both"/>
              <w:rPr>
                <w:sz w:val="28"/>
                <w:szCs w:val="28"/>
              </w:rPr>
            </w:pPr>
          </w:p>
        </w:tc>
      </w:tr>
      <w:tr w:rsidR="0088510B" w:rsidRPr="00D16639" w:rsidTr="0088510B">
        <w:trPr>
          <w:trHeight w:val="408"/>
        </w:trPr>
        <w:tc>
          <w:tcPr>
            <w:tcW w:w="9876" w:type="dxa"/>
            <w:gridSpan w:val="3"/>
          </w:tcPr>
          <w:p w:rsidR="0088510B" w:rsidRPr="00D16639" w:rsidRDefault="0088510B" w:rsidP="00765D17">
            <w:pPr>
              <w:spacing w:line="240" w:lineRule="atLeast"/>
              <w:jc w:val="center"/>
              <w:rPr>
                <w:b/>
                <w:sz w:val="28"/>
                <w:szCs w:val="28"/>
              </w:rPr>
            </w:pPr>
            <w:r w:rsidRPr="00D16639">
              <w:rPr>
                <w:b/>
                <w:sz w:val="28"/>
                <w:szCs w:val="28"/>
              </w:rPr>
              <w:t>Вимоги до компетентності.</w:t>
            </w:r>
          </w:p>
        </w:tc>
      </w:tr>
      <w:tr w:rsidR="0088510B" w:rsidRPr="00D16639" w:rsidTr="0088510B">
        <w:trPr>
          <w:trHeight w:val="408"/>
        </w:trPr>
        <w:tc>
          <w:tcPr>
            <w:tcW w:w="4116" w:type="dxa"/>
          </w:tcPr>
          <w:p w:rsidR="0088510B" w:rsidRPr="00D16639" w:rsidRDefault="0088510B" w:rsidP="00765D17">
            <w:pPr>
              <w:rPr>
                <w:sz w:val="28"/>
                <w:szCs w:val="28"/>
              </w:rPr>
            </w:pPr>
            <w:r w:rsidRPr="00D16639">
              <w:rPr>
                <w:sz w:val="28"/>
                <w:szCs w:val="28"/>
              </w:rPr>
              <w:t>1. Наявність лідерських якостей</w:t>
            </w:r>
          </w:p>
        </w:tc>
        <w:tc>
          <w:tcPr>
            <w:tcW w:w="5760" w:type="dxa"/>
            <w:gridSpan w:val="2"/>
          </w:tcPr>
          <w:p w:rsidR="0088510B" w:rsidRPr="00D16639" w:rsidRDefault="0088510B" w:rsidP="00765D17">
            <w:pPr>
              <w:jc w:val="both"/>
              <w:rPr>
                <w:sz w:val="28"/>
                <w:szCs w:val="28"/>
              </w:rPr>
            </w:pPr>
            <w:r w:rsidRPr="00D16639">
              <w:rPr>
                <w:sz w:val="28"/>
                <w:szCs w:val="28"/>
              </w:rPr>
              <w:t>встановлення цілей, пріоритетів та орієнтирів;</w:t>
            </w:r>
          </w:p>
          <w:p w:rsidR="0088510B" w:rsidRPr="00D16639" w:rsidRDefault="0088510B" w:rsidP="00765D17">
            <w:pPr>
              <w:jc w:val="both"/>
              <w:rPr>
                <w:sz w:val="28"/>
                <w:szCs w:val="28"/>
              </w:rPr>
            </w:pPr>
            <w:r w:rsidRPr="00D16639">
              <w:rPr>
                <w:sz w:val="28"/>
                <w:szCs w:val="28"/>
              </w:rPr>
              <w:t>стратегічне планування;</w:t>
            </w:r>
          </w:p>
          <w:p w:rsidR="0088510B" w:rsidRPr="00D16639" w:rsidRDefault="0088510B" w:rsidP="00765D17">
            <w:pPr>
              <w:jc w:val="both"/>
              <w:rPr>
                <w:sz w:val="28"/>
                <w:szCs w:val="28"/>
              </w:rPr>
            </w:pPr>
            <w:r w:rsidRPr="00D16639">
              <w:rPr>
                <w:sz w:val="28"/>
                <w:szCs w:val="28"/>
              </w:rPr>
              <w:t>багатофункціональність;</w:t>
            </w:r>
          </w:p>
          <w:p w:rsidR="0088510B" w:rsidRPr="00D16639" w:rsidRDefault="0088510B" w:rsidP="00765D17">
            <w:pPr>
              <w:jc w:val="both"/>
              <w:rPr>
                <w:sz w:val="28"/>
                <w:szCs w:val="28"/>
              </w:rPr>
            </w:pPr>
            <w:r w:rsidRPr="00D16639">
              <w:rPr>
                <w:sz w:val="28"/>
                <w:szCs w:val="28"/>
              </w:rPr>
              <w:t>ведення ділових переговорів;</w:t>
            </w:r>
          </w:p>
          <w:p w:rsidR="0088510B" w:rsidRPr="00D16639" w:rsidRDefault="0088510B" w:rsidP="00765D17">
            <w:pPr>
              <w:jc w:val="both"/>
              <w:rPr>
                <w:sz w:val="28"/>
                <w:szCs w:val="28"/>
              </w:rPr>
            </w:pPr>
            <w:r w:rsidRPr="00D16639">
              <w:rPr>
                <w:sz w:val="28"/>
                <w:szCs w:val="28"/>
              </w:rPr>
              <w:t>досягнення кінцевих результатів.</w:t>
            </w:r>
          </w:p>
          <w:p w:rsidR="0088510B" w:rsidRPr="00D16639" w:rsidRDefault="0088510B" w:rsidP="00765D17">
            <w:pPr>
              <w:jc w:val="both"/>
              <w:rPr>
                <w:sz w:val="28"/>
                <w:szCs w:val="28"/>
              </w:rPr>
            </w:pPr>
          </w:p>
        </w:tc>
      </w:tr>
      <w:tr w:rsidR="0088510B" w:rsidRPr="00D16639" w:rsidTr="0088510B">
        <w:trPr>
          <w:trHeight w:val="408"/>
        </w:trPr>
        <w:tc>
          <w:tcPr>
            <w:tcW w:w="4116" w:type="dxa"/>
          </w:tcPr>
          <w:p w:rsidR="0088510B" w:rsidRPr="00D16639" w:rsidRDefault="0088510B" w:rsidP="00765D17">
            <w:pPr>
              <w:rPr>
                <w:sz w:val="28"/>
                <w:szCs w:val="28"/>
              </w:rPr>
            </w:pPr>
            <w:r w:rsidRPr="00D16639">
              <w:rPr>
                <w:sz w:val="28"/>
                <w:szCs w:val="28"/>
              </w:rPr>
              <w:t>2. Вміння приймати ефективні рішення</w:t>
            </w:r>
          </w:p>
        </w:tc>
        <w:tc>
          <w:tcPr>
            <w:tcW w:w="5760" w:type="dxa"/>
            <w:gridSpan w:val="2"/>
          </w:tcPr>
          <w:p w:rsidR="0088510B" w:rsidRPr="00D16639" w:rsidRDefault="0088510B" w:rsidP="00765D17">
            <w:pPr>
              <w:jc w:val="both"/>
              <w:rPr>
                <w:sz w:val="28"/>
                <w:szCs w:val="28"/>
              </w:rPr>
            </w:pPr>
            <w:r w:rsidRPr="00D16639">
              <w:rPr>
                <w:sz w:val="28"/>
                <w:szCs w:val="28"/>
              </w:rPr>
              <w:t xml:space="preserve">здатність швидко приймати рішення та      </w:t>
            </w:r>
          </w:p>
          <w:p w:rsidR="0088510B" w:rsidRPr="00D16639" w:rsidRDefault="0088510B" w:rsidP="00765D17">
            <w:pPr>
              <w:jc w:val="both"/>
              <w:rPr>
                <w:sz w:val="28"/>
                <w:szCs w:val="28"/>
              </w:rPr>
            </w:pPr>
            <w:r w:rsidRPr="00D16639">
              <w:rPr>
                <w:sz w:val="28"/>
                <w:szCs w:val="28"/>
              </w:rPr>
              <w:t>ефективно діяти в екстремальних ситуаціях.</w:t>
            </w:r>
          </w:p>
          <w:p w:rsidR="0088510B" w:rsidRPr="00D16639" w:rsidRDefault="0088510B" w:rsidP="00765D17">
            <w:pPr>
              <w:jc w:val="both"/>
              <w:rPr>
                <w:sz w:val="28"/>
                <w:szCs w:val="28"/>
              </w:rPr>
            </w:pPr>
          </w:p>
        </w:tc>
      </w:tr>
      <w:tr w:rsidR="0088510B" w:rsidRPr="00D16639" w:rsidTr="0088510B">
        <w:trPr>
          <w:trHeight w:val="408"/>
        </w:trPr>
        <w:tc>
          <w:tcPr>
            <w:tcW w:w="4116" w:type="dxa"/>
          </w:tcPr>
          <w:p w:rsidR="0088510B" w:rsidRPr="00D16639" w:rsidRDefault="0088510B" w:rsidP="00765D17">
            <w:pPr>
              <w:rPr>
                <w:sz w:val="28"/>
                <w:szCs w:val="28"/>
              </w:rPr>
            </w:pPr>
            <w:r w:rsidRPr="00D16639">
              <w:rPr>
                <w:sz w:val="28"/>
                <w:szCs w:val="28"/>
              </w:rPr>
              <w:t>3. Аналітичні здібності</w:t>
            </w:r>
          </w:p>
        </w:tc>
        <w:tc>
          <w:tcPr>
            <w:tcW w:w="5760" w:type="dxa"/>
            <w:gridSpan w:val="2"/>
          </w:tcPr>
          <w:p w:rsidR="0088510B" w:rsidRPr="00D16639" w:rsidRDefault="0088510B" w:rsidP="00765D17">
            <w:pPr>
              <w:jc w:val="both"/>
              <w:rPr>
                <w:sz w:val="28"/>
                <w:szCs w:val="28"/>
              </w:rPr>
            </w:pPr>
            <w:r w:rsidRPr="00D16639">
              <w:rPr>
                <w:sz w:val="28"/>
                <w:szCs w:val="28"/>
              </w:rPr>
              <w:t>здатність систематизувати, узагальнювати інформацію;</w:t>
            </w:r>
          </w:p>
          <w:p w:rsidR="0088510B" w:rsidRPr="00D16639" w:rsidRDefault="0088510B" w:rsidP="00765D17">
            <w:pPr>
              <w:jc w:val="both"/>
              <w:rPr>
                <w:sz w:val="28"/>
                <w:szCs w:val="28"/>
              </w:rPr>
            </w:pPr>
            <w:r w:rsidRPr="00D16639">
              <w:rPr>
                <w:sz w:val="28"/>
                <w:szCs w:val="28"/>
              </w:rPr>
              <w:t>гнучкість;</w:t>
            </w:r>
          </w:p>
          <w:p w:rsidR="0088510B" w:rsidRPr="00D16639" w:rsidRDefault="0088510B" w:rsidP="00765D17">
            <w:pPr>
              <w:jc w:val="both"/>
              <w:rPr>
                <w:sz w:val="28"/>
                <w:szCs w:val="28"/>
              </w:rPr>
            </w:pPr>
            <w:r w:rsidRPr="00D16639">
              <w:rPr>
                <w:sz w:val="28"/>
                <w:szCs w:val="28"/>
              </w:rPr>
              <w:t>проникливість.</w:t>
            </w:r>
          </w:p>
          <w:p w:rsidR="0088510B" w:rsidRPr="00D16639" w:rsidRDefault="0088510B" w:rsidP="00765D17">
            <w:pPr>
              <w:jc w:val="both"/>
              <w:rPr>
                <w:sz w:val="28"/>
                <w:szCs w:val="28"/>
              </w:rPr>
            </w:pPr>
          </w:p>
        </w:tc>
      </w:tr>
      <w:tr w:rsidR="0088510B" w:rsidRPr="00D16639" w:rsidTr="0088510B">
        <w:trPr>
          <w:trHeight w:val="408"/>
        </w:trPr>
        <w:tc>
          <w:tcPr>
            <w:tcW w:w="4116" w:type="dxa"/>
          </w:tcPr>
          <w:p w:rsidR="0088510B" w:rsidRPr="00D16639" w:rsidRDefault="0088510B" w:rsidP="00765D17">
            <w:pPr>
              <w:rPr>
                <w:sz w:val="28"/>
                <w:szCs w:val="28"/>
              </w:rPr>
            </w:pPr>
            <w:r w:rsidRPr="00D16639">
              <w:rPr>
                <w:sz w:val="28"/>
                <w:szCs w:val="28"/>
              </w:rPr>
              <w:t>4. Управління організацією та персоналом</w:t>
            </w:r>
          </w:p>
        </w:tc>
        <w:tc>
          <w:tcPr>
            <w:tcW w:w="5760" w:type="dxa"/>
            <w:gridSpan w:val="2"/>
          </w:tcPr>
          <w:p w:rsidR="0088510B" w:rsidRPr="00D16639" w:rsidRDefault="0088510B" w:rsidP="00765D17">
            <w:pPr>
              <w:jc w:val="both"/>
              <w:rPr>
                <w:sz w:val="28"/>
                <w:szCs w:val="28"/>
              </w:rPr>
            </w:pPr>
            <w:r w:rsidRPr="00D16639">
              <w:rPr>
                <w:sz w:val="28"/>
                <w:szCs w:val="28"/>
              </w:rPr>
              <w:t>організація роботи та контроль;</w:t>
            </w:r>
          </w:p>
          <w:p w:rsidR="0088510B" w:rsidRPr="00D16639" w:rsidRDefault="0088510B" w:rsidP="00765D17">
            <w:pPr>
              <w:jc w:val="both"/>
              <w:rPr>
                <w:sz w:val="28"/>
                <w:szCs w:val="28"/>
              </w:rPr>
            </w:pPr>
          </w:p>
        </w:tc>
      </w:tr>
      <w:tr w:rsidR="0088510B" w:rsidRPr="00D16639" w:rsidTr="0088510B">
        <w:trPr>
          <w:trHeight w:val="408"/>
        </w:trPr>
        <w:tc>
          <w:tcPr>
            <w:tcW w:w="4116" w:type="dxa"/>
          </w:tcPr>
          <w:p w:rsidR="0088510B" w:rsidRPr="00D16639" w:rsidRDefault="0088510B" w:rsidP="00765D17">
            <w:pPr>
              <w:rPr>
                <w:sz w:val="28"/>
                <w:szCs w:val="28"/>
              </w:rPr>
            </w:pPr>
            <w:r w:rsidRPr="00D16639">
              <w:rPr>
                <w:sz w:val="28"/>
                <w:szCs w:val="28"/>
              </w:rPr>
              <w:t>5. Особистісні компетенції</w:t>
            </w:r>
          </w:p>
        </w:tc>
        <w:tc>
          <w:tcPr>
            <w:tcW w:w="5760" w:type="dxa"/>
            <w:gridSpan w:val="2"/>
          </w:tcPr>
          <w:p w:rsidR="0088510B" w:rsidRPr="00D16639" w:rsidRDefault="0088510B" w:rsidP="00765D17">
            <w:pPr>
              <w:jc w:val="both"/>
              <w:rPr>
                <w:sz w:val="28"/>
                <w:szCs w:val="28"/>
              </w:rPr>
            </w:pPr>
            <w:r w:rsidRPr="00D16639">
              <w:rPr>
                <w:sz w:val="28"/>
                <w:szCs w:val="28"/>
              </w:rPr>
              <w:t>принциповість, рішучість і вимогливість під час прийняття рішень;</w:t>
            </w:r>
          </w:p>
          <w:p w:rsidR="0088510B" w:rsidRPr="00D16639" w:rsidRDefault="0088510B" w:rsidP="00765D17">
            <w:pPr>
              <w:jc w:val="both"/>
              <w:rPr>
                <w:sz w:val="28"/>
                <w:szCs w:val="28"/>
              </w:rPr>
            </w:pPr>
            <w:r w:rsidRPr="00D16639">
              <w:rPr>
                <w:sz w:val="28"/>
                <w:szCs w:val="28"/>
              </w:rPr>
              <w:t>системність;</w:t>
            </w:r>
          </w:p>
          <w:p w:rsidR="0088510B" w:rsidRPr="00D16639" w:rsidRDefault="0088510B" w:rsidP="00765D17">
            <w:pPr>
              <w:jc w:val="both"/>
              <w:rPr>
                <w:sz w:val="28"/>
                <w:szCs w:val="28"/>
              </w:rPr>
            </w:pPr>
            <w:r w:rsidRPr="00D16639">
              <w:rPr>
                <w:sz w:val="28"/>
                <w:szCs w:val="28"/>
              </w:rPr>
              <w:t>самоорганізація та саморозвиток;</w:t>
            </w:r>
          </w:p>
          <w:p w:rsidR="0088510B" w:rsidRPr="00D16639" w:rsidRDefault="0088510B" w:rsidP="00765D17">
            <w:pPr>
              <w:jc w:val="both"/>
              <w:rPr>
                <w:sz w:val="28"/>
                <w:szCs w:val="28"/>
              </w:rPr>
            </w:pPr>
            <w:r w:rsidRPr="00D16639">
              <w:rPr>
                <w:sz w:val="28"/>
                <w:szCs w:val="28"/>
              </w:rPr>
              <w:t>політична нейтральність.</w:t>
            </w:r>
          </w:p>
          <w:p w:rsidR="0088510B" w:rsidRPr="00D16639" w:rsidRDefault="0088510B" w:rsidP="00765D17">
            <w:pPr>
              <w:jc w:val="both"/>
              <w:rPr>
                <w:sz w:val="28"/>
                <w:szCs w:val="28"/>
              </w:rPr>
            </w:pPr>
          </w:p>
        </w:tc>
      </w:tr>
      <w:tr w:rsidR="0088510B" w:rsidRPr="00D16639" w:rsidTr="0088510B">
        <w:trPr>
          <w:trHeight w:val="408"/>
        </w:trPr>
        <w:tc>
          <w:tcPr>
            <w:tcW w:w="4116" w:type="dxa"/>
          </w:tcPr>
          <w:p w:rsidR="0088510B" w:rsidRPr="00D16639" w:rsidRDefault="0088510B" w:rsidP="00765D17">
            <w:pPr>
              <w:rPr>
                <w:sz w:val="28"/>
                <w:szCs w:val="28"/>
              </w:rPr>
            </w:pPr>
            <w:r w:rsidRPr="00D16639">
              <w:rPr>
                <w:sz w:val="28"/>
                <w:szCs w:val="28"/>
              </w:rPr>
              <w:t>6. Забезпечення охорони об’єктів системи правосуддя</w:t>
            </w:r>
          </w:p>
        </w:tc>
        <w:tc>
          <w:tcPr>
            <w:tcW w:w="5760" w:type="dxa"/>
            <w:gridSpan w:val="2"/>
          </w:tcPr>
          <w:p w:rsidR="0088510B" w:rsidRPr="00D16639" w:rsidRDefault="0088510B" w:rsidP="00765D17">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88510B" w:rsidRPr="00D16639" w:rsidRDefault="0088510B" w:rsidP="00765D17">
            <w:pPr>
              <w:jc w:val="both"/>
              <w:rPr>
                <w:sz w:val="28"/>
                <w:szCs w:val="28"/>
              </w:rPr>
            </w:pPr>
            <w:r w:rsidRPr="00D16639">
              <w:rPr>
                <w:sz w:val="28"/>
                <w:szCs w:val="28"/>
              </w:rPr>
              <w:t xml:space="preserve">знання системи правоохоронних органів, </w:t>
            </w:r>
            <w:r w:rsidRPr="00D16639">
              <w:rPr>
                <w:sz w:val="28"/>
                <w:szCs w:val="28"/>
              </w:rPr>
              <w:lastRenderedPageBreak/>
              <w:t>розмежування їх компетенції, порядок забезпечення їх співпраці при забезпеченні охорони об’єктів системи правосуддя.</w:t>
            </w:r>
          </w:p>
          <w:p w:rsidR="0088510B" w:rsidRPr="00D16639" w:rsidRDefault="0088510B" w:rsidP="00765D17">
            <w:pPr>
              <w:jc w:val="both"/>
              <w:rPr>
                <w:sz w:val="28"/>
                <w:szCs w:val="28"/>
              </w:rPr>
            </w:pPr>
          </w:p>
        </w:tc>
      </w:tr>
      <w:tr w:rsidR="0088510B" w:rsidRPr="00D16639" w:rsidTr="0088510B">
        <w:trPr>
          <w:trHeight w:val="408"/>
        </w:trPr>
        <w:tc>
          <w:tcPr>
            <w:tcW w:w="4116" w:type="dxa"/>
          </w:tcPr>
          <w:p w:rsidR="0088510B" w:rsidRPr="00D16639" w:rsidRDefault="0088510B" w:rsidP="00765D17">
            <w:pPr>
              <w:rPr>
                <w:sz w:val="28"/>
                <w:szCs w:val="28"/>
              </w:rPr>
            </w:pPr>
            <w:r w:rsidRPr="00D16639">
              <w:rPr>
                <w:sz w:val="28"/>
                <w:szCs w:val="28"/>
              </w:rPr>
              <w:lastRenderedPageBreak/>
              <w:t xml:space="preserve">7. Робота з інформацією </w:t>
            </w:r>
          </w:p>
        </w:tc>
        <w:tc>
          <w:tcPr>
            <w:tcW w:w="5760" w:type="dxa"/>
            <w:gridSpan w:val="2"/>
          </w:tcPr>
          <w:p w:rsidR="0088510B" w:rsidRPr="00D16639" w:rsidRDefault="0088510B" w:rsidP="00765D17">
            <w:pPr>
              <w:jc w:val="both"/>
              <w:rPr>
                <w:sz w:val="28"/>
                <w:szCs w:val="28"/>
              </w:rPr>
            </w:pPr>
            <w:r w:rsidRPr="00D16639">
              <w:rPr>
                <w:sz w:val="28"/>
                <w:szCs w:val="28"/>
              </w:rPr>
              <w:t>знання основ законодавства про інформацію.</w:t>
            </w:r>
          </w:p>
        </w:tc>
      </w:tr>
      <w:tr w:rsidR="0088510B" w:rsidRPr="00D16639" w:rsidTr="0088510B">
        <w:trPr>
          <w:trHeight w:val="408"/>
        </w:trPr>
        <w:tc>
          <w:tcPr>
            <w:tcW w:w="4116" w:type="dxa"/>
          </w:tcPr>
          <w:p w:rsidR="0088510B" w:rsidRPr="00D16639" w:rsidRDefault="0088510B" w:rsidP="00765D17">
            <w:pPr>
              <w:rPr>
                <w:sz w:val="28"/>
                <w:szCs w:val="28"/>
              </w:rPr>
            </w:pPr>
          </w:p>
        </w:tc>
        <w:tc>
          <w:tcPr>
            <w:tcW w:w="5760" w:type="dxa"/>
            <w:gridSpan w:val="2"/>
          </w:tcPr>
          <w:p w:rsidR="0088510B" w:rsidRPr="00D16639" w:rsidRDefault="0088510B" w:rsidP="00765D17">
            <w:pPr>
              <w:jc w:val="both"/>
              <w:rPr>
                <w:sz w:val="28"/>
                <w:szCs w:val="28"/>
              </w:rPr>
            </w:pPr>
          </w:p>
        </w:tc>
      </w:tr>
      <w:tr w:rsidR="0088510B" w:rsidRPr="00D16639" w:rsidTr="0088510B">
        <w:trPr>
          <w:trHeight w:val="408"/>
        </w:trPr>
        <w:tc>
          <w:tcPr>
            <w:tcW w:w="9876" w:type="dxa"/>
            <w:gridSpan w:val="3"/>
          </w:tcPr>
          <w:p w:rsidR="0088510B" w:rsidRPr="00D16639" w:rsidRDefault="0088510B" w:rsidP="00765D17">
            <w:pPr>
              <w:jc w:val="center"/>
              <w:rPr>
                <w:b/>
                <w:sz w:val="28"/>
                <w:szCs w:val="28"/>
              </w:rPr>
            </w:pPr>
            <w:r w:rsidRPr="00D16639">
              <w:rPr>
                <w:b/>
                <w:sz w:val="28"/>
                <w:szCs w:val="28"/>
              </w:rPr>
              <w:t>Професійні знання.</w:t>
            </w:r>
          </w:p>
        </w:tc>
      </w:tr>
      <w:tr w:rsidR="0088510B" w:rsidRPr="00D16639" w:rsidTr="0088510B">
        <w:trPr>
          <w:trHeight w:val="408"/>
        </w:trPr>
        <w:tc>
          <w:tcPr>
            <w:tcW w:w="4116" w:type="dxa"/>
          </w:tcPr>
          <w:p w:rsidR="0088510B" w:rsidRPr="00D16639" w:rsidRDefault="0088510B" w:rsidP="00765D17">
            <w:pPr>
              <w:rPr>
                <w:sz w:val="28"/>
                <w:szCs w:val="28"/>
              </w:rPr>
            </w:pPr>
            <w:r w:rsidRPr="00D16639">
              <w:rPr>
                <w:sz w:val="28"/>
                <w:szCs w:val="28"/>
              </w:rPr>
              <w:t>1. Знання законодавства</w:t>
            </w:r>
          </w:p>
        </w:tc>
        <w:tc>
          <w:tcPr>
            <w:tcW w:w="5760" w:type="dxa"/>
            <w:gridSpan w:val="2"/>
          </w:tcPr>
          <w:p w:rsidR="0088510B" w:rsidRPr="00D16639" w:rsidRDefault="0088510B" w:rsidP="00765D17">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88510B" w:rsidRPr="00D16639" w:rsidRDefault="0088510B" w:rsidP="00765D17">
            <w:pPr>
              <w:jc w:val="both"/>
              <w:rPr>
                <w:sz w:val="28"/>
                <w:szCs w:val="28"/>
              </w:rPr>
            </w:pPr>
          </w:p>
        </w:tc>
      </w:tr>
      <w:tr w:rsidR="0088510B" w:rsidRPr="00D16639" w:rsidTr="0088510B">
        <w:trPr>
          <w:trHeight w:val="408"/>
        </w:trPr>
        <w:tc>
          <w:tcPr>
            <w:tcW w:w="4116" w:type="dxa"/>
          </w:tcPr>
          <w:p w:rsidR="0088510B" w:rsidRPr="00D16639" w:rsidRDefault="0088510B" w:rsidP="00765D17">
            <w:pPr>
              <w:rPr>
                <w:sz w:val="28"/>
                <w:szCs w:val="28"/>
              </w:rPr>
            </w:pPr>
            <w:r w:rsidRPr="00D16639">
              <w:rPr>
                <w:sz w:val="28"/>
                <w:szCs w:val="28"/>
              </w:rPr>
              <w:t xml:space="preserve">2. Знання спеціального законодавства </w:t>
            </w:r>
          </w:p>
        </w:tc>
        <w:tc>
          <w:tcPr>
            <w:tcW w:w="5760" w:type="dxa"/>
            <w:gridSpan w:val="2"/>
          </w:tcPr>
          <w:p w:rsidR="0088510B" w:rsidRPr="00D16639" w:rsidRDefault="0088510B"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88510B" w:rsidRPr="00D16639" w:rsidRDefault="0088510B"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88510B" w:rsidRPr="00D16639" w:rsidRDefault="0088510B"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88510B" w:rsidRPr="00D16639" w:rsidRDefault="0088510B"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88510B" w:rsidRPr="00D16639" w:rsidRDefault="0088510B" w:rsidP="00765D17">
            <w:pPr>
              <w:pStyle w:val="msonormalcxspmiddle"/>
              <w:spacing w:before="0" w:beforeAutospacing="0" w:after="0" w:afterAutospacing="0"/>
              <w:ind w:left="88" w:right="96" w:hanging="13"/>
              <w:contextualSpacing/>
              <w:jc w:val="both"/>
              <w:rPr>
                <w:sz w:val="28"/>
                <w:szCs w:val="28"/>
                <w:lang w:val="uk-UA" w:eastAsia="en-US"/>
              </w:rPr>
            </w:pPr>
          </w:p>
          <w:p w:rsidR="0088510B" w:rsidRPr="00D16639" w:rsidRDefault="0088510B" w:rsidP="00765D17">
            <w:pPr>
              <w:pStyle w:val="msonormalcxspmiddle"/>
              <w:spacing w:before="0" w:beforeAutospacing="0" w:after="0" w:afterAutospacing="0"/>
              <w:ind w:left="88" w:right="96" w:hanging="13"/>
              <w:contextualSpacing/>
              <w:jc w:val="both"/>
              <w:rPr>
                <w:sz w:val="28"/>
                <w:szCs w:val="28"/>
                <w:lang w:val="uk-UA" w:eastAsia="en-US"/>
              </w:rPr>
            </w:pPr>
          </w:p>
        </w:tc>
      </w:tr>
      <w:tr w:rsidR="0088510B" w:rsidRPr="00D16639" w:rsidTr="0088510B">
        <w:trPr>
          <w:trHeight w:val="408"/>
        </w:trPr>
        <w:tc>
          <w:tcPr>
            <w:tcW w:w="4116" w:type="dxa"/>
          </w:tcPr>
          <w:p w:rsidR="0088510B" w:rsidRPr="00D16639" w:rsidRDefault="0088510B" w:rsidP="00765D17">
            <w:pPr>
              <w:rPr>
                <w:sz w:val="28"/>
                <w:szCs w:val="28"/>
              </w:rPr>
            </w:pPr>
          </w:p>
        </w:tc>
        <w:tc>
          <w:tcPr>
            <w:tcW w:w="5760" w:type="dxa"/>
            <w:gridSpan w:val="2"/>
          </w:tcPr>
          <w:p w:rsidR="0088510B" w:rsidRPr="00D16639" w:rsidRDefault="0088510B" w:rsidP="00765D17">
            <w:pPr>
              <w:pStyle w:val="msonormalcxspmiddle"/>
              <w:spacing w:before="0" w:beforeAutospacing="0" w:after="0" w:afterAutospacing="0"/>
              <w:ind w:left="88" w:right="96"/>
              <w:contextualSpacing/>
              <w:jc w:val="both"/>
              <w:rPr>
                <w:sz w:val="28"/>
                <w:szCs w:val="28"/>
                <w:lang w:val="uk-UA"/>
              </w:rPr>
            </w:pPr>
          </w:p>
        </w:tc>
      </w:tr>
    </w:tbl>
    <w:p w:rsidR="0088510B" w:rsidRDefault="0088510B" w:rsidP="0088510B">
      <w:pPr>
        <w:jc w:val="both"/>
        <w:rPr>
          <w:sz w:val="28"/>
          <w:szCs w:val="28"/>
        </w:rPr>
      </w:pPr>
      <w:r w:rsidRPr="00D16639">
        <w:rPr>
          <w:sz w:val="28"/>
          <w:szCs w:val="28"/>
        </w:rPr>
        <w:t>*</w:t>
      </w:r>
    </w:p>
    <w:p w:rsidR="0088510B" w:rsidRDefault="0088510B" w:rsidP="0088510B">
      <w:pPr>
        <w:jc w:val="both"/>
        <w:rPr>
          <w:sz w:val="28"/>
          <w:szCs w:val="28"/>
        </w:rPr>
      </w:pPr>
    </w:p>
    <w:p w:rsidR="0088510B" w:rsidRDefault="0088510B" w:rsidP="0088510B">
      <w:pPr>
        <w:jc w:val="both"/>
        <w:rPr>
          <w:sz w:val="28"/>
          <w:szCs w:val="28"/>
        </w:rPr>
      </w:pPr>
    </w:p>
    <w:p w:rsidR="0088510B" w:rsidRDefault="0088510B" w:rsidP="0088510B">
      <w:pPr>
        <w:jc w:val="both"/>
        <w:rPr>
          <w:sz w:val="28"/>
          <w:szCs w:val="28"/>
        </w:rPr>
      </w:pPr>
    </w:p>
    <w:p w:rsidR="0088510B" w:rsidRDefault="0088510B" w:rsidP="0088510B">
      <w:pPr>
        <w:jc w:val="both"/>
        <w:rPr>
          <w:sz w:val="28"/>
          <w:szCs w:val="28"/>
        </w:rPr>
      </w:pPr>
    </w:p>
    <w:p w:rsidR="0088510B" w:rsidRDefault="0088510B" w:rsidP="0088510B">
      <w:pPr>
        <w:jc w:val="both"/>
        <w:rPr>
          <w:sz w:val="28"/>
          <w:szCs w:val="28"/>
        </w:rPr>
      </w:pPr>
    </w:p>
    <w:p w:rsidR="0088510B" w:rsidRDefault="0088510B" w:rsidP="0088510B">
      <w:pPr>
        <w:jc w:val="both"/>
        <w:rPr>
          <w:sz w:val="28"/>
          <w:szCs w:val="28"/>
        </w:rPr>
      </w:pPr>
    </w:p>
    <w:p w:rsidR="0088510B" w:rsidRDefault="0088510B" w:rsidP="0088510B">
      <w:pPr>
        <w:jc w:val="both"/>
        <w:rPr>
          <w:sz w:val="28"/>
          <w:szCs w:val="28"/>
        </w:rPr>
      </w:pPr>
    </w:p>
    <w:p w:rsidR="0088510B" w:rsidRPr="00D16639" w:rsidRDefault="0088510B" w:rsidP="0088510B">
      <w:pPr>
        <w:jc w:val="both"/>
        <w:rPr>
          <w:sz w:val="28"/>
          <w:szCs w:val="28"/>
        </w:rPr>
      </w:pPr>
      <w:r>
        <w:rPr>
          <w:sz w:val="28"/>
          <w:szCs w:val="28"/>
        </w:rPr>
        <w:t xml:space="preserve">            </w:t>
      </w: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88510B" w:rsidRPr="00D16639" w:rsidRDefault="0088510B" w:rsidP="0088510B">
      <w:pPr>
        <w:ind w:left="5812"/>
        <w:rPr>
          <w:b/>
          <w:sz w:val="28"/>
          <w:szCs w:val="28"/>
        </w:rPr>
      </w:pPr>
      <w:r w:rsidRPr="00D16639">
        <w:rPr>
          <w:b/>
          <w:sz w:val="28"/>
          <w:szCs w:val="28"/>
        </w:rPr>
        <w:lastRenderedPageBreak/>
        <w:t>ЗАТВЕРДЖЕНО</w:t>
      </w:r>
    </w:p>
    <w:p w:rsidR="0088510B" w:rsidRPr="00D16639" w:rsidRDefault="0088510B" w:rsidP="0088510B">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88510B" w:rsidRPr="00D16639" w:rsidRDefault="00062902" w:rsidP="0088510B">
      <w:pPr>
        <w:ind w:left="5812"/>
        <w:rPr>
          <w:sz w:val="28"/>
          <w:szCs w:val="28"/>
        </w:rPr>
      </w:pPr>
      <w:r>
        <w:rPr>
          <w:sz w:val="28"/>
          <w:szCs w:val="28"/>
        </w:rPr>
        <w:t>від 22.11.2019 № 80</w:t>
      </w:r>
    </w:p>
    <w:p w:rsidR="0088510B" w:rsidRDefault="0088510B" w:rsidP="0088510B">
      <w:pPr>
        <w:jc w:val="center"/>
        <w:rPr>
          <w:b/>
          <w:sz w:val="28"/>
          <w:szCs w:val="28"/>
        </w:rPr>
      </w:pPr>
    </w:p>
    <w:p w:rsidR="0088510B" w:rsidRDefault="0088510B" w:rsidP="0088510B">
      <w:pPr>
        <w:jc w:val="center"/>
        <w:rPr>
          <w:b/>
          <w:sz w:val="28"/>
          <w:szCs w:val="28"/>
        </w:rPr>
      </w:pPr>
    </w:p>
    <w:p w:rsidR="0088510B" w:rsidRPr="00D16639" w:rsidRDefault="0088510B" w:rsidP="0088510B">
      <w:pPr>
        <w:jc w:val="center"/>
        <w:rPr>
          <w:b/>
          <w:sz w:val="28"/>
          <w:szCs w:val="28"/>
        </w:rPr>
      </w:pPr>
      <w:r w:rsidRPr="00D16639">
        <w:rPr>
          <w:b/>
          <w:sz w:val="28"/>
          <w:szCs w:val="28"/>
        </w:rPr>
        <w:t>УМОВИ</w:t>
      </w:r>
    </w:p>
    <w:p w:rsidR="0088510B" w:rsidRPr="00D16639" w:rsidRDefault="0088510B" w:rsidP="0088510B">
      <w:pPr>
        <w:jc w:val="center"/>
        <w:rPr>
          <w:b/>
          <w:sz w:val="28"/>
          <w:szCs w:val="28"/>
        </w:rPr>
      </w:pPr>
      <w:r w:rsidRPr="00D16639">
        <w:rPr>
          <w:b/>
          <w:sz w:val="28"/>
          <w:szCs w:val="28"/>
        </w:rPr>
        <w:t xml:space="preserve">проведення конкурсу на зайняття вакантної посади </w:t>
      </w:r>
    </w:p>
    <w:p w:rsidR="0088510B" w:rsidRPr="00D16639" w:rsidRDefault="004C2E7D" w:rsidP="0088510B">
      <w:pPr>
        <w:jc w:val="center"/>
        <w:rPr>
          <w:b/>
          <w:sz w:val="28"/>
          <w:szCs w:val="28"/>
        </w:rPr>
      </w:pPr>
      <w:r>
        <w:rPr>
          <w:b/>
          <w:sz w:val="28"/>
          <w:szCs w:val="28"/>
        </w:rPr>
        <w:t xml:space="preserve"> контролер 1</w:t>
      </w:r>
      <w:r w:rsidR="0088510B" w:rsidRPr="00D16639">
        <w:rPr>
          <w:b/>
          <w:sz w:val="28"/>
          <w:szCs w:val="28"/>
        </w:rPr>
        <w:t xml:space="preserve"> категорії </w:t>
      </w:r>
      <w:r w:rsidR="0088510B">
        <w:rPr>
          <w:b/>
          <w:sz w:val="28"/>
          <w:szCs w:val="28"/>
        </w:rPr>
        <w:t xml:space="preserve">6 </w:t>
      </w:r>
      <w:r w:rsidR="0088510B" w:rsidRPr="00D16639">
        <w:rPr>
          <w:b/>
          <w:sz w:val="28"/>
          <w:szCs w:val="28"/>
        </w:rPr>
        <w:t xml:space="preserve">взводу охорони підрозділу охорони </w:t>
      </w:r>
      <w:r w:rsidR="0088510B">
        <w:rPr>
          <w:b/>
          <w:sz w:val="28"/>
          <w:szCs w:val="28"/>
        </w:rPr>
        <w:t>(Вінницька область)</w:t>
      </w:r>
      <w:r w:rsidR="0088510B" w:rsidRPr="00D16639">
        <w:rPr>
          <w:b/>
          <w:color w:val="000000" w:themeColor="text1"/>
          <w:sz w:val="28"/>
          <w:szCs w:val="28"/>
        </w:rPr>
        <w:t xml:space="preserve"> (з обслуговування об’єкт</w:t>
      </w:r>
      <w:r w:rsidR="0088510B">
        <w:rPr>
          <w:b/>
          <w:color w:val="000000" w:themeColor="text1"/>
          <w:sz w:val="28"/>
          <w:szCs w:val="28"/>
        </w:rPr>
        <w:t>ів системи правосуддя міста Ладижин, Гайсинського та Тепликського</w:t>
      </w:r>
      <w:r w:rsidR="0088510B" w:rsidRPr="00D16639">
        <w:rPr>
          <w:b/>
          <w:color w:val="000000" w:themeColor="text1"/>
          <w:sz w:val="28"/>
          <w:szCs w:val="28"/>
        </w:rPr>
        <w:t xml:space="preserve"> районів)</w:t>
      </w:r>
    </w:p>
    <w:p w:rsidR="0088510B" w:rsidRPr="00D16639" w:rsidRDefault="0088510B" w:rsidP="0088510B">
      <w:pPr>
        <w:jc w:val="both"/>
        <w:rPr>
          <w:b/>
          <w:sz w:val="28"/>
          <w:szCs w:val="28"/>
        </w:rPr>
      </w:pPr>
    </w:p>
    <w:tbl>
      <w:tblPr>
        <w:tblW w:w="9876" w:type="dxa"/>
        <w:tblLook w:val="0000" w:firstRow="0" w:lastRow="0" w:firstColumn="0" w:lastColumn="0" w:noHBand="0" w:noVBand="0"/>
      </w:tblPr>
      <w:tblGrid>
        <w:gridCol w:w="4116"/>
        <w:gridCol w:w="24"/>
        <w:gridCol w:w="5736"/>
      </w:tblGrid>
      <w:tr w:rsidR="0088510B" w:rsidRPr="00D16639" w:rsidTr="00765D17">
        <w:trPr>
          <w:trHeight w:val="408"/>
        </w:trPr>
        <w:tc>
          <w:tcPr>
            <w:tcW w:w="9876" w:type="dxa"/>
            <w:gridSpan w:val="3"/>
          </w:tcPr>
          <w:p w:rsidR="0088510B" w:rsidRPr="00D16639" w:rsidRDefault="0088510B" w:rsidP="00765D17">
            <w:pPr>
              <w:jc w:val="center"/>
              <w:rPr>
                <w:b/>
                <w:sz w:val="28"/>
                <w:szCs w:val="28"/>
              </w:rPr>
            </w:pPr>
            <w:r w:rsidRPr="00D16639">
              <w:rPr>
                <w:b/>
                <w:sz w:val="28"/>
                <w:szCs w:val="28"/>
              </w:rPr>
              <w:t>Загальні умови</w:t>
            </w:r>
          </w:p>
          <w:p w:rsidR="0088510B" w:rsidRPr="00D16639" w:rsidRDefault="0088510B" w:rsidP="00765D17">
            <w:pPr>
              <w:jc w:val="center"/>
              <w:rPr>
                <w:sz w:val="28"/>
                <w:szCs w:val="28"/>
              </w:rPr>
            </w:pPr>
          </w:p>
        </w:tc>
      </w:tr>
      <w:tr w:rsidR="0088510B" w:rsidRPr="00D16639" w:rsidTr="00765D17">
        <w:trPr>
          <w:trHeight w:val="1076"/>
        </w:trPr>
        <w:tc>
          <w:tcPr>
            <w:tcW w:w="9876" w:type="dxa"/>
            <w:gridSpan w:val="3"/>
          </w:tcPr>
          <w:p w:rsidR="0088510B" w:rsidRPr="00D16639" w:rsidRDefault="0088510B" w:rsidP="0088510B">
            <w:pPr>
              <w:jc w:val="center"/>
              <w:rPr>
                <w:b/>
                <w:sz w:val="28"/>
                <w:szCs w:val="28"/>
              </w:rPr>
            </w:pPr>
            <w:r w:rsidRPr="00D16639">
              <w:rPr>
                <w:b/>
                <w:sz w:val="28"/>
                <w:szCs w:val="28"/>
              </w:rPr>
              <w:t>1. О</w:t>
            </w:r>
            <w:r w:rsidR="004C2E7D">
              <w:rPr>
                <w:b/>
                <w:sz w:val="28"/>
                <w:szCs w:val="28"/>
              </w:rPr>
              <w:t>сновні повноваження контролера 1</w:t>
            </w:r>
            <w:r w:rsidRPr="00D16639">
              <w:rPr>
                <w:b/>
                <w:sz w:val="28"/>
                <w:szCs w:val="28"/>
              </w:rPr>
              <w:t xml:space="preserve"> категорії </w:t>
            </w:r>
            <w:r>
              <w:rPr>
                <w:b/>
                <w:sz w:val="28"/>
                <w:szCs w:val="28"/>
              </w:rPr>
              <w:t xml:space="preserve">6 </w:t>
            </w:r>
            <w:r w:rsidRPr="00D16639">
              <w:rPr>
                <w:b/>
                <w:sz w:val="28"/>
                <w:szCs w:val="28"/>
              </w:rPr>
              <w:t xml:space="preserve">взводу охорони підрозділу охорони </w:t>
            </w:r>
            <w:r>
              <w:rPr>
                <w:b/>
                <w:sz w:val="28"/>
                <w:szCs w:val="28"/>
              </w:rPr>
              <w:t xml:space="preserve"> (Вінницька область)</w:t>
            </w:r>
            <w:r w:rsidRPr="00D16639">
              <w:rPr>
                <w:b/>
                <w:sz w:val="28"/>
                <w:szCs w:val="28"/>
              </w:rPr>
              <w:t xml:space="preserve"> </w:t>
            </w:r>
            <w:r w:rsidRPr="00D16639">
              <w:rPr>
                <w:b/>
                <w:color w:val="000000" w:themeColor="text1"/>
                <w:sz w:val="28"/>
                <w:szCs w:val="28"/>
              </w:rPr>
              <w:t xml:space="preserve">(з обслуговування об’єктів системи правосуддя </w:t>
            </w:r>
            <w:r>
              <w:rPr>
                <w:b/>
                <w:color w:val="000000" w:themeColor="text1"/>
                <w:sz w:val="28"/>
                <w:szCs w:val="28"/>
              </w:rPr>
              <w:t>міста Ладижин, Гайсинського та Тепликського</w:t>
            </w:r>
            <w:r w:rsidRPr="00D16639">
              <w:rPr>
                <w:b/>
                <w:color w:val="000000" w:themeColor="text1"/>
                <w:sz w:val="28"/>
                <w:szCs w:val="28"/>
              </w:rPr>
              <w:t xml:space="preserve"> районів)</w:t>
            </w:r>
            <w:r w:rsidR="00B97DBA">
              <w:rPr>
                <w:b/>
                <w:color w:val="000000" w:themeColor="text1"/>
                <w:sz w:val="28"/>
                <w:szCs w:val="28"/>
              </w:rPr>
              <w:t>:</w:t>
            </w:r>
          </w:p>
          <w:p w:rsidR="0088510B" w:rsidRPr="00D16639" w:rsidRDefault="0088510B" w:rsidP="0088510B">
            <w:pPr>
              <w:jc w:val="center"/>
              <w:rPr>
                <w:b/>
                <w:sz w:val="28"/>
                <w:szCs w:val="28"/>
              </w:rPr>
            </w:pPr>
          </w:p>
        </w:tc>
      </w:tr>
      <w:tr w:rsidR="0088510B" w:rsidRPr="00D16639" w:rsidTr="00765D17">
        <w:trPr>
          <w:trHeight w:val="3696"/>
        </w:trPr>
        <w:tc>
          <w:tcPr>
            <w:tcW w:w="9876" w:type="dxa"/>
            <w:gridSpan w:val="3"/>
          </w:tcPr>
          <w:p w:rsidR="0088510B" w:rsidRPr="00D16639" w:rsidRDefault="0088510B" w:rsidP="00765D17">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88510B" w:rsidRPr="00D16639" w:rsidRDefault="0088510B" w:rsidP="00765D17">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88510B" w:rsidRPr="00D16639" w:rsidRDefault="0088510B" w:rsidP="00765D17">
            <w:pPr>
              <w:ind w:firstLine="777"/>
              <w:jc w:val="both"/>
              <w:rPr>
                <w:sz w:val="28"/>
                <w:szCs w:val="28"/>
              </w:rPr>
            </w:pPr>
            <w:r w:rsidRPr="00D16639">
              <w:rPr>
                <w:noProof/>
                <w:sz w:val="28"/>
                <w:szCs w:val="28"/>
              </w:rPr>
              <w:t>3) перевіряти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88510B" w:rsidRPr="00D16639" w:rsidRDefault="0088510B" w:rsidP="00765D17">
            <w:pPr>
              <w:ind w:firstLine="777"/>
              <w:jc w:val="both"/>
              <w:rPr>
                <w:noProof/>
                <w:sz w:val="28"/>
                <w:szCs w:val="28"/>
              </w:rPr>
            </w:pPr>
            <w:r w:rsidRPr="00D16639">
              <w:rPr>
                <w:noProof/>
                <w:sz w:val="28"/>
                <w:szCs w:val="28"/>
              </w:rPr>
              <w:t>4)  заступає на охорону об'єкту та підтримує  громадський порядок в суді;</w:t>
            </w:r>
          </w:p>
          <w:p w:rsidR="0088510B" w:rsidRPr="00D16639" w:rsidRDefault="0088510B" w:rsidP="00765D17">
            <w:pPr>
              <w:tabs>
                <w:tab w:val="left" w:pos="266"/>
              </w:tabs>
              <w:ind w:firstLine="777"/>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88510B" w:rsidRPr="00D16639" w:rsidRDefault="0088510B" w:rsidP="00765D17">
            <w:pPr>
              <w:tabs>
                <w:tab w:val="left" w:pos="266"/>
              </w:tabs>
              <w:ind w:firstLine="462"/>
              <w:jc w:val="both"/>
              <w:rPr>
                <w:sz w:val="28"/>
                <w:szCs w:val="28"/>
              </w:rPr>
            </w:pPr>
          </w:p>
        </w:tc>
      </w:tr>
      <w:tr w:rsidR="0088510B" w:rsidRPr="00D16639" w:rsidTr="00765D17">
        <w:trPr>
          <w:trHeight w:val="408"/>
        </w:trPr>
        <w:tc>
          <w:tcPr>
            <w:tcW w:w="9876" w:type="dxa"/>
            <w:gridSpan w:val="3"/>
          </w:tcPr>
          <w:p w:rsidR="0088510B" w:rsidRPr="00D16639" w:rsidRDefault="0088510B" w:rsidP="00765D17">
            <w:pPr>
              <w:ind w:firstLine="777"/>
              <w:jc w:val="both"/>
              <w:rPr>
                <w:b/>
                <w:sz w:val="28"/>
                <w:szCs w:val="28"/>
              </w:rPr>
            </w:pPr>
            <w:r w:rsidRPr="00D16639">
              <w:rPr>
                <w:b/>
                <w:sz w:val="28"/>
                <w:szCs w:val="28"/>
              </w:rPr>
              <w:t>2. Умови оплати праці:</w:t>
            </w:r>
          </w:p>
        </w:tc>
      </w:tr>
      <w:tr w:rsidR="0088510B" w:rsidRPr="00D16639" w:rsidTr="00765D17">
        <w:trPr>
          <w:trHeight w:val="408"/>
        </w:trPr>
        <w:tc>
          <w:tcPr>
            <w:tcW w:w="9876" w:type="dxa"/>
            <w:gridSpan w:val="3"/>
          </w:tcPr>
          <w:p w:rsidR="0088510B" w:rsidRPr="00D16639" w:rsidRDefault="0088510B" w:rsidP="00765D17">
            <w:pPr>
              <w:ind w:firstLine="777"/>
              <w:jc w:val="both"/>
              <w:rPr>
                <w:sz w:val="28"/>
                <w:szCs w:val="28"/>
              </w:rPr>
            </w:pPr>
            <w:r w:rsidRPr="00D16639">
              <w:rPr>
                <w:sz w:val="28"/>
                <w:szCs w:val="28"/>
              </w:rPr>
              <w:t xml:space="preserve">1) посадовий оклад – </w:t>
            </w:r>
            <w:r w:rsidRPr="00D16639">
              <w:rPr>
                <w:noProof/>
                <w:sz w:val="28"/>
                <w:szCs w:val="28"/>
              </w:rPr>
              <w:t>3260,00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88510B" w:rsidRPr="00D16639" w:rsidTr="00765D17">
        <w:trPr>
          <w:trHeight w:val="408"/>
        </w:trPr>
        <w:tc>
          <w:tcPr>
            <w:tcW w:w="9876" w:type="dxa"/>
            <w:gridSpan w:val="3"/>
          </w:tcPr>
          <w:p w:rsidR="0088510B" w:rsidRPr="00D16639" w:rsidRDefault="0088510B" w:rsidP="00765D17">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8510B" w:rsidRPr="00D16639" w:rsidRDefault="0088510B" w:rsidP="00765D17">
            <w:pPr>
              <w:ind w:firstLine="777"/>
              <w:jc w:val="both"/>
              <w:rPr>
                <w:sz w:val="28"/>
                <w:szCs w:val="28"/>
              </w:rPr>
            </w:pPr>
          </w:p>
          <w:p w:rsidR="0088510B" w:rsidRPr="00D16639" w:rsidRDefault="0088510B" w:rsidP="00765D17">
            <w:pPr>
              <w:ind w:firstLine="777"/>
              <w:jc w:val="both"/>
              <w:rPr>
                <w:sz w:val="28"/>
                <w:szCs w:val="28"/>
              </w:rPr>
            </w:pPr>
          </w:p>
        </w:tc>
      </w:tr>
      <w:tr w:rsidR="0088510B" w:rsidRPr="00D16639" w:rsidTr="00765D17">
        <w:trPr>
          <w:trHeight w:val="408"/>
        </w:trPr>
        <w:tc>
          <w:tcPr>
            <w:tcW w:w="9876" w:type="dxa"/>
            <w:gridSpan w:val="3"/>
          </w:tcPr>
          <w:p w:rsidR="0088510B" w:rsidRPr="00D16639" w:rsidRDefault="0088510B" w:rsidP="00765D17">
            <w:pPr>
              <w:ind w:firstLine="777"/>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88510B" w:rsidRPr="00D16639" w:rsidTr="00765D17">
        <w:trPr>
          <w:trHeight w:val="408"/>
        </w:trPr>
        <w:tc>
          <w:tcPr>
            <w:tcW w:w="9876" w:type="dxa"/>
            <w:gridSpan w:val="3"/>
          </w:tcPr>
          <w:p w:rsidR="0088510B" w:rsidRPr="00D16639" w:rsidRDefault="0088510B" w:rsidP="00765D17">
            <w:pPr>
              <w:ind w:firstLine="462"/>
              <w:jc w:val="both"/>
              <w:rPr>
                <w:sz w:val="28"/>
                <w:szCs w:val="28"/>
                <w:lang w:eastAsia="uk-UA"/>
              </w:rPr>
            </w:pPr>
            <w:r w:rsidRPr="00D16639">
              <w:rPr>
                <w:sz w:val="28"/>
                <w:szCs w:val="28"/>
                <w:lang w:eastAsia="uk-UA"/>
              </w:rPr>
              <w:t>безстроково.</w:t>
            </w:r>
          </w:p>
        </w:tc>
      </w:tr>
      <w:tr w:rsidR="0088510B" w:rsidRPr="00D16639" w:rsidTr="00765D17">
        <w:trPr>
          <w:trHeight w:val="408"/>
        </w:trPr>
        <w:tc>
          <w:tcPr>
            <w:tcW w:w="9876" w:type="dxa"/>
            <w:gridSpan w:val="3"/>
          </w:tcPr>
          <w:p w:rsidR="0088510B" w:rsidRPr="00D16639" w:rsidRDefault="0088510B" w:rsidP="00765D17">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88510B" w:rsidRPr="00D16639" w:rsidTr="00765D17">
        <w:trPr>
          <w:trHeight w:val="408"/>
        </w:trPr>
        <w:tc>
          <w:tcPr>
            <w:tcW w:w="9876" w:type="dxa"/>
            <w:gridSpan w:val="3"/>
          </w:tcPr>
          <w:p w:rsidR="0088510B" w:rsidRPr="00D16639" w:rsidRDefault="0088510B" w:rsidP="00765D17">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88510B" w:rsidRPr="00D16639" w:rsidRDefault="0088510B" w:rsidP="00765D17">
            <w:pPr>
              <w:ind w:firstLine="777"/>
              <w:jc w:val="both"/>
              <w:rPr>
                <w:sz w:val="28"/>
                <w:szCs w:val="28"/>
              </w:rPr>
            </w:pPr>
            <w:r w:rsidRPr="00D16639">
              <w:rPr>
                <w:sz w:val="28"/>
                <w:szCs w:val="28"/>
              </w:rPr>
              <w:t>2) копія паспорта громадянина України;</w:t>
            </w:r>
          </w:p>
          <w:p w:rsidR="0088510B" w:rsidRPr="00D16639" w:rsidRDefault="0088510B" w:rsidP="00765D17">
            <w:pPr>
              <w:ind w:firstLine="777"/>
              <w:jc w:val="both"/>
              <w:rPr>
                <w:sz w:val="28"/>
                <w:szCs w:val="28"/>
              </w:rPr>
            </w:pPr>
            <w:r w:rsidRPr="00D16639">
              <w:rPr>
                <w:sz w:val="28"/>
                <w:szCs w:val="28"/>
              </w:rPr>
              <w:t>3) копії (копії) документа (документів) про освіту;</w:t>
            </w:r>
          </w:p>
          <w:p w:rsidR="0088510B" w:rsidRPr="00D16639" w:rsidRDefault="0088510B" w:rsidP="00765D17">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88510B" w:rsidRPr="00D16639" w:rsidRDefault="0088510B" w:rsidP="00765D17">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88510B" w:rsidRPr="00D16639" w:rsidRDefault="0088510B" w:rsidP="00765D17">
            <w:pPr>
              <w:ind w:firstLine="777"/>
              <w:jc w:val="both"/>
              <w:rPr>
                <w:sz w:val="28"/>
                <w:szCs w:val="28"/>
              </w:rPr>
            </w:pPr>
            <w:r w:rsidRPr="00D16639">
              <w:rPr>
                <w:sz w:val="28"/>
                <w:szCs w:val="28"/>
              </w:rPr>
              <w:t>6) копія трудової книжки (за наявності);</w:t>
            </w:r>
          </w:p>
          <w:p w:rsidR="0088510B" w:rsidRPr="00D16639" w:rsidRDefault="0088510B" w:rsidP="00765D17">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88510B" w:rsidRPr="00D16639" w:rsidRDefault="0088510B" w:rsidP="00765D17">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88510B" w:rsidRPr="00D16639" w:rsidRDefault="0088510B" w:rsidP="00765D17">
            <w:pPr>
              <w:ind w:firstLine="777"/>
              <w:jc w:val="both"/>
              <w:rPr>
                <w:sz w:val="28"/>
                <w:szCs w:val="28"/>
              </w:rPr>
            </w:pPr>
            <w:r w:rsidRPr="00D16639">
              <w:rPr>
                <w:sz w:val="28"/>
                <w:szCs w:val="28"/>
              </w:rPr>
              <w:t>9) сертифікати нарколога та психолога.</w:t>
            </w:r>
          </w:p>
          <w:p w:rsidR="0088510B" w:rsidRPr="00D16639" w:rsidRDefault="0088510B" w:rsidP="00765D17">
            <w:pPr>
              <w:ind w:firstLine="462"/>
              <w:jc w:val="both"/>
              <w:rPr>
                <w:sz w:val="28"/>
                <w:szCs w:val="28"/>
              </w:rPr>
            </w:pPr>
          </w:p>
          <w:p w:rsidR="0088510B" w:rsidRPr="00D16639" w:rsidRDefault="0088510B" w:rsidP="00765D17">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88510B" w:rsidRPr="00D16639" w:rsidTr="00765D17">
        <w:trPr>
          <w:trHeight w:val="408"/>
        </w:trPr>
        <w:tc>
          <w:tcPr>
            <w:tcW w:w="9876" w:type="dxa"/>
            <w:gridSpan w:val="3"/>
          </w:tcPr>
          <w:p w:rsidR="0088510B" w:rsidRPr="00D16639" w:rsidRDefault="0088510B" w:rsidP="00765D17">
            <w:pPr>
              <w:jc w:val="both"/>
              <w:rPr>
                <w:b/>
                <w:color w:val="FF0000"/>
                <w:sz w:val="28"/>
                <w:szCs w:val="28"/>
              </w:rPr>
            </w:pPr>
          </w:p>
        </w:tc>
      </w:tr>
      <w:tr w:rsidR="0088510B" w:rsidRPr="00D16639" w:rsidTr="00765D17">
        <w:trPr>
          <w:trHeight w:val="408"/>
        </w:trPr>
        <w:tc>
          <w:tcPr>
            <w:tcW w:w="9876" w:type="dxa"/>
            <w:gridSpan w:val="3"/>
          </w:tcPr>
          <w:p w:rsidR="0088510B" w:rsidRPr="00D16639" w:rsidRDefault="0088510B" w:rsidP="00765D17">
            <w:pPr>
              <w:ind w:firstLine="635"/>
              <w:jc w:val="both"/>
              <w:rPr>
                <w:sz w:val="28"/>
                <w:szCs w:val="28"/>
              </w:rPr>
            </w:pPr>
            <w:r w:rsidRPr="00D16639">
              <w:rPr>
                <w:sz w:val="28"/>
                <w:szCs w:val="28"/>
              </w:rPr>
              <w:t>Доку</w:t>
            </w:r>
            <w:r w:rsidR="00AC6634">
              <w:rPr>
                <w:sz w:val="28"/>
                <w:szCs w:val="28"/>
              </w:rPr>
              <w:t xml:space="preserve">менти приймаються з 09 години </w:t>
            </w:r>
            <w:r w:rsidR="00062902">
              <w:rPr>
                <w:sz w:val="28"/>
                <w:szCs w:val="28"/>
              </w:rPr>
              <w:t>22 листопада</w:t>
            </w:r>
            <w:r w:rsidR="00AC6634">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88510B" w:rsidRPr="00D16639" w:rsidTr="00765D17">
        <w:trPr>
          <w:trHeight w:val="408"/>
        </w:trPr>
        <w:tc>
          <w:tcPr>
            <w:tcW w:w="9876" w:type="dxa"/>
            <w:gridSpan w:val="3"/>
          </w:tcPr>
          <w:p w:rsidR="0088510B" w:rsidRPr="00D16639" w:rsidRDefault="0088510B" w:rsidP="00765D17">
            <w:pPr>
              <w:jc w:val="both"/>
              <w:rPr>
                <w:color w:val="FF0000"/>
                <w:sz w:val="28"/>
                <w:szCs w:val="28"/>
              </w:rPr>
            </w:pPr>
          </w:p>
        </w:tc>
      </w:tr>
      <w:tr w:rsidR="0088510B" w:rsidRPr="00D16639" w:rsidTr="00765D17">
        <w:trPr>
          <w:trHeight w:val="408"/>
        </w:trPr>
        <w:tc>
          <w:tcPr>
            <w:tcW w:w="9876" w:type="dxa"/>
            <w:gridSpan w:val="3"/>
          </w:tcPr>
          <w:p w:rsidR="0088510B" w:rsidRPr="00D16639" w:rsidRDefault="004C2E7D" w:rsidP="00765D17">
            <w:pPr>
              <w:ind w:firstLine="635"/>
              <w:jc w:val="both"/>
              <w:rPr>
                <w:sz w:val="28"/>
                <w:szCs w:val="28"/>
              </w:rPr>
            </w:pPr>
            <w:r>
              <w:rPr>
                <w:sz w:val="28"/>
                <w:szCs w:val="28"/>
              </w:rPr>
              <w:t>На контролера 1</w:t>
            </w:r>
            <w:r w:rsidR="0088510B"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88510B" w:rsidRPr="00D16639" w:rsidTr="00765D17">
        <w:trPr>
          <w:trHeight w:val="408"/>
        </w:trPr>
        <w:tc>
          <w:tcPr>
            <w:tcW w:w="9876" w:type="dxa"/>
            <w:gridSpan w:val="3"/>
          </w:tcPr>
          <w:p w:rsidR="0088510B" w:rsidRPr="00D16639" w:rsidRDefault="0088510B" w:rsidP="00765D17">
            <w:pPr>
              <w:jc w:val="both"/>
              <w:rPr>
                <w:color w:val="FF0000"/>
                <w:sz w:val="28"/>
                <w:szCs w:val="28"/>
              </w:rPr>
            </w:pPr>
          </w:p>
        </w:tc>
      </w:tr>
      <w:tr w:rsidR="0088510B" w:rsidRPr="00D16639" w:rsidTr="00765D17">
        <w:trPr>
          <w:trHeight w:val="408"/>
        </w:trPr>
        <w:tc>
          <w:tcPr>
            <w:tcW w:w="9876" w:type="dxa"/>
            <w:gridSpan w:val="3"/>
          </w:tcPr>
          <w:p w:rsidR="0088510B" w:rsidRPr="00D16639" w:rsidRDefault="0088510B" w:rsidP="00765D17">
            <w:pPr>
              <w:ind w:firstLine="777"/>
              <w:jc w:val="both"/>
              <w:rPr>
                <w:b/>
                <w:sz w:val="28"/>
                <w:szCs w:val="28"/>
              </w:rPr>
            </w:pPr>
            <w:r w:rsidRPr="00D16639">
              <w:rPr>
                <w:b/>
                <w:sz w:val="28"/>
                <w:szCs w:val="28"/>
              </w:rPr>
              <w:t xml:space="preserve">5. Місце, дата та час початку проведення конкурсу: </w:t>
            </w:r>
          </w:p>
          <w:p w:rsidR="0088510B" w:rsidRPr="00D16639" w:rsidRDefault="0088510B" w:rsidP="00765D17">
            <w:pPr>
              <w:ind w:firstLine="777"/>
              <w:jc w:val="both"/>
              <w:rPr>
                <w:sz w:val="28"/>
                <w:szCs w:val="28"/>
              </w:rPr>
            </w:pPr>
            <w:r w:rsidRPr="00D16639">
              <w:rPr>
                <w:sz w:val="28"/>
                <w:szCs w:val="28"/>
              </w:rPr>
              <w:t>Територіального управління Служби судової охорони (м.Вінниця, в</w:t>
            </w:r>
            <w:r w:rsidR="00AC6634">
              <w:rPr>
                <w:sz w:val="28"/>
                <w:szCs w:val="28"/>
              </w:rPr>
              <w:t xml:space="preserve">ул. Брацлавська, 14), </w:t>
            </w:r>
            <w:r w:rsidR="00CD68F1">
              <w:rPr>
                <w:sz w:val="28"/>
                <w:szCs w:val="28"/>
              </w:rPr>
              <w:t xml:space="preserve">04 та 05 грудня </w:t>
            </w:r>
            <w:r w:rsidRPr="00D16639">
              <w:rPr>
                <w:sz w:val="28"/>
                <w:szCs w:val="28"/>
              </w:rPr>
              <w:t>2019 року о 10.00.</w:t>
            </w:r>
          </w:p>
        </w:tc>
      </w:tr>
      <w:tr w:rsidR="0088510B" w:rsidRPr="00D16639" w:rsidTr="00765D17">
        <w:trPr>
          <w:trHeight w:val="408"/>
        </w:trPr>
        <w:tc>
          <w:tcPr>
            <w:tcW w:w="9876" w:type="dxa"/>
            <w:gridSpan w:val="3"/>
          </w:tcPr>
          <w:p w:rsidR="0088510B" w:rsidRPr="00D16639" w:rsidRDefault="0088510B" w:rsidP="00765D17">
            <w:pPr>
              <w:jc w:val="both"/>
              <w:rPr>
                <w:b/>
                <w:color w:val="FF0000"/>
                <w:sz w:val="28"/>
                <w:szCs w:val="28"/>
              </w:rPr>
            </w:pPr>
          </w:p>
        </w:tc>
      </w:tr>
      <w:tr w:rsidR="0088510B" w:rsidRPr="00D16639" w:rsidTr="00765D17">
        <w:trPr>
          <w:trHeight w:val="408"/>
        </w:trPr>
        <w:tc>
          <w:tcPr>
            <w:tcW w:w="9876" w:type="dxa"/>
            <w:gridSpan w:val="3"/>
          </w:tcPr>
          <w:p w:rsidR="00FE547B" w:rsidRDefault="00FE547B" w:rsidP="00765D17">
            <w:pPr>
              <w:widowControl w:val="0"/>
              <w:tabs>
                <w:tab w:val="left" w:pos="142"/>
              </w:tabs>
              <w:ind w:firstLine="777"/>
              <w:jc w:val="both"/>
              <w:rPr>
                <w:b/>
                <w:snapToGrid w:val="0"/>
                <w:sz w:val="28"/>
                <w:szCs w:val="28"/>
              </w:rPr>
            </w:pPr>
          </w:p>
          <w:p w:rsidR="0088510B" w:rsidRPr="00D16639" w:rsidRDefault="0088510B" w:rsidP="00765D17">
            <w:pPr>
              <w:widowControl w:val="0"/>
              <w:tabs>
                <w:tab w:val="left" w:pos="142"/>
              </w:tabs>
              <w:ind w:firstLine="777"/>
              <w:jc w:val="both"/>
              <w:rPr>
                <w:b/>
                <w:snapToGrid w:val="0"/>
                <w:sz w:val="28"/>
                <w:szCs w:val="28"/>
              </w:rPr>
            </w:pPr>
            <w:r w:rsidRPr="00D16639">
              <w:rPr>
                <w:b/>
                <w:snapToGrid w:val="0"/>
                <w:sz w:val="28"/>
                <w:szCs w:val="28"/>
              </w:rPr>
              <w:t xml:space="preserve"> Прізвище, ім’я та по батькові, номер телефону та адреса електронної пошти особи, яка надає додаткову інформацію з питань проведення конкурсу: </w:t>
            </w:r>
          </w:p>
          <w:p w:rsidR="0088510B" w:rsidRPr="00D16639" w:rsidRDefault="00062902" w:rsidP="00765D17">
            <w:pPr>
              <w:widowControl w:val="0"/>
              <w:tabs>
                <w:tab w:val="left" w:pos="142"/>
              </w:tabs>
              <w:ind w:firstLine="777"/>
              <w:jc w:val="both"/>
              <w:rPr>
                <w:b/>
                <w:snapToGrid w:val="0"/>
                <w:sz w:val="28"/>
                <w:szCs w:val="28"/>
              </w:rPr>
            </w:pPr>
            <w:r>
              <w:rPr>
                <w:sz w:val="28"/>
                <w:szCs w:val="28"/>
              </w:rPr>
              <w:t>Градижна Аліна Миколаївна</w:t>
            </w:r>
            <w:r w:rsidR="0088510B" w:rsidRPr="00D16639">
              <w:rPr>
                <w:sz w:val="28"/>
                <w:szCs w:val="28"/>
              </w:rPr>
              <w:t xml:space="preserve">, (096) 015-37-37, </w:t>
            </w:r>
            <w:hyperlink r:id="rId31" w:history="1">
              <w:r w:rsidR="0088510B" w:rsidRPr="00D16639">
                <w:rPr>
                  <w:rStyle w:val="a6"/>
                  <w:b/>
                  <w:sz w:val="28"/>
                  <w:szCs w:val="28"/>
                  <w:lang w:val="en-US"/>
                </w:rPr>
                <w:t>sokyran</w:t>
              </w:r>
              <w:r w:rsidR="0088510B" w:rsidRPr="00D16639">
                <w:rPr>
                  <w:rStyle w:val="a6"/>
                  <w:b/>
                  <w:sz w:val="28"/>
                  <w:szCs w:val="28"/>
                </w:rPr>
                <w:t>@sso.court.gov.ua</w:t>
              </w:r>
            </w:hyperlink>
            <w:r w:rsidR="0088510B" w:rsidRPr="00D16639">
              <w:rPr>
                <w:snapToGrid w:val="0"/>
                <w:sz w:val="28"/>
                <w:szCs w:val="28"/>
              </w:rPr>
              <w:t>.</w:t>
            </w:r>
          </w:p>
        </w:tc>
      </w:tr>
      <w:tr w:rsidR="0088510B" w:rsidRPr="00D16639" w:rsidTr="00765D17">
        <w:trPr>
          <w:trHeight w:val="191"/>
        </w:trPr>
        <w:tc>
          <w:tcPr>
            <w:tcW w:w="9876" w:type="dxa"/>
            <w:gridSpan w:val="3"/>
          </w:tcPr>
          <w:p w:rsidR="0088510B" w:rsidRPr="00D16639" w:rsidRDefault="0088510B" w:rsidP="00765D17">
            <w:pPr>
              <w:jc w:val="both"/>
              <w:rPr>
                <w:color w:val="FF0000"/>
                <w:sz w:val="28"/>
                <w:szCs w:val="28"/>
              </w:rPr>
            </w:pPr>
          </w:p>
        </w:tc>
      </w:tr>
      <w:tr w:rsidR="0088510B" w:rsidRPr="00D16639" w:rsidTr="00765D17">
        <w:trPr>
          <w:trHeight w:val="408"/>
        </w:trPr>
        <w:tc>
          <w:tcPr>
            <w:tcW w:w="9876" w:type="dxa"/>
            <w:gridSpan w:val="3"/>
          </w:tcPr>
          <w:p w:rsidR="0088510B" w:rsidRPr="00D16639" w:rsidRDefault="0088510B" w:rsidP="00765D17">
            <w:pPr>
              <w:jc w:val="center"/>
              <w:rPr>
                <w:b/>
                <w:sz w:val="28"/>
                <w:szCs w:val="28"/>
              </w:rPr>
            </w:pPr>
            <w:r w:rsidRPr="00D16639">
              <w:rPr>
                <w:b/>
                <w:sz w:val="28"/>
                <w:szCs w:val="28"/>
              </w:rPr>
              <w:t>Кваліфікаційні вимоги.</w:t>
            </w:r>
          </w:p>
        </w:tc>
      </w:tr>
      <w:tr w:rsidR="0088510B" w:rsidRPr="00D16639" w:rsidTr="00765D17">
        <w:trPr>
          <w:trHeight w:val="408"/>
        </w:trPr>
        <w:tc>
          <w:tcPr>
            <w:tcW w:w="4140" w:type="dxa"/>
            <w:gridSpan w:val="2"/>
          </w:tcPr>
          <w:p w:rsidR="0088510B" w:rsidRPr="00D16639" w:rsidRDefault="0088510B" w:rsidP="00765D17">
            <w:pPr>
              <w:jc w:val="both"/>
              <w:rPr>
                <w:sz w:val="28"/>
                <w:szCs w:val="28"/>
              </w:rPr>
            </w:pPr>
            <w:r w:rsidRPr="00D16639">
              <w:rPr>
                <w:sz w:val="28"/>
                <w:szCs w:val="28"/>
              </w:rPr>
              <w:t>1. Освіта</w:t>
            </w:r>
          </w:p>
        </w:tc>
        <w:tc>
          <w:tcPr>
            <w:tcW w:w="5736" w:type="dxa"/>
          </w:tcPr>
          <w:p w:rsidR="0088510B" w:rsidRPr="00D16639" w:rsidRDefault="0088510B" w:rsidP="00765D17">
            <w:pPr>
              <w:jc w:val="both"/>
              <w:rPr>
                <w:sz w:val="28"/>
                <w:szCs w:val="28"/>
              </w:rPr>
            </w:pPr>
            <w:r w:rsidRPr="00D16639">
              <w:rPr>
                <w:sz w:val="28"/>
                <w:szCs w:val="28"/>
              </w:rPr>
              <w:t>повинен мати  повну загальну середню освіту.</w:t>
            </w:r>
          </w:p>
          <w:p w:rsidR="0088510B" w:rsidRPr="00D16639" w:rsidRDefault="0088510B" w:rsidP="00765D17">
            <w:pPr>
              <w:jc w:val="both"/>
              <w:rPr>
                <w:sz w:val="28"/>
                <w:szCs w:val="28"/>
              </w:rPr>
            </w:pPr>
          </w:p>
        </w:tc>
      </w:tr>
      <w:tr w:rsidR="0088510B" w:rsidRPr="00D16639" w:rsidTr="00765D17">
        <w:trPr>
          <w:trHeight w:val="408"/>
        </w:trPr>
        <w:tc>
          <w:tcPr>
            <w:tcW w:w="4140" w:type="dxa"/>
            <w:gridSpan w:val="2"/>
          </w:tcPr>
          <w:p w:rsidR="0088510B" w:rsidRPr="00D16639" w:rsidRDefault="0088510B" w:rsidP="00765D17">
            <w:pPr>
              <w:jc w:val="both"/>
              <w:rPr>
                <w:sz w:val="28"/>
                <w:szCs w:val="28"/>
              </w:rPr>
            </w:pPr>
            <w:r w:rsidRPr="00D16639">
              <w:rPr>
                <w:sz w:val="28"/>
                <w:szCs w:val="28"/>
              </w:rPr>
              <w:t>2. Досвід роботи</w:t>
            </w:r>
          </w:p>
        </w:tc>
        <w:tc>
          <w:tcPr>
            <w:tcW w:w="5736" w:type="dxa"/>
          </w:tcPr>
          <w:p w:rsidR="0088510B" w:rsidRPr="00D16639" w:rsidRDefault="0088510B" w:rsidP="00765D17">
            <w:pPr>
              <w:jc w:val="both"/>
              <w:rPr>
                <w:sz w:val="28"/>
                <w:szCs w:val="28"/>
              </w:rPr>
            </w:pPr>
            <w:r w:rsidRPr="00D16639">
              <w:rPr>
                <w:sz w:val="28"/>
                <w:szCs w:val="28"/>
              </w:rPr>
              <w:t>досвід роботи в  державних правоохоронних органах або військових формуваннях – не менше 6 місяців.</w:t>
            </w:r>
          </w:p>
          <w:p w:rsidR="0088510B" w:rsidRPr="00D16639" w:rsidRDefault="0088510B" w:rsidP="00765D17">
            <w:pPr>
              <w:jc w:val="both"/>
              <w:rPr>
                <w:sz w:val="28"/>
                <w:szCs w:val="28"/>
              </w:rPr>
            </w:pPr>
          </w:p>
        </w:tc>
      </w:tr>
      <w:tr w:rsidR="0088510B" w:rsidRPr="00D16639" w:rsidTr="00765D17">
        <w:trPr>
          <w:trHeight w:val="408"/>
        </w:trPr>
        <w:tc>
          <w:tcPr>
            <w:tcW w:w="4140" w:type="dxa"/>
            <w:gridSpan w:val="2"/>
          </w:tcPr>
          <w:p w:rsidR="0088510B" w:rsidRPr="00D16639" w:rsidRDefault="0088510B" w:rsidP="00765D17">
            <w:pPr>
              <w:jc w:val="both"/>
              <w:rPr>
                <w:sz w:val="28"/>
                <w:szCs w:val="28"/>
              </w:rPr>
            </w:pPr>
          </w:p>
        </w:tc>
        <w:tc>
          <w:tcPr>
            <w:tcW w:w="5736" w:type="dxa"/>
          </w:tcPr>
          <w:p w:rsidR="0088510B" w:rsidRPr="00D16639" w:rsidRDefault="0088510B" w:rsidP="00765D17">
            <w:pPr>
              <w:jc w:val="both"/>
              <w:rPr>
                <w:sz w:val="28"/>
                <w:szCs w:val="28"/>
              </w:rPr>
            </w:pPr>
          </w:p>
        </w:tc>
      </w:tr>
      <w:tr w:rsidR="0088510B" w:rsidRPr="00D16639" w:rsidTr="00765D17">
        <w:trPr>
          <w:trHeight w:val="408"/>
        </w:trPr>
        <w:tc>
          <w:tcPr>
            <w:tcW w:w="4140" w:type="dxa"/>
            <w:gridSpan w:val="2"/>
          </w:tcPr>
          <w:p w:rsidR="0088510B" w:rsidRPr="00D16639" w:rsidRDefault="0088510B" w:rsidP="00765D17">
            <w:pPr>
              <w:spacing w:line="240" w:lineRule="atLeast"/>
              <w:ind w:right="-39"/>
              <w:jc w:val="both"/>
              <w:rPr>
                <w:sz w:val="28"/>
                <w:szCs w:val="28"/>
              </w:rPr>
            </w:pPr>
            <w:r w:rsidRPr="00D16639">
              <w:rPr>
                <w:sz w:val="28"/>
                <w:szCs w:val="28"/>
              </w:rPr>
              <w:t>3. Володіння державною мовою</w:t>
            </w:r>
          </w:p>
        </w:tc>
        <w:tc>
          <w:tcPr>
            <w:tcW w:w="5736" w:type="dxa"/>
          </w:tcPr>
          <w:p w:rsidR="0088510B" w:rsidRPr="00D16639" w:rsidRDefault="0088510B" w:rsidP="00765D17">
            <w:pPr>
              <w:spacing w:line="240" w:lineRule="atLeast"/>
              <w:jc w:val="both"/>
              <w:rPr>
                <w:sz w:val="28"/>
                <w:szCs w:val="28"/>
              </w:rPr>
            </w:pPr>
            <w:r w:rsidRPr="00D16639">
              <w:rPr>
                <w:sz w:val="28"/>
                <w:szCs w:val="28"/>
              </w:rPr>
              <w:t>вільне володіння державною мовою.</w:t>
            </w:r>
          </w:p>
        </w:tc>
      </w:tr>
      <w:tr w:rsidR="0088510B" w:rsidRPr="00D16639" w:rsidTr="00765D17">
        <w:trPr>
          <w:trHeight w:val="408"/>
        </w:trPr>
        <w:tc>
          <w:tcPr>
            <w:tcW w:w="9876" w:type="dxa"/>
            <w:gridSpan w:val="3"/>
          </w:tcPr>
          <w:p w:rsidR="0088510B" w:rsidRPr="00D16639" w:rsidRDefault="0088510B" w:rsidP="00765D17">
            <w:pPr>
              <w:spacing w:line="240" w:lineRule="atLeast"/>
              <w:jc w:val="both"/>
              <w:rPr>
                <w:sz w:val="28"/>
                <w:szCs w:val="28"/>
              </w:rPr>
            </w:pPr>
          </w:p>
        </w:tc>
      </w:tr>
      <w:tr w:rsidR="0088510B" w:rsidRPr="00D16639" w:rsidTr="00765D17">
        <w:trPr>
          <w:trHeight w:val="408"/>
        </w:trPr>
        <w:tc>
          <w:tcPr>
            <w:tcW w:w="9876" w:type="dxa"/>
            <w:gridSpan w:val="3"/>
          </w:tcPr>
          <w:p w:rsidR="0088510B" w:rsidRPr="00D16639" w:rsidRDefault="0088510B" w:rsidP="00765D17">
            <w:pPr>
              <w:spacing w:line="240" w:lineRule="atLeast"/>
              <w:jc w:val="center"/>
              <w:rPr>
                <w:b/>
                <w:sz w:val="28"/>
                <w:szCs w:val="28"/>
              </w:rPr>
            </w:pPr>
            <w:r w:rsidRPr="00D16639">
              <w:rPr>
                <w:b/>
                <w:sz w:val="28"/>
                <w:szCs w:val="28"/>
              </w:rPr>
              <w:t>Вимоги до компетентності.</w:t>
            </w: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1. Наявність лідерських якостей</w:t>
            </w:r>
          </w:p>
        </w:tc>
        <w:tc>
          <w:tcPr>
            <w:tcW w:w="5760" w:type="dxa"/>
            <w:gridSpan w:val="2"/>
          </w:tcPr>
          <w:p w:rsidR="0088510B" w:rsidRPr="00D16639" w:rsidRDefault="0088510B" w:rsidP="00765D17">
            <w:pPr>
              <w:jc w:val="both"/>
              <w:rPr>
                <w:sz w:val="28"/>
                <w:szCs w:val="28"/>
              </w:rPr>
            </w:pPr>
            <w:r w:rsidRPr="00D16639">
              <w:rPr>
                <w:sz w:val="28"/>
                <w:szCs w:val="28"/>
              </w:rPr>
              <w:t>встановлення цілей, пріоритетів та орієнтирів;</w:t>
            </w:r>
          </w:p>
          <w:p w:rsidR="0088510B" w:rsidRPr="00D16639" w:rsidRDefault="0088510B" w:rsidP="00765D17">
            <w:pPr>
              <w:jc w:val="both"/>
              <w:rPr>
                <w:sz w:val="28"/>
                <w:szCs w:val="28"/>
              </w:rPr>
            </w:pPr>
            <w:r w:rsidRPr="00D16639">
              <w:rPr>
                <w:sz w:val="28"/>
                <w:szCs w:val="28"/>
              </w:rPr>
              <w:t>стратегічне планування;</w:t>
            </w:r>
          </w:p>
          <w:p w:rsidR="0088510B" w:rsidRPr="00D16639" w:rsidRDefault="0088510B" w:rsidP="00765D17">
            <w:pPr>
              <w:jc w:val="both"/>
              <w:rPr>
                <w:sz w:val="28"/>
                <w:szCs w:val="28"/>
              </w:rPr>
            </w:pPr>
            <w:r w:rsidRPr="00D16639">
              <w:rPr>
                <w:sz w:val="28"/>
                <w:szCs w:val="28"/>
              </w:rPr>
              <w:t>багатофункціональність;</w:t>
            </w:r>
          </w:p>
          <w:p w:rsidR="0088510B" w:rsidRPr="00D16639" w:rsidRDefault="0088510B" w:rsidP="00765D17">
            <w:pPr>
              <w:jc w:val="both"/>
              <w:rPr>
                <w:sz w:val="28"/>
                <w:szCs w:val="28"/>
              </w:rPr>
            </w:pPr>
            <w:r w:rsidRPr="00D16639">
              <w:rPr>
                <w:sz w:val="28"/>
                <w:szCs w:val="28"/>
              </w:rPr>
              <w:t>ведення ділових переговорів;</w:t>
            </w:r>
          </w:p>
          <w:p w:rsidR="0088510B" w:rsidRPr="00D16639" w:rsidRDefault="0088510B" w:rsidP="00765D17">
            <w:pPr>
              <w:jc w:val="both"/>
              <w:rPr>
                <w:sz w:val="28"/>
                <w:szCs w:val="28"/>
              </w:rPr>
            </w:pPr>
            <w:r w:rsidRPr="00D16639">
              <w:rPr>
                <w:sz w:val="28"/>
                <w:szCs w:val="28"/>
              </w:rPr>
              <w:t>досягнення кінцевих результатів.</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2. Вміння приймати ефективні рішення</w:t>
            </w:r>
          </w:p>
        </w:tc>
        <w:tc>
          <w:tcPr>
            <w:tcW w:w="5760" w:type="dxa"/>
            <w:gridSpan w:val="2"/>
          </w:tcPr>
          <w:p w:rsidR="0088510B" w:rsidRPr="00D16639" w:rsidRDefault="0088510B" w:rsidP="00765D17">
            <w:pPr>
              <w:jc w:val="both"/>
              <w:rPr>
                <w:sz w:val="28"/>
                <w:szCs w:val="28"/>
              </w:rPr>
            </w:pPr>
            <w:r w:rsidRPr="00D16639">
              <w:rPr>
                <w:sz w:val="28"/>
                <w:szCs w:val="28"/>
              </w:rPr>
              <w:t xml:space="preserve">здатність швидко приймати рішення та      </w:t>
            </w:r>
          </w:p>
          <w:p w:rsidR="0088510B" w:rsidRPr="00D16639" w:rsidRDefault="0088510B" w:rsidP="00765D17">
            <w:pPr>
              <w:jc w:val="both"/>
              <w:rPr>
                <w:sz w:val="28"/>
                <w:szCs w:val="28"/>
              </w:rPr>
            </w:pPr>
            <w:r w:rsidRPr="00D16639">
              <w:rPr>
                <w:sz w:val="28"/>
                <w:szCs w:val="28"/>
              </w:rPr>
              <w:t>ефективно діяти в екстремальних ситуаціях.</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3. Аналітичні здібності</w:t>
            </w:r>
          </w:p>
        </w:tc>
        <w:tc>
          <w:tcPr>
            <w:tcW w:w="5760" w:type="dxa"/>
            <w:gridSpan w:val="2"/>
          </w:tcPr>
          <w:p w:rsidR="0088510B" w:rsidRPr="00D16639" w:rsidRDefault="0088510B" w:rsidP="00765D17">
            <w:pPr>
              <w:jc w:val="both"/>
              <w:rPr>
                <w:sz w:val="28"/>
                <w:szCs w:val="28"/>
              </w:rPr>
            </w:pPr>
            <w:r w:rsidRPr="00D16639">
              <w:rPr>
                <w:sz w:val="28"/>
                <w:szCs w:val="28"/>
              </w:rPr>
              <w:t>здатність систематизувати, узагальнювати інформацію;</w:t>
            </w:r>
          </w:p>
          <w:p w:rsidR="0088510B" w:rsidRPr="00D16639" w:rsidRDefault="0088510B" w:rsidP="00765D17">
            <w:pPr>
              <w:jc w:val="both"/>
              <w:rPr>
                <w:sz w:val="28"/>
                <w:szCs w:val="28"/>
              </w:rPr>
            </w:pPr>
            <w:r w:rsidRPr="00D16639">
              <w:rPr>
                <w:sz w:val="28"/>
                <w:szCs w:val="28"/>
              </w:rPr>
              <w:t>гнучкість;</w:t>
            </w:r>
          </w:p>
          <w:p w:rsidR="0088510B" w:rsidRPr="00D16639" w:rsidRDefault="0088510B" w:rsidP="00765D17">
            <w:pPr>
              <w:jc w:val="both"/>
              <w:rPr>
                <w:sz w:val="28"/>
                <w:szCs w:val="28"/>
              </w:rPr>
            </w:pPr>
            <w:r w:rsidRPr="00D16639">
              <w:rPr>
                <w:sz w:val="28"/>
                <w:szCs w:val="28"/>
              </w:rPr>
              <w:t>проникливість.</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4. Управління організацією та персоналом</w:t>
            </w:r>
          </w:p>
        </w:tc>
        <w:tc>
          <w:tcPr>
            <w:tcW w:w="5760" w:type="dxa"/>
            <w:gridSpan w:val="2"/>
          </w:tcPr>
          <w:p w:rsidR="0088510B" w:rsidRPr="00D16639" w:rsidRDefault="0088510B" w:rsidP="00765D17">
            <w:pPr>
              <w:jc w:val="both"/>
              <w:rPr>
                <w:sz w:val="28"/>
                <w:szCs w:val="28"/>
              </w:rPr>
            </w:pPr>
            <w:r w:rsidRPr="00D16639">
              <w:rPr>
                <w:sz w:val="28"/>
                <w:szCs w:val="28"/>
              </w:rPr>
              <w:t>організація роботи та контроль;</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5. Особистісні компетенції</w:t>
            </w:r>
          </w:p>
        </w:tc>
        <w:tc>
          <w:tcPr>
            <w:tcW w:w="5760" w:type="dxa"/>
            <w:gridSpan w:val="2"/>
          </w:tcPr>
          <w:p w:rsidR="0088510B" w:rsidRPr="00D16639" w:rsidRDefault="0088510B" w:rsidP="00765D17">
            <w:pPr>
              <w:jc w:val="both"/>
              <w:rPr>
                <w:sz w:val="28"/>
                <w:szCs w:val="28"/>
              </w:rPr>
            </w:pPr>
            <w:r w:rsidRPr="00D16639">
              <w:rPr>
                <w:sz w:val="28"/>
                <w:szCs w:val="28"/>
              </w:rPr>
              <w:t>принциповість, рішучість і вимогливість під час прийняття рішень;</w:t>
            </w:r>
          </w:p>
          <w:p w:rsidR="0088510B" w:rsidRPr="00D16639" w:rsidRDefault="0088510B" w:rsidP="00765D17">
            <w:pPr>
              <w:jc w:val="both"/>
              <w:rPr>
                <w:sz w:val="28"/>
                <w:szCs w:val="28"/>
              </w:rPr>
            </w:pPr>
            <w:r w:rsidRPr="00D16639">
              <w:rPr>
                <w:sz w:val="28"/>
                <w:szCs w:val="28"/>
              </w:rPr>
              <w:t>системність;</w:t>
            </w:r>
          </w:p>
          <w:p w:rsidR="0088510B" w:rsidRPr="00D16639" w:rsidRDefault="0088510B" w:rsidP="00765D17">
            <w:pPr>
              <w:jc w:val="both"/>
              <w:rPr>
                <w:sz w:val="28"/>
                <w:szCs w:val="28"/>
              </w:rPr>
            </w:pPr>
            <w:r w:rsidRPr="00D16639">
              <w:rPr>
                <w:sz w:val="28"/>
                <w:szCs w:val="28"/>
              </w:rPr>
              <w:t>самоорганізація та саморозвиток;</w:t>
            </w:r>
          </w:p>
          <w:p w:rsidR="0088510B" w:rsidRPr="00D16639" w:rsidRDefault="0088510B" w:rsidP="00765D17">
            <w:pPr>
              <w:jc w:val="both"/>
              <w:rPr>
                <w:sz w:val="28"/>
                <w:szCs w:val="28"/>
              </w:rPr>
            </w:pPr>
            <w:r w:rsidRPr="00D16639">
              <w:rPr>
                <w:sz w:val="28"/>
                <w:szCs w:val="28"/>
              </w:rPr>
              <w:t>політична нейтральність.</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6. Забезпечення охорони об’єктів системи правосуддя</w:t>
            </w:r>
          </w:p>
        </w:tc>
        <w:tc>
          <w:tcPr>
            <w:tcW w:w="5760" w:type="dxa"/>
            <w:gridSpan w:val="2"/>
          </w:tcPr>
          <w:p w:rsidR="0088510B" w:rsidRPr="00D16639" w:rsidRDefault="0088510B" w:rsidP="00765D17">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88510B" w:rsidRPr="00D16639" w:rsidRDefault="0088510B" w:rsidP="00765D17">
            <w:pPr>
              <w:jc w:val="both"/>
              <w:rPr>
                <w:sz w:val="28"/>
                <w:szCs w:val="28"/>
              </w:rPr>
            </w:pPr>
            <w:r w:rsidRPr="00D16639">
              <w:rPr>
                <w:sz w:val="28"/>
                <w:szCs w:val="28"/>
              </w:rPr>
              <w:lastRenderedPageBreak/>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lastRenderedPageBreak/>
              <w:t xml:space="preserve">7. Робота з інформацією </w:t>
            </w:r>
          </w:p>
        </w:tc>
        <w:tc>
          <w:tcPr>
            <w:tcW w:w="5760" w:type="dxa"/>
            <w:gridSpan w:val="2"/>
          </w:tcPr>
          <w:p w:rsidR="0088510B" w:rsidRPr="00D16639" w:rsidRDefault="0088510B" w:rsidP="00765D17">
            <w:pPr>
              <w:jc w:val="both"/>
              <w:rPr>
                <w:sz w:val="28"/>
                <w:szCs w:val="28"/>
              </w:rPr>
            </w:pPr>
            <w:r w:rsidRPr="00D16639">
              <w:rPr>
                <w:sz w:val="28"/>
                <w:szCs w:val="28"/>
              </w:rPr>
              <w:t>знання основ законодавства про інформацію.</w:t>
            </w:r>
          </w:p>
        </w:tc>
      </w:tr>
      <w:tr w:rsidR="0088510B" w:rsidRPr="00D16639" w:rsidTr="00765D17">
        <w:trPr>
          <w:trHeight w:val="408"/>
        </w:trPr>
        <w:tc>
          <w:tcPr>
            <w:tcW w:w="4116" w:type="dxa"/>
          </w:tcPr>
          <w:p w:rsidR="0088510B" w:rsidRPr="00D16639" w:rsidRDefault="0088510B" w:rsidP="00765D17">
            <w:pPr>
              <w:rPr>
                <w:sz w:val="28"/>
                <w:szCs w:val="28"/>
              </w:rPr>
            </w:pPr>
          </w:p>
        </w:tc>
        <w:tc>
          <w:tcPr>
            <w:tcW w:w="5760" w:type="dxa"/>
            <w:gridSpan w:val="2"/>
          </w:tcPr>
          <w:p w:rsidR="0088510B" w:rsidRPr="00D16639" w:rsidRDefault="0088510B" w:rsidP="00765D17">
            <w:pPr>
              <w:jc w:val="both"/>
              <w:rPr>
                <w:sz w:val="28"/>
                <w:szCs w:val="28"/>
              </w:rPr>
            </w:pPr>
          </w:p>
        </w:tc>
      </w:tr>
      <w:tr w:rsidR="0088510B" w:rsidRPr="00D16639" w:rsidTr="00765D17">
        <w:trPr>
          <w:trHeight w:val="408"/>
        </w:trPr>
        <w:tc>
          <w:tcPr>
            <w:tcW w:w="9876" w:type="dxa"/>
            <w:gridSpan w:val="3"/>
          </w:tcPr>
          <w:p w:rsidR="0088510B" w:rsidRPr="00D16639" w:rsidRDefault="0088510B" w:rsidP="00765D17">
            <w:pPr>
              <w:jc w:val="center"/>
              <w:rPr>
                <w:b/>
                <w:sz w:val="28"/>
                <w:szCs w:val="28"/>
              </w:rPr>
            </w:pPr>
            <w:r w:rsidRPr="00D16639">
              <w:rPr>
                <w:b/>
                <w:sz w:val="28"/>
                <w:szCs w:val="28"/>
              </w:rPr>
              <w:t>Професійні знання.</w:t>
            </w: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1. Знання законодавства</w:t>
            </w:r>
          </w:p>
        </w:tc>
        <w:tc>
          <w:tcPr>
            <w:tcW w:w="5760" w:type="dxa"/>
            <w:gridSpan w:val="2"/>
          </w:tcPr>
          <w:p w:rsidR="0088510B" w:rsidRPr="00D16639" w:rsidRDefault="0088510B" w:rsidP="00765D17">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 xml:space="preserve">2. Знання спеціального законодавства </w:t>
            </w:r>
          </w:p>
        </w:tc>
        <w:tc>
          <w:tcPr>
            <w:tcW w:w="5760" w:type="dxa"/>
            <w:gridSpan w:val="2"/>
          </w:tcPr>
          <w:p w:rsidR="0088510B" w:rsidRPr="00D16639" w:rsidRDefault="0088510B"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88510B" w:rsidRPr="00D16639" w:rsidRDefault="0088510B"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88510B" w:rsidRPr="00D16639" w:rsidRDefault="0088510B"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88510B" w:rsidRPr="00D16639" w:rsidRDefault="0088510B"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88510B" w:rsidRPr="00D16639" w:rsidRDefault="0088510B" w:rsidP="00765D17">
            <w:pPr>
              <w:pStyle w:val="msonormalcxspmiddle"/>
              <w:spacing w:before="0" w:beforeAutospacing="0" w:after="0" w:afterAutospacing="0"/>
              <w:ind w:left="88" w:right="96" w:hanging="13"/>
              <w:contextualSpacing/>
              <w:jc w:val="both"/>
              <w:rPr>
                <w:sz w:val="28"/>
                <w:szCs w:val="28"/>
                <w:lang w:val="uk-UA" w:eastAsia="en-US"/>
              </w:rPr>
            </w:pPr>
          </w:p>
          <w:p w:rsidR="0088510B" w:rsidRPr="00D16639" w:rsidRDefault="0088510B" w:rsidP="00765D17">
            <w:pPr>
              <w:pStyle w:val="msonormalcxspmiddle"/>
              <w:spacing w:before="0" w:beforeAutospacing="0" w:after="0" w:afterAutospacing="0"/>
              <w:ind w:left="88" w:right="96" w:hanging="13"/>
              <w:contextualSpacing/>
              <w:jc w:val="both"/>
              <w:rPr>
                <w:sz w:val="28"/>
                <w:szCs w:val="28"/>
                <w:lang w:val="uk-UA" w:eastAsia="en-US"/>
              </w:rPr>
            </w:pPr>
          </w:p>
        </w:tc>
      </w:tr>
      <w:tr w:rsidR="0088510B" w:rsidRPr="00D16639" w:rsidTr="00765D17">
        <w:trPr>
          <w:trHeight w:val="408"/>
        </w:trPr>
        <w:tc>
          <w:tcPr>
            <w:tcW w:w="4116" w:type="dxa"/>
          </w:tcPr>
          <w:p w:rsidR="0088510B" w:rsidRPr="00D16639" w:rsidRDefault="0088510B" w:rsidP="00765D17">
            <w:pPr>
              <w:rPr>
                <w:sz w:val="28"/>
                <w:szCs w:val="28"/>
              </w:rPr>
            </w:pPr>
          </w:p>
        </w:tc>
        <w:tc>
          <w:tcPr>
            <w:tcW w:w="5760" w:type="dxa"/>
            <w:gridSpan w:val="2"/>
          </w:tcPr>
          <w:p w:rsidR="0088510B" w:rsidRPr="00D16639" w:rsidRDefault="0088510B" w:rsidP="00765D17">
            <w:pPr>
              <w:pStyle w:val="msonormalcxspmiddle"/>
              <w:spacing w:before="0" w:beforeAutospacing="0" w:after="0" w:afterAutospacing="0"/>
              <w:ind w:left="88" w:right="96"/>
              <w:contextualSpacing/>
              <w:jc w:val="both"/>
              <w:rPr>
                <w:sz w:val="28"/>
                <w:szCs w:val="28"/>
                <w:lang w:val="uk-UA"/>
              </w:rPr>
            </w:pPr>
          </w:p>
        </w:tc>
      </w:tr>
    </w:tbl>
    <w:p w:rsidR="0088510B" w:rsidRDefault="0088510B" w:rsidP="0088510B">
      <w:pPr>
        <w:jc w:val="both"/>
        <w:rPr>
          <w:sz w:val="28"/>
          <w:szCs w:val="28"/>
        </w:rPr>
      </w:pPr>
      <w:r w:rsidRPr="00D16639">
        <w:rPr>
          <w:sz w:val="28"/>
          <w:szCs w:val="28"/>
        </w:rPr>
        <w:t>*</w:t>
      </w:r>
    </w:p>
    <w:p w:rsidR="0088510B" w:rsidRDefault="0088510B" w:rsidP="0088510B">
      <w:pPr>
        <w:jc w:val="both"/>
        <w:rPr>
          <w:sz w:val="28"/>
          <w:szCs w:val="28"/>
          <w:lang w:val="ru-RU"/>
        </w:rPr>
      </w:pPr>
    </w:p>
    <w:p w:rsidR="00446647" w:rsidRPr="00446647" w:rsidRDefault="00446647" w:rsidP="0088510B">
      <w:pPr>
        <w:jc w:val="both"/>
        <w:rPr>
          <w:sz w:val="28"/>
          <w:szCs w:val="28"/>
          <w:lang w:val="ru-RU"/>
        </w:rPr>
      </w:pPr>
    </w:p>
    <w:p w:rsidR="0088510B" w:rsidRDefault="0088510B" w:rsidP="0088510B">
      <w:pPr>
        <w:jc w:val="both"/>
        <w:rPr>
          <w:sz w:val="28"/>
          <w:szCs w:val="28"/>
        </w:rPr>
      </w:pPr>
    </w:p>
    <w:p w:rsidR="0088510B" w:rsidRDefault="0088510B" w:rsidP="0088510B">
      <w:pPr>
        <w:jc w:val="both"/>
        <w:rPr>
          <w:sz w:val="28"/>
          <w:szCs w:val="28"/>
        </w:rPr>
      </w:pPr>
    </w:p>
    <w:p w:rsidR="0088510B" w:rsidRDefault="0088510B" w:rsidP="0088510B">
      <w:pPr>
        <w:jc w:val="both"/>
        <w:rPr>
          <w:sz w:val="28"/>
          <w:szCs w:val="28"/>
        </w:rPr>
      </w:pPr>
    </w:p>
    <w:p w:rsidR="0088510B" w:rsidRDefault="0088510B" w:rsidP="0088510B">
      <w:pPr>
        <w:jc w:val="both"/>
        <w:rPr>
          <w:sz w:val="28"/>
          <w:szCs w:val="28"/>
        </w:rPr>
      </w:pPr>
    </w:p>
    <w:p w:rsidR="0088510B" w:rsidRPr="00D16639" w:rsidRDefault="0088510B" w:rsidP="0088510B">
      <w:pPr>
        <w:jc w:val="both"/>
        <w:rPr>
          <w:sz w:val="28"/>
          <w:szCs w:val="28"/>
        </w:rPr>
      </w:pPr>
      <w:r>
        <w:rPr>
          <w:sz w:val="28"/>
          <w:szCs w:val="28"/>
        </w:rPr>
        <w:t xml:space="preserve">            </w:t>
      </w: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88510B" w:rsidRPr="00D16639" w:rsidRDefault="0088510B" w:rsidP="0088510B">
      <w:pPr>
        <w:ind w:left="5812"/>
        <w:rPr>
          <w:b/>
          <w:sz w:val="28"/>
          <w:szCs w:val="28"/>
        </w:rPr>
      </w:pPr>
      <w:r w:rsidRPr="00D16639">
        <w:rPr>
          <w:b/>
          <w:sz w:val="28"/>
          <w:szCs w:val="28"/>
        </w:rPr>
        <w:lastRenderedPageBreak/>
        <w:t>ЗАТВЕРДЖЕНО</w:t>
      </w:r>
    </w:p>
    <w:p w:rsidR="0088510B" w:rsidRPr="00D16639" w:rsidRDefault="0088510B" w:rsidP="0088510B">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88510B" w:rsidRPr="00D16639" w:rsidRDefault="00062902" w:rsidP="0088510B">
      <w:pPr>
        <w:ind w:left="5812"/>
        <w:rPr>
          <w:sz w:val="28"/>
          <w:szCs w:val="28"/>
        </w:rPr>
      </w:pPr>
      <w:r>
        <w:rPr>
          <w:sz w:val="28"/>
          <w:szCs w:val="28"/>
        </w:rPr>
        <w:t>від 22.11.2019 № 80</w:t>
      </w:r>
    </w:p>
    <w:p w:rsidR="0088510B" w:rsidRDefault="0088510B" w:rsidP="0088510B">
      <w:pPr>
        <w:jc w:val="center"/>
        <w:rPr>
          <w:b/>
          <w:sz w:val="28"/>
          <w:szCs w:val="28"/>
        </w:rPr>
      </w:pPr>
    </w:p>
    <w:p w:rsidR="0088510B" w:rsidRDefault="0088510B" w:rsidP="0088510B">
      <w:pPr>
        <w:jc w:val="center"/>
        <w:rPr>
          <w:b/>
          <w:sz w:val="28"/>
          <w:szCs w:val="28"/>
        </w:rPr>
      </w:pPr>
    </w:p>
    <w:p w:rsidR="0088510B" w:rsidRPr="00D16639" w:rsidRDefault="0088510B" w:rsidP="0088510B">
      <w:pPr>
        <w:jc w:val="center"/>
        <w:rPr>
          <w:b/>
          <w:sz w:val="28"/>
          <w:szCs w:val="28"/>
        </w:rPr>
      </w:pPr>
      <w:r w:rsidRPr="00D16639">
        <w:rPr>
          <w:b/>
          <w:sz w:val="28"/>
          <w:szCs w:val="28"/>
        </w:rPr>
        <w:t>УМОВИ</w:t>
      </w:r>
    </w:p>
    <w:p w:rsidR="0088510B" w:rsidRPr="00D16639" w:rsidRDefault="0088510B" w:rsidP="0088510B">
      <w:pPr>
        <w:jc w:val="center"/>
        <w:rPr>
          <w:b/>
          <w:sz w:val="28"/>
          <w:szCs w:val="28"/>
        </w:rPr>
      </w:pPr>
      <w:r w:rsidRPr="00D16639">
        <w:rPr>
          <w:b/>
          <w:sz w:val="28"/>
          <w:szCs w:val="28"/>
        </w:rPr>
        <w:t xml:space="preserve">проведення конкурсу на зайняття вакантної посади </w:t>
      </w:r>
    </w:p>
    <w:p w:rsidR="0088510B" w:rsidRPr="00D16639" w:rsidRDefault="004C2E7D" w:rsidP="0088510B">
      <w:pPr>
        <w:jc w:val="center"/>
        <w:rPr>
          <w:b/>
          <w:sz w:val="28"/>
          <w:szCs w:val="28"/>
        </w:rPr>
      </w:pPr>
      <w:r>
        <w:rPr>
          <w:b/>
          <w:sz w:val="28"/>
          <w:szCs w:val="28"/>
        </w:rPr>
        <w:t xml:space="preserve"> контролер 1</w:t>
      </w:r>
      <w:r w:rsidR="0088510B" w:rsidRPr="00D16639">
        <w:rPr>
          <w:b/>
          <w:sz w:val="28"/>
          <w:szCs w:val="28"/>
        </w:rPr>
        <w:t xml:space="preserve"> категорії </w:t>
      </w:r>
      <w:r w:rsidR="0088510B">
        <w:rPr>
          <w:b/>
          <w:sz w:val="28"/>
          <w:szCs w:val="28"/>
        </w:rPr>
        <w:t xml:space="preserve">8 </w:t>
      </w:r>
      <w:r w:rsidR="0088510B" w:rsidRPr="00D16639">
        <w:rPr>
          <w:b/>
          <w:sz w:val="28"/>
          <w:szCs w:val="28"/>
        </w:rPr>
        <w:t xml:space="preserve">взводу охорони підрозділу охорони </w:t>
      </w:r>
      <w:r w:rsidR="0088510B">
        <w:rPr>
          <w:b/>
          <w:sz w:val="28"/>
          <w:szCs w:val="28"/>
        </w:rPr>
        <w:t>(Вінницька область)</w:t>
      </w:r>
      <w:r w:rsidR="0088510B" w:rsidRPr="00D16639">
        <w:rPr>
          <w:b/>
          <w:color w:val="000000" w:themeColor="text1"/>
          <w:sz w:val="28"/>
          <w:szCs w:val="28"/>
        </w:rPr>
        <w:t xml:space="preserve"> (з обслуговування об’єкт</w:t>
      </w:r>
      <w:r w:rsidR="0088510B">
        <w:rPr>
          <w:b/>
          <w:color w:val="000000" w:themeColor="text1"/>
          <w:sz w:val="28"/>
          <w:szCs w:val="28"/>
        </w:rPr>
        <w:t>ів системи правосуддя Тульчинського, Томашпільського та Крижопільського районів</w:t>
      </w:r>
      <w:r w:rsidR="0088510B" w:rsidRPr="00D16639">
        <w:rPr>
          <w:b/>
          <w:color w:val="000000" w:themeColor="text1"/>
          <w:sz w:val="28"/>
          <w:szCs w:val="28"/>
        </w:rPr>
        <w:t xml:space="preserve"> районів)</w:t>
      </w:r>
    </w:p>
    <w:p w:rsidR="0088510B" w:rsidRPr="00D16639" w:rsidRDefault="0088510B" w:rsidP="0088510B">
      <w:pPr>
        <w:jc w:val="both"/>
        <w:rPr>
          <w:b/>
          <w:sz w:val="28"/>
          <w:szCs w:val="28"/>
        </w:rPr>
      </w:pPr>
    </w:p>
    <w:tbl>
      <w:tblPr>
        <w:tblW w:w="9876" w:type="dxa"/>
        <w:tblLook w:val="0000" w:firstRow="0" w:lastRow="0" w:firstColumn="0" w:lastColumn="0" w:noHBand="0" w:noVBand="0"/>
      </w:tblPr>
      <w:tblGrid>
        <w:gridCol w:w="4116"/>
        <w:gridCol w:w="24"/>
        <w:gridCol w:w="5736"/>
      </w:tblGrid>
      <w:tr w:rsidR="0088510B" w:rsidRPr="00D16639" w:rsidTr="00765D17">
        <w:trPr>
          <w:trHeight w:val="408"/>
        </w:trPr>
        <w:tc>
          <w:tcPr>
            <w:tcW w:w="9876" w:type="dxa"/>
            <w:gridSpan w:val="3"/>
          </w:tcPr>
          <w:p w:rsidR="0088510B" w:rsidRPr="00D16639" w:rsidRDefault="0088510B" w:rsidP="00765D17">
            <w:pPr>
              <w:jc w:val="center"/>
              <w:rPr>
                <w:b/>
                <w:sz w:val="28"/>
                <w:szCs w:val="28"/>
              </w:rPr>
            </w:pPr>
            <w:r w:rsidRPr="00D16639">
              <w:rPr>
                <w:b/>
                <w:sz w:val="28"/>
                <w:szCs w:val="28"/>
              </w:rPr>
              <w:t>Загальні умови</w:t>
            </w:r>
          </w:p>
          <w:p w:rsidR="0088510B" w:rsidRPr="00D16639" w:rsidRDefault="0088510B" w:rsidP="00765D17">
            <w:pPr>
              <w:jc w:val="center"/>
              <w:rPr>
                <w:sz w:val="28"/>
                <w:szCs w:val="28"/>
              </w:rPr>
            </w:pPr>
          </w:p>
        </w:tc>
      </w:tr>
      <w:tr w:rsidR="0088510B" w:rsidRPr="00D16639" w:rsidTr="00765D17">
        <w:trPr>
          <w:trHeight w:val="1076"/>
        </w:trPr>
        <w:tc>
          <w:tcPr>
            <w:tcW w:w="9876" w:type="dxa"/>
            <w:gridSpan w:val="3"/>
          </w:tcPr>
          <w:p w:rsidR="005E0E99" w:rsidRPr="00D16639" w:rsidRDefault="0088510B" w:rsidP="005E0E99">
            <w:pPr>
              <w:jc w:val="center"/>
              <w:rPr>
                <w:b/>
                <w:sz w:val="28"/>
                <w:szCs w:val="28"/>
              </w:rPr>
            </w:pPr>
            <w:r w:rsidRPr="00D16639">
              <w:rPr>
                <w:b/>
                <w:sz w:val="28"/>
                <w:szCs w:val="28"/>
              </w:rPr>
              <w:t>1. О</w:t>
            </w:r>
            <w:r w:rsidR="004C2E7D">
              <w:rPr>
                <w:b/>
                <w:sz w:val="28"/>
                <w:szCs w:val="28"/>
              </w:rPr>
              <w:t>сновні повноваження контролера 1</w:t>
            </w:r>
            <w:r w:rsidRPr="00D16639">
              <w:rPr>
                <w:b/>
                <w:sz w:val="28"/>
                <w:szCs w:val="28"/>
              </w:rPr>
              <w:t xml:space="preserve"> категорії </w:t>
            </w:r>
            <w:r>
              <w:rPr>
                <w:b/>
                <w:sz w:val="28"/>
                <w:szCs w:val="28"/>
              </w:rPr>
              <w:t xml:space="preserve">7 </w:t>
            </w:r>
            <w:r w:rsidRPr="00D16639">
              <w:rPr>
                <w:b/>
                <w:sz w:val="28"/>
                <w:szCs w:val="28"/>
              </w:rPr>
              <w:t xml:space="preserve">взводу охорони підрозділу охорони </w:t>
            </w:r>
            <w:r>
              <w:rPr>
                <w:b/>
                <w:sz w:val="28"/>
                <w:szCs w:val="28"/>
              </w:rPr>
              <w:t xml:space="preserve"> (Вінницька область)</w:t>
            </w:r>
            <w:r w:rsidRPr="00D16639">
              <w:rPr>
                <w:b/>
                <w:sz w:val="28"/>
                <w:szCs w:val="28"/>
              </w:rPr>
              <w:t xml:space="preserve"> </w:t>
            </w:r>
            <w:r w:rsidRPr="00D16639">
              <w:rPr>
                <w:b/>
                <w:color w:val="000000" w:themeColor="text1"/>
                <w:sz w:val="28"/>
                <w:szCs w:val="28"/>
              </w:rPr>
              <w:t xml:space="preserve">(з обслуговування об’єктів системи правосуддя </w:t>
            </w:r>
            <w:r w:rsidR="005E0E99">
              <w:rPr>
                <w:b/>
                <w:color w:val="000000" w:themeColor="text1"/>
                <w:sz w:val="28"/>
                <w:szCs w:val="28"/>
              </w:rPr>
              <w:t>Тульчинського, Томашпільського та Крижопільського районів</w:t>
            </w:r>
            <w:r w:rsidR="005E0E99" w:rsidRPr="00D16639">
              <w:rPr>
                <w:b/>
                <w:color w:val="000000" w:themeColor="text1"/>
                <w:sz w:val="28"/>
                <w:szCs w:val="28"/>
              </w:rPr>
              <w:t xml:space="preserve"> районів)</w:t>
            </w:r>
            <w:r w:rsidR="00B97DBA">
              <w:rPr>
                <w:b/>
                <w:color w:val="000000" w:themeColor="text1"/>
                <w:sz w:val="28"/>
                <w:szCs w:val="28"/>
              </w:rPr>
              <w:t>:</w:t>
            </w:r>
          </w:p>
          <w:p w:rsidR="0088510B" w:rsidRPr="00D16639" w:rsidRDefault="0088510B" w:rsidP="005E0E99">
            <w:pPr>
              <w:jc w:val="center"/>
              <w:rPr>
                <w:b/>
                <w:sz w:val="28"/>
                <w:szCs w:val="28"/>
              </w:rPr>
            </w:pPr>
          </w:p>
        </w:tc>
      </w:tr>
      <w:tr w:rsidR="0088510B" w:rsidRPr="00D16639" w:rsidTr="00765D17">
        <w:trPr>
          <w:trHeight w:val="3696"/>
        </w:trPr>
        <w:tc>
          <w:tcPr>
            <w:tcW w:w="9876" w:type="dxa"/>
            <w:gridSpan w:val="3"/>
          </w:tcPr>
          <w:p w:rsidR="0088510B" w:rsidRPr="00D16639" w:rsidRDefault="0088510B" w:rsidP="00765D17">
            <w:pPr>
              <w:ind w:firstLine="777"/>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88510B" w:rsidRPr="00D16639" w:rsidRDefault="0088510B" w:rsidP="00765D17">
            <w:pPr>
              <w:ind w:firstLine="777"/>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88510B" w:rsidRPr="00D16639" w:rsidRDefault="0088510B" w:rsidP="00765D17">
            <w:pPr>
              <w:ind w:firstLine="777"/>
              <w:jc w:val="both"/>
              <w:rPr>
                <w:sz w:val="28"/>
                <w:szCs w:val="28"/>
              </w:rPr>
            </w:pPr>
            <w:r w:rsidRPr="00D16639">
              <w:rPr>
                <w:noProof/>
                <w:sz w:val="28"/>
                <w:szCs w:val="28"/>
              </w:rPr>
              <w:t>3) перевіряти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88510B" w:rsidRPr="00D16639" w:rsidRDefault="0088510B" w:rsidP="00765D17">
            <w:pPr>
              <w:ind w:firstLine="777"/>
              <w:jc w:val="both"/>
              <w:rPr>
                <w:noProof/>
                <w:sz w:val="28"/>
                <w:szCs w:val="28"/>
              </w:rPr>
            </w:pPr>
            <w:r w:rsidRPr="00D16639">
              <w:rPr>
                <w:noProof/>
                <w:sz w:val="28"/>
                <w:szCs w:val="28"/>
              </w:rPr>
              <w:t>4)  заступає на охорону об'єкту та підтримує  громадський порядок в суді;</w:t>
            </w:r>
          </w:p>
          <w:p w:rsidR="0088510B" w:rsidRPr="00D16639" w:rsidRDefault="0088510B" w:rsidP="00765D17">
            <w:pPr>
              <w:tabs>
                <w:tab w:val="left" w:pos="266"/>
              </w:tabs>
              <w:ind w:firstLine="777"/>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88510B" w:rsidRPr="00D16639" w:rsidRDefault="0088510B" w:rsidP="00765D17">
            <w:pPr>
              <w:tabs>
                <w:tab w:val="left" w:pos="266"/>
              </w:tabs>
              <w:ind w:firstLine="462"/>
              <w:jc w:val="both"/>
              <w:rPr>
                <w:sz w:val="28"/>
                <w:szCs w:val="28"/>
              </w:rPr>
            </w:pPr>
          </w:p>
        </w:tc>
      </w:tr>
      <w:tr w:rsidR="0088510B" w:rsidRPr="00D16639" w:rsidTr="00765D17">
        <w:trPr>
          <w:trHeight w:val="408"/>
        </w:trPr>
        <w:tc>
          <w:tcPr>
            <w:tcW w:w="9876" w:type="dxa"/>
            <w:gridSpan w:val="3"/>
          </w:tcPr>
          <w:p w:rsidR="0088510B" w:rsidRPr="00D16639" w:rsidRDefault="0088510B" w:rsidP="00765D17">
            <w:pPr>
              <w:ind w:firstLine="777"/>
              <w:jc w:val="both"/>
              <w:rPr>
                <w:b/>
                <w:sz w:val="28"/>
                <w:szCs w:val="28"/>
              </w:rPr>
            </w:pPr>
            <w:r w:rsidRPr="00D16639">
              <w:rPr>
                <w:b/>
                <w:sz w:val="28"/>
                <w:szCs w:val="28"/>
              </w:rPr>
              <w:t>2. Умови оплати праці:</w:t>
            </w:r>
          </w:p>
        </w:tc>
      </w:tr>
      <w:tr w:rsidR="0088510B" w:rsidRPr="00D16639" w:rsidTr="00765D17">
        <w:trPr>
          <w:trHeight w:val="408"/>
        </w:trPr>
        <w:tc>
          <w:tcPr>
            <w:tcW w:w="9876" w:type="dxa"/>
            <w:gridSpan w:val="3"/>
          </w:tcPr>
          <w:p w:rsidR="0088510B" w:rsidRPr="00D16639" w:rsidRDefault="0088510B" w:rsidP="00765D17">
            <w:pPr>
              <w:ind w:firstLine="777"/>
              <w:jc w:val="both"/>
              <w:rPr>
                <w:sz w:val="28"/>
                <w:szCs w:val="28"/>
              </w:rPr>
            </w:pPr>
            <w:r w:rsidRPr="00D16639">
              <w:rPr>
                <w:sz w:val="28"/>
                <w:szCs w:val="28"/>
              </w:rPr>
              <w:t xml:space="preserve">1) посадовий оклад – </w:t>
            </w:r>
            <w:r w:rsidRPr="00D16639">
              <w:rPr>
                <w:noProof/>
                <w:sz w:val="28"/>
                <w:szCs w:val="28"/>
              </w:rPr>
              <w:t>3260,00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88510B" w:rsidRPr="00D16639" w:rsidTr="00765D17">
        <w:trPr>
          <w:trHeight w:val="408"/>
        </w:trPr>
        <w:tc>
          <w:tcPr>
            <w:tcW w:w="9876" w:type="dxa"/>
            <w:gridSpan w:val="3"/>
          </w:tcPr>
          <w:p w:rsidR="0088510B" w:rsidRPr="00D16639" w:rsidRDefault="0088510B" w:rsidP="00765D17">
            <w:pPr>
              <w:ind w:firstLine="777"/>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8510B" w:rsidRPr="00D16639" w:rsidRDefault="0088510B" w:rsidP="00765D17">
            <w:pPr>
              <w:ind w:firstLine="777"/>
              <w:jc w:val="both"/>
              <w:rPr>
                <w:sz w:val="28"/>
                <w:szCs w:val="28"/>
              </w:rPr>
            </w:pPr>
          </w:p>
          <w:p w:rsidR="0088510B" w:rsidRPr="00D16639" w:rsidRDefault="0088510B" w:rsidP="00765D17">
            <w:pPr>
              <w:ind w:firstLine="777"/>
              <w:jc w:val="both"/>
              <w:rPr>
                <w:sz w:val="28"/>
                <w:szCs w:val="28"/>
              </w:rPr>
            </w:pPr>
          </w:p>
        </w:tc>
      </w:tr>
      <w:tr w:rsidR="0088510B" w:rsidRPr="00D16639" w:rsidTr="00765D17">
        <w:trPr>
          <w:trHeight w:val="408"/>
        </w:trPr>
        <w:tc>
          <w:tcPr>
            <w:tcW w:w="9876" w:type="dxa"/>
            <w:gridSpan w:val="3"/>
          </w:tcPr>
          <w:p w:rsidR="0088510B" w:rsidRPr="00D16639" w:rsidRDefault="0088510B" w:rsidP="00765D17">
            <w:pPr>
              <w:ind w:firstLine="777"/>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88510B" w:rsidRPr="00D16639" w:rsidTr="00765D17">
        <w:trPr>
          <w:trHeight w:val="408"/>
        </w:trPr>
        <w:tc>
          <w:tcPr>
            <w:tcW w:w="9876" w:type="dxa"/>
            <w:gridSpan w:val="3"/>
          </w:tcPr>
          <w:p w:rsidR="0088510B" w:rsidRPr="00D16639" w:rsidRDefault="0088510B" w:rsidP="00765D17">
            <w:pPr>
              <w:ind w:firstLine="462"/>
              <w:jc w:val="both"/>
              <w:rPr>
                <w:sz w:val="28"/>
                <w:szCs w:val="28"/>
                <w:lang w:eastAsia="uk-UA"/>
              </w:rPr>
            </w:pPr>
            <w:r w:rsidRPr="00D16639">
              <w:rPr>
                <w:sz w:val="28"/>
                <w:szCs w:val="28"/>
                <w:lang w:eastAsia="uk-UA"/>
              </w:rPr>
              <w:t>безстроково.</w:t>
            </w:r>
          </w:p>
        </w:tc>
      </w:tr>
      <w:tr w:rsidR="0088510B" w:rsidRPr="00D16639" w:rsidTr="00765D17">
        <w:trPr>
          <w:trHeight w:val="408"/>
        </w:trPr>
        <w:tc>
          <w:tcPr>
            <w:tcW w:w="9876" w:type="dxa"/>
            <w:gridSpan w:val="3"/>
          </w:tcPr>
          <w:p w:rsidR="0088510B" w:rsidRPr="00D16639" w:rsidRDefault="0088510B" w:rsidP="00765D17">
            <w:pPr>
              <w:ind w:firstLine="777"/>
              <w:jc w:val="both"/>
              <w:rPr>
                <w:b/>
                <w:sz w:val="28"/>
                <w:szCs w:val="28"/>
              </w:rPr>
            </w:pPr>
            <w:r w:rsidRPr="00D16639">
              <w:rPr>
                <w:b/>
                <w:sz w:val="28"/>
                <w:szCs w:val="28"/>
              </w:rPr>
              <w:t>4. Перелік документів, необхідних для участі в конкурсі та строк їх подання:</w:t>
            </w:r>
          </w:p>
        </w:tc>
      </w:tr>
      <w:tr w:rsidR="0088510B" w:rsidRPr="00D16639" w:rsidTr="00765D17">
        <w:trPr>
          <w:trHeight w:val="408"/>
        </w:trPr>
        <w:tc>
          <w:tcPr>
            <w:tcW w:w="9876" w:type="dxa"/>
            <w:gridSpan w:val="3"/>
          </w:tcPr>
          <w:p w:rsidR="0088510B" w:rsidRPr="00D16639" w:rsidRDefault="0088510B" w:rsidP="00765D17">
            <w:pPr>
              <w:ind w:firstLine="777"/>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88510B" w:rsidRPr="00D16639" w:rsidRDefault="0088510B" w:rsidP="00765D17">
            <w:pPr>
              <w:ind w:firstLine="777"/>
              <w:jc w:val="both"/>
              <w:rPr>
                <w:sz w:val="28"/>
                <w:szCs w:val="28"/>
              </w:rPr>
            </w:pPr>
            <w:r w:rsidRPr="00D16639">
              <w:rPr>
                <w:sz w:val="28"/>
                <w:szCs w:val="28"/>
              </w:rPr>
              <w:t>2) копія паспорта громадянина України;</w:t>
            </w:r>
          </w:p>
          <w:p w:rsidR="0088510B" w:rsidRPr="00D16639" w:rsidRDefault="0088510B" w:rsidP="00765D17">
            <w:pPr>
              <w:ind w:firstLine="777"/>
              <w:jc w:val="both"/>
              <w:rPr>
                <w:sz w:val="28"/>
                <w:szCs w:val="28"/>
              </w:rPr>
            </w:pPr>
            <w:r w:rsidRPr="00D16639">
              <w:rPr>
                <w:sz w:val="28"/>
                <w:szCs w:val="28"/>
              </w:rPr>
              <w:t>3) копії (копії) документа (документів) про освіту;</w:t>
            </w:r>
          </w:p>
          <w:p w:rsidR="0088510B" w:rsidRPr="00D16639" w:rsidRDefault="0088510B" w:rsidP="00765D17">
            <w:pPr>
              <w:ind w:firstLine="777"/>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88510B" w:rsidRPr="00D16639" w:rsidRDefault="0088510B" w:rsidP="00765D17">
            <w:pPr>
              <w:ind w:firstLine="777"/>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88510B" w:rsidRPr="00D16639" w:rsidRDefault="0088510B" w:rsidP="00765D17">
            <w:pPr>
              <w:ind w:firstLine="777"/>
              <w:jc w:val="both"/>
              <w:rPr>
                <w:sz w:val="28"/>
                <w:szCs w:val="28"/>
              </w:rPr>
            </w:pPr>
            <w:r w:rsidRPr="00D16639">
              <w:rPr>
                <w:sz w:val="28"/>
                <w:szCs w:val="28"/>
              </w:rPr>
              <w:t>6) копія трудової книжки (за наявності);</w:t>
            </w:r>
          </w:p>
          <w:p w:rsidR="0088510B" w:rsidRPr="00D16639" w:rsidRDefault="0088510B" w:rsidP="00765D17">
            <w:pPr>
              <w:ind w:firstLine="777"/>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88510B" w:rsidRPr="00D16639" w:rsidRDefault="0088510B" w:rsidP="00765D17">
            <w:pPr>
              <w:ind w:firstLine="777"/>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88510B" w:rsidRPr="00D16639" w:rsidRDefault="0088510B" w:rsidP="00765D17">
            <w:pPr>
              <w:ind w:firstLine="777"/>
              <w:jc w:val="both"/>
              <w:rPr>
                <w:sz w:val="28"/>
                <w:szCs w:val="28"/>
              </w:rPr>
            </w:pPr>
            <w:r w:rsidRPr="00D16639">
              <w:rPr>
                <w:sz w:val="28"/>
                <w:szCs w:val="28"/>
              </w:rPr>
              <w:t>9) сертифікати нарколога та психолога.</w:t>
            </w:r>
          </w:p>
          <w:p w:rsidR="0088510B" w:rsidRPr="00D16639" w:rsidRDefault="0088510B" w:rsidP="00765D17">
            <w:pPr>
              <w:ind w:firstLine="462"/>
              <w:jc w:val="both"/>
              <w:rPr>
                <w:sz w:val="28"/>
                <w:szCs w:val="28"/>
              </w:rPr>
            </w:pPr>
          </w:p>
          <w:p w:rsidR="0088510B" w:rsidRPr="00D16639" w:rsidRDefault="0088510B" w:rsidP="00765D17">
            <w:pPr>
              <w:ind w:firstLine="777"/>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88510B" w:rsidRPr="00D16639" w:rsidTr="00765D17">
        <w:trPr>
          <w:trHeight w:val="408"/>
        </w:trPr>
        <w:tc>
          <w:tcPr>
            <w:tcW w:w="9876" w:type="dxa"/>
            <w:gridSpan w:val="3"/>
          </w:tcPr>
          <w:p w:rsidR="0088510B" w:rsidRPr="00D16639" w:rsidRDefault="0088510B" w:rsidP="00765D17">
            <w:pPr>
              <w:jc w:val="both"/>
              <w:rPr>
                <w:b/>
                <w:color w:val="FF0000"/>
                <w:sz w:val="28"/>
                <w:szCs w:val="28"/>
              </w:rPr>
            </w:pPr>
          </w:p>
        </w:tc>
      </w:tr>
      <w:tr w:rsidR="0088510B" w:rsidRPr="00D16639" w:rsidTr="00765D17">
        <w:trPr>
          <w:trHeight w:val="408"/>
        </w:trPr>
        <w:tc>
          <w:tcPr>
            <w:tcW w:w="9876" w:type="dxa"/>
            <w:gridSpan w:val="3"/>
          </w:tcPr>
          <w:p w:rsidR="0088510B" w:rsidRPr="00D16639" w:rsidRDefault="0088510B" w:rsidP="00765D17">
            <w:pPr>
              <w:ind w:firstLine="635"/>
              <w:jc w:val="both"/>
              <w:rPr>
                <w:sz w:val="28"/>
                <w:szCs w:val="28"/>
              </w:rPr>
            </w:pPr>
            <w:r w:rsidRPr="00D16639">
              <w:rPr>
                <w:sz w:val="28"/>
                <w:szCs w:val="28"/>
              </w:rPr>
              <w:t>Доку</w:t>
            </w:r>
            <w:r w:rsidR="00AC6634">
              <w:rPr>
                <w:sz w:val="28"/>
                <w:szCs w:val="28"/>
              </w:rPr>
              <w:t xml:space="preserve">менти приймаються з 09 години </w:t>
            </w:r>
            <w:r w:rsidR="00062902">
              <w:rPr>
                <w:sz w:val="28"/>
                <w:szCs w:val="28"/>
              </w:rPr>
              <w:t>22 листопада</w:t>
            </w:r>
            <w:r w:rsidR="00AC6634">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88510B" w:rsidRPr="00D16639" w:rsidTr="00765D17">
        <w:trPr>
          <w:trHeight w:val="408"/>
        </w:trPr>
        <w:tc>
          <w:tcPr>
            <w:tcW w:w="9876" w:type="dxa"/>
            <w:gridSpan w:val="3"/>
          </w:tcPr>
          <w:p w:rsidR="0088510B" w:rsidRPr="00D16639" w:rsidRDefault="0088510B" w:rsidP="00765D17">
            <w:pPr>
              <w:jc w:val="both"/>
              <w:rPr>
                <w:color w:val="FF0000"/>
                <w:sz w:val="28"/>
                <w:szCs w:val="28"/>
              </w:rPr>
            </w:pPr>
          </w:p>
        </w:tc>
      </w:tr>
      <w:tr w:rsidR="0088510B" w:rsidRPr="00D16639" w:rsidTr="00765D17">
        <w:trPr>
          <w:trHeight w:val="408"/>
        </w:trPr>
        <w:tc>
          <w:tcPr>
            <w:tcW w:w="9876" w:type="dxa"/>
            <w:gridSpan w:val="3"/>
          </w:tcPr>
          <w:p w:rsidR="0088510B" w:rsidRPr="00D16639" w:rsidRDefault="004C2E7D" w:rsidP="00765D17">
            <w:pPr>
              <w:ind w:firstLine="635"/>
              <w:jc w:val="both"/>
              <w:rPr>
                <w:sz w:val="28"/>
                <w:szCs w:val="28"/>
              </w:rPr>
            </w:pPr>
            <w:r>
              <w:rPr>
                <w:sz w:val="28"/>
                <w:szCs w:val="28"/>
              </w:rPr>
              <w:t>На контролера 1</w:t>
            </w:r>
            <w:r w:rsidR="0088510B"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88510B" w:rsidRPr="00D16639" w:rsidTr="00765D17">
        <w:trPr>
          <w:trHeight w:val="408"/>
        </w:trPr>
        <w:tc>
          <w:tcPr>
            <w:tcW w:w="9876" w:type="dxa"/>
            <w:gridSpan w:val="3"/>
          </w:tcPr>
          <w:p w:rsidR="0088510B" w:rsidRPr="00D16639" w:rsidRDefault="0088510B" w:rsidP="00765D17">
            <w:pPr>
              <w:jc w:val="both"/>
              <w:rPr>
                <w:color w:val="FF0000"/>
                <w:sz w:val="28"/>
                <w:szCs w:val="28"/>
              </w:rPr>
            </w:pPr>
          </w:p>
        </w:tc>
      </w:tr>
      <w:tr w:rsidR="0088510B" w:rsidRPr="00D16639" w:rsidTr="00765D17">
        <w:trPr>
          <w:trHeight w:val="408"/>
        </w:trPr>
        <w:tc>
          <w:tcPr>
            <w:tcW w:w="9876" w:type="dxa"/>
            <w:gridSpan w:val="3"/>
          </w:tcPr>
          <w:p w:rsidR="0088510B" w:rsidRPr="00D16639" w:rsidRDefault="0088510B" w:rsidP="00765D17">
            <w:pPr>
              <w:ind w:firstLine="777"/>
              <w:jc w:val="both"/>
              <w:rPr>
                <w:b/>
                <w:sz w:val="28"/>
                <w:szCs w:val="28"/>
              </w:rPr>
            </w:pPr>
            <w:r w:rsidRPr="00D16639">
              <w:rPr>
                <w:b/>
                <w:sz w:val="28"/>
                <w:szCs w:val="28"/>
              </w:rPr>
              <w:t xml:space="preserve">5. Місце, дата та час початку проведення конкурсу: </w:t>
            </w:r>
          </w:p>
          <w:p w:rsidR="0088510B" w:rsidRPr="00D16639" w:rsidRDefault="0088510B" w:rsidP="00765D17">
            <w:pPr>
              <w:ind w:firstLine="777"/>
              <w:jc w:val="both"/>
              <w:rPr>
                <w:sz w:val="28"/>
                <w:szCs w:val="28"/>
              </w:rPr>
            </w:pPr>
            <w:r w:rsidRPr="00D16639">
              <w:rPr>
                <w:sz w:val="28"/>
                <w:szCs w:val="28"/>
              </w:rPr>
              <w:t>Територіального управління Служби судової охорони (м.Вінниця, в</w:t>
            </w:r>
            <w:r w:rsidR="00AC6634">
              <w:rPr>
                <w:sz w:val="28"/>
                <w:szCs w:val="28"/>
              </w:rPr>
              <w:t xml:space="preserve">ул. Брацлавська, 14), </w:t>
            </w:r>
            <w:r w:rsidR="00CD68F1">
              <w:rPr>
                <w:sz w:val="28"/>
                <w:szCs w:val="28"/>
              </w:rPr>
              <w:t xml:space="preserve">04 та 05 грудня </w:t>
            </w:r>
            <w:r w:rsidRPr="00D16639">
              <w:rPr>
                <w:sz w:val="28"/>
                <w:szCs w:val="28"/>
              </w:rPr>
              <w:t>2019 року о 10.00.</w:t>
            </w:r>
          </w:p>
        </w:tc>
      </w:tr>
      <w:tr w:rsidR="0088510B" w:rsidRPr="00D16639" w:rsidTr="00765D17">
        <w:trPr>
          <w:trHeight w:val="408"/>
        </w:trPr>
        <w:tc>
          <w:tcPr>
            <w:tcW w:w="9876" w:type="dxa"/>
            <w:gridSpan w:val="3"/>
          </w:tcPr>
          <w:p w:rsidR="0088510B" w:rsidRPr="00D16639" w:rsidRDefault="0088510B" w:rsidP="00765D17">
            <w:pPr>
              <w:jc w:val="both"/>
              <w:rPr>
                <w:b/>
                <w:color w:val="FF0000"/>
                <w:sz w:val="28"/>
                <w:szCs w:val="28"/>
              </w:rPr>
            </w:pPr>
          </w:p>
        </w:tc>
      </w:tr>
      <w:tr w:rsidR="0088510B" w:rsidRPr="00D16639" w:rsidTr="00765D17">
        <w:trPr>
          <w:trHeight w:val="408"/>
        </w:trPr>
        <w:tc>
          <w:tcPr>
            <w:tcW w:w="9876" w:type="dxa"/>
            <w:gridSpan w:val="3"/>
          </w:tcPr>
          <w:p w:rsidR="008D648E" w:rsidRDefault="008D648E" w:rsidP="00765D17">
            <w:pPr>
              <w:widowControl w:val="0"/>
              <w:tabs>
                <w:tab w:val="left" w:pos="142"/>
              </w:tabs>
              <w:ind w:firstLine="777"/>
              <w:jc w:val="both"/>
              <w:rPr>
                <w:b/>
                <w:snapToGrid w:val="0"/>
                <w:sz w:val="28"/>
                <w:szCs w:val="28"/>
              </w:rPr>
            </w:pPr>
          </w:p>
          <w:p w:rsidR="0088510B" w:rsidRPr="00D16639" w:rsidRDefault="0088510B" w:rsidP="00765D17">
            <w:pPr>
              <w:widowControl w:val="0"/>
              <w:tabs>
                <w:tab w:val="left" w:pos="142"/>
              </w:tabs>
              <w:ind w:firstLine="777"/>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88510B" w:rsidRPr="00D16639" w:rsidRDefault="00062902" w:rsidP="00765D17">
            <w:pPr>
              <w:widowControl w:val="0"/>
              <w:tabs>
                <w:tab w:val="left" w:pos="142"/>
              </w:tabs>
              <w:ind w:firstLine="777"/>
              <w:jc w:val="both"/>
              <w:rPr>
                <w:b/>
                <w:snapToGrid w:val="0"/>
                <w:sz w:val="28"/>
                <w:szCs w:val="28"/>
              </w:rPr>
            </w:pPr>
            <w:r>
              <w:rPr>
                <w:sz w:val="28"/>
                <w:szCs w:val="28"/>
              </w:rPr>
              <w:t>Градижна Аліна Миколаївна</w:t>
            </w:r>
            <w:r w:rsidR="0088510B" w:rsidRPr="00D16639">
              <w:rPr>
                <w:sz w:val="28"/>
                <w:szCs w:val="28"/>
              </w:rPr>
              <w:t xml:space="preserve">, (096) 015-37-37, </w:t>
            </w:r>
            <w:hyperlink r:id="rId32" w:history="1">
              <w:r w:rsidR="0088510B" w:rsidRPr="00D16639">
                <w:rPr>
                  <w:rStyle w:val="a6"/>
                  <w:b/>
                  <w:sz w:val="28"/>
                  <w:szCs w:val="28"/>
                  <w:lang w:val="en-US"/>
                </w:rPr>
                <w:t>sokyran</w:t>
              </w:r>
              <w:r w:rsidR="0088510B" w:rsidRPr="00D16639">
                <w:rPr>
                  <w:rStyle w:val="a6"/>
                  <w:b/>
                  <w:sz w:val="28"/>
                  <w:szCs w:val="28"/>
                </w:rPr>
                <w:t>@sso.court.gov.ua</w:t>
              </w:r>
            </w:hyperlink>
            <w:r w:rsidR="0088510B" w:rsidRPr="00D16639">
              <w:rPr>
                <w:snapToGrid w:val="0"/>
                <w:sz w:val="28"/>
                <w:szCs w:val="28"/>
              </w:rPr>
              <w:t>.</w:t>
            </w:r>
          </w:p>
        </w:tc>
      </w:tr>
      <w:tr w:rsidR="0088510B" w:rsidRPr="00D16639" w:rsidTr="00765D17">
        <w:trPr>
          <w:trHeight w:val="191"/>
        </w:trPr>
        <w:tc>
          <w:tcPr>
            <w:tcW w:w="9876" w:type="dxa"/>
            <w:gridSpan w:val="3"/>
          </w:tcPr>
          <w:p w:rsidR="0088510B" w:rsidRPr="00D16639" w:rsidRDefault="0088510B" w:rsidP="00765D17">
            <w:pPr>
              <w:jc w:val="both"/>
              <w:rPr>
                <w:color w:val="FF0000"/>
                <w:sz w:val="28"/>
                <w:szCs w:val="28"/>
              </w:rPr>
            </w:pPr>
          </w:p>
        </w:tc>
      </w:tr>
      <w:tr w:rsidR="0088510B" w:rsidRPr="00D16639" w:rsidTr="00765D17">
        <w:trPr>
          <w:trHeight w:val="408"/>
        </w:trPr>
        <w:tc>
          <w:tcPr>
            <w:tcW w:w="9876" w:type="dxa"/>
            <w:gridSpan w:val="3"/>
          </w:tcPr>
          <w:p w:rsidR="0088510B" w:rsidRPr="00D16639" w:rsidRDefault="0088510B" w:rsidP="00765D17">
            <w:pPr>
              <w:jc w:val="center"/>
              <w:rPr>
                <w:b/>
                <w:sz w:val="28"/>
                <w:szCs w:val="28"/>
              </w:rPr>
            </w:pPr>
            <w:r w:rsidRPr="00D16639">
              <w:rPr>
                <w:b/>
                <w:sz w:val="28"/>
                <w:szCs w:val="28"/>
              </w:rPr>
              <w:t>Кваліфікаційні вимоги.</w:t>
            </w:r>
          </w:p>
        </w:tc>
      </w:tr>
      <w:tr w:rsidR="0088510B" w:rsidRPr="00D16639" w:rsidTr="00765D17">
        <w:trPr>
          <w:trHeight w:val="408"/>
        </w:trPr>
        <w:tc>
          <w:tcPr>
            <w:tcW w:w="4140" w:type="dxa"/>
            <w:gridSpan w:val="2"/>
          </w:tcPr>
          <w:p w:rsidR="0088510B" w:rsidRPr="00D16639" w:rsidRDefault="0088510B" w:rsidP="00765D17">
            <w:pPr>
              <w:jc w:val="both"/>
              <w:rPr>
                <w:sz w:val="28"/>
                <w:szCs w:val="28"/>
              </w:rPr>
            </w:pPr>
            <w:r w:rsidRPr="00D16639">
              <w:rPr>
                <w:sz w:val="28"/>
                <w:szCs w:val="28"/>
              </w:rPr>
              <w:t>1. Освіта</w:t>
            </w:r>
          </w:p>
        </w:tc>
        <w:tc>
          <w:tcPr>
            <w:tcW w:w="5736" w:type="dxa"/>
          </w:tcPr>
          <w:p w:rsidR="0088510B" w:rsidRPr="00D16639" w:rsidRDefault="0088510B" w:rsidP="00765D17">
            <w:pPr>
              <w:jc w:val="both"/>
              <w:rPr>
                <w:sz w:val="28"/>
                <w:szCs w:val="28"/>
              </w:rPr>
            </w:pPr>
            <w:r w:rsidRPr="00D16639">
              <w:rPr>
                <w:sz w:val="28"/>
                <w:szCs w:val="28"/>
              </w:rPr>
              <w:t>повинен мати  повну загальну середню освіту.</w:t>
            </w:r>
          </w:p>
          <w:p w:rsidR="0088510B" w:rsidRPr="00D16639" w:rsidRDefault="0088510B" w:rsidP="00765D17">
            <w:pPr>
              <w:jc w:val="both"/>
              <w:rPr>
                <w:sz w:val="28"/>
                <w:szCs w:val="28"/>
              </w:rPr>
            </w:pPr>
          </w:p>
        </w:tc>
      </w:tr>
      <w:tr w:rsidR="0088510B" w:rsidRPr="00D16639" w:rsidTr="00765D17">
        <w:trPr>
          <w:trHeight w:val="408"/>
        </w:trPr>
        <w:tc>
          <w:tcPr>
            <w:tcW w:w="4140" w:type="dxa"/>
            <w:gridSpan w:val="2"/>
          </w:tcPr>
          <w:p w:rsidR="0088510B" w:rsidRPr="00D16639" w:rsidRDefault="0088510B" w:rsidP="00765D17">
            <w:pPr>
              <w:jc w:val="both"/>
              <w:rPr>
                <w:sz w:val="28"/>
                <w:szCs w:val="28"/>
              </w:rPr>
            </w:pPr>
            <w:r w:rsidRPr="00D16639">
              <w:rPr>
                <w:sz w:val="28"/>
                <w:szCs w:val="28"/>
              </w:rPr>
              <w:t>2. Досвід роботи</w:t>
            </w:r>
          </w:p>
        </w:tc>
        <w:tc>
          <w:tcPr>
            <w:tcW w:w="5736" w:type="dxa"/>
          </w:tcPr>
          <w:p w:rsidR="0088510B" w:rsidRPr="00D16639" w:rsidRDefault="0088510B" w:rsidP="00765D17">
            <w:pPr>
              <w:jc w:val="both"/>
              <w:rPr>
                <w:sz w:val="28"/>
                <w:szCs w:val="28"/>
              </w:rPr>
            </w:pPr>
            <w:r w:rsidRPr="00D16639">
              <w:rPr>
                <w:sz w:val="28"/>
                <w:szCs w:val="28"/>
              </w:rPr>
              <w:t>досвід роботи в  державних правоохоронних органах або військових формуваннях – не менше 6 місяців.</w:t>
            </w:r>
          </w:p>
          <w:p w:rsidR="0088510B" w:rsidRPr="00D16639" w:rsidRDefault="0088510B" w:rsidP="00765D17">
            <w:pPr>
              <w:jc w:val="both"/>
              <w:rPr>
                <w:sz w:val="28"/>
                <w:szCs w:val="28"/>
              </w:rPr>
            </w:pPr>
          </w:p>
        </w:tc>
      </w:tr>
      <w:tr w:rsidR="0088510B" w:rsidRPr="00D16639" w:rsidTr="00765D17">
        <w:trPr>
          <w:trHeight w:val="408"/>
        </w:trPr>
        <w:tc>
          <w:tcPr>
            <w:tcW w:w="4140" w:type="dxa"/>
            <w:gridSpan w:val="2"/>
          </w:tcPr>
          <w:p w:rsidR="0088510B" w:rsidRPr="00D16639" w:rsidRDefault="0088510B" w:rsidP="00765D17">
            <w:pPr>
              <w:jc w:val="both"/>
              <w:rPr>
                <w:sz w:val="28"/>
                <w:szCs w:val="28"/>
              </w:rPr>
            </w:pPr>
          </w:p>
        </w:tc>
        <w:tc>
          <w:tcPr>
            <w:tcW w:w="5736" w:type="dxa"/>
          </w:tcPr>
          <w:p w:rsidR="0088510B" w:rsidRPr="00D16639" w:rsidRDefault="0088510B" w:rsidP="00765D17">
            <w:pPr>
              <w:jc w:val="both"/>
              <w:rPr>
                <w:sz w:val="28"/>
                <w:szCs w:val="28"/>
              </w:rPr>
            </w:pPr>
          </w:p>
        </w:tc>
      </w:tr>
      <w:tr w:rsidR="0088510B" w:rsidRPr="00D16639" w:rsidTr="00765D17">
        <w:trPr>
          <w:trHeight w:val="408"/>
        </w:trPr>
        <w:tc>
          <w:tcPr>
            <w:tcW w:w="4140" w:type="dxa"/>
            <w:gridSpan w:val="2"/>
          </w:tcPr>
          <w:p w:rsidR="0088510B" w:rsidRPr="00D16639" w:rsidRDefault="0088510B" w:rsidP="00765D17">
            <w:pPr>
              <w:spacing w:line="240" w:lineRule="atLeast"/>
              <w:ind w:right="-39"/>
              <w:jc w:val="both"/>
              <w:rPr>
                <w:sz w:val="28"/>
                <w:szCs w:val="28"/>
              </w:rPr>
            </w:pPr>
            <w:r w:rsidRPr="00D16639">
              <w:rPr>
                <w:sz w:val="28"/>
                <w:szCs w:val="28"/>
              </w:rPr>
              <w:t>3. Володіння державною мовою</w:t>
            </w:r>
          </w:p>
        </w:tc>
        <w:tc>
          <w:tcPr>
            <w:tcW w:w="5736" w:type="dxa"/>
          </w:tcPr>
          <w:p w:rsidR="0088510B" w:rsidRPr="00D16639" w:rsidRDefault="0088510B" w:rsidP="00765D17">
            <w:pPr>
              <w:spacing w:line="240" w:lineRule="atLeast"/>
              <w:jc w:val="both"/>
              <w:rPr>
                <w:sz w:val="28"/>
                <w:szCs w:val="28"/>
              </w:rPr>
            </w:pPr>
            <w:r w:rsidRPr="00D16639">
              <w:rPr>
                <w:sz w:val="28"/>
                <w:szCs w:val="28"/>
              </w:rPr>
              <w:t>вільне володіння державною мовою.</w:t>
            </w:r>
          </w:p>
        </w:tc>
      </w:tr>
      <w:tr w:rsidR="0088510B" w:rsidRPr="00D16639" w:rsidTr="00765D17">
        <w:trPr>
          <w:trHeight w:val="408"/>
        </w:trPr>
        <w:tc>
          <w:tcPr>
            <w:tcW w:w="9876" w:type="dxa"/>
            <w:gridSpan w:val="3"/>
          </w:tcPr>
          <w:p w:rsidR="0088510B" w:rsidRPr="00D16639" w:rsidRDefault="0088510B" w:rsidP="00765D17">
            <w:pPr>
              <w:spacing w:line="240" w:lineRule="atLeast"/>
              <w:jc w:val="both"/>
              <w:rPr>
                <w:sz w:val="28"/>
                <w:szCs w:val="28"/>
              </w:rPr>
            </w:pPr>
          </w:p>
        </w:tc>
      </w:tr>
      <w:tr w:rsidR="0088510B" w:rsidRPr="00D16639" w:rsidTr="00765D17">
        <w:trPr>
          <w:trHeight w:val="408"/>
        </w:trPr>
        <w:tc>
          <w:tcPr>
            <w:tcW w:w="9876" w:type="dxa"/>
            <w:gridSpan w:val="3"/>
          </w:tcPr>
          <w:p w:rsidR="0088510B" w:rsidRPr="00D16639" w:rsidRDefault="0088510B" w:rsidP="00765D17">
            <w:pPr>
              <w:spacing w:line="240" w:lineRule="atLeast"/>
              <w:jc w:val="center"/>
              <w:rPr>
                <w:b/>
                <w:sz w:val="28"/>
                <w:szCs w:val="28"/>
              </w:rPr>
            </w:pPr>
            <w:r w:rsidRPr="00D16639">
              <w:rPr>
                <w:b/>
                <w:sz w:val="28"/>
                <w:szCs w:val="28"/>
              </w:rPr>
              <w:t>Вимоги до компетентності.</w:t>
            </w: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1. Наявність лідерських якостей</w:t>
            </w:r>
          </w:p>
        </w:tc>
        <w:tc>
          <w:tcPr>
            <w:tcW w:w="5760" w:type="dxa"/>
            <w:gridSpan w:val="2"/>
          </w:tcPr>
          <w:p w:rsidR="0088510B" w:rsidRPr="00D16639" w:rsidRDefault="0088510B" w:rsidP="00765D17">
            <w:pPr>
              <w:jc w:val="both"/>
              <w:rPr>
                <w:sz w:val="28"/>
                <w:szCs w:val="28"/>
              </w:rPr>
            </w:pPr>
            <w:r w:rsidRPr="00D16639">
              <w:rPr>
                <w:sz w:val="28"/>
                <w:szCs w:val="28"/>
              </w:rPr>
              <w:t>встановлення цілей, пріоритетів та орієнтирів;</w:t>
            </w:r>
          </w:p>
          <w:p w:rsidR="0088510B" w:rsidRPr="00D16639" w:rsidRDefault="0088510B" w:rsidP="00765D17">
            <w:pPr>
              <w:jc w:val="both"/>
              <w:rPr>
                <w:sz w:val="28"/>
                <w:szCs w:val="28"/>
              </w:rPr>
            </w:pPr>
            <w:r w:rsidRPr="00D16639">
              <w:rPr>
                <w:sz w:val="28"/>
                <w:szCs w:val="28"/>
              </w:rPr>
              <w:t>стратегічне планування;</w:t>
            </w:r>
          </w:p>
          <w:p w:rsidR="0088510B" w:rsidRPr="00D16639" w:rsidRDefault="0088510B" w:rsidP="00765D17">
            <w:pPr>
              <w:jc w:val="both"/>
              <w:rPr>
                <w:sz w:val="28"/>
                <w:szCs w:val="28"/>
              </w:rPr>
            </w:pPr>
            <w:r w:rsidRPr="00D16639">
              <w:rPr>
                <w:sz w:val="28"/>
                <w:szCs w:val="28"/>
              </w:rPr>
              <w:t>багатофункціональність;</w:t>
            </w:r>
          </w:p>
          <w:p w:rsidR="0088510B" w:rsidRPr="00D16639" w:rsidRDefault="0088510B" w:rsidP="00765D17">
            <w:pPr>
              <w:jc w:val="both"/>
              <w:rPr>
                <w:sz w:val="28"/>
                <w:szCs w:val="28"/>
              </w:rPr>
            </w:pPr>
            <w:r w:rsidRPr="00D16639">
              <w:rPr>
                <w:sz w:val="28"/>
                <w:szCs w:val="28"/>
              </w:rPr>
              <w:t>ведення ділових переговорів;</w:t>
            </w:r>
          </w:p>
          <w:p w:rsidR="0088510B" w:rsidRPr="00D16639" w:rsidRDefault="0088510B" w:rsidP="00765D17">
            <w:pPr>
              <w:jc w:val="both"/>
              <w:rPr>
                <w:sz w:val="28"/>
                <w:szCs w:val="28"/>
              </w:rPr>
            </w:pPr>
            <w:r w:rsidRPr="00D16639">
              <w:rPr>
                <w:sz w:val="28"/>
                <w:szCs w:val="28"/>
              </w:rPr>
              <w:t>досягнення кінцевих результатів.</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2. Вміння приймати ефективні рішення</w:t>
            </w:r>
          </w:p>
        </w:tc>
        <w:tc>
          <w:tcPr>
            <w:tcW w:w="5760" w:type="dxa"/>
            <w:gridSpan w:val="2"/>
          </w:tcPr>
          <w:p w:rsidR="0088510B" w:rsidRPr="00D16639" w:rsidRDefault="0088510B" w:rsidP="00765D17">
            <w:pPr>
              <w:jc w:val="both"/>
              <w:rPr>
                <w:sz w:val="28"/>
                <w:szCs w:val="28"/>
              </w:rPr>
            </w:pPr>
            <w:r w:rsidRPr="00D16639">
              <w:rPr>
                <w:sz w:val="28"/>
                <w:szCs w:val="28"/>
              </w:rPr>
              <w:t xml:space="preserve">здатність швидко приймати рішення та      </w:t>
            </w:r>
          </w:p>
          <w:p w:rsidR="0088510B" w:rsidRPr="00D16639" w:rsidRDefault="0088510B" w:rsidP="00765D17">
            <w:pPr>
              <w:jc w:val="both"/>
              <w:rPr>
                <w:sz w:val="28"/>
                <w:szCs w:val="28"/>
              </w:rPr>
            </w:pPr>
            <w:r w:rsidRPr="00D16639">
              <w:rPr>
                <w:sz w:val="28"/>
                <w:szCs w:val="28"/>
              </w:rPr>
              <w:t>ефективно діяти в екстремальних ситуаціях.</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3. Аналітичні здібності</w:t>
            </w:r>
          </w:p>
        </w:tc>
        <w:tc>
          <w:tcPr>
            <w:tcW w:w="5760" w:type="dxa"/>
            <w:gridSpan w:val="2"/>
          </w:tcPr>
          <w:p w:rsidR="0088510B" w:rsidRPr="00D16639" w:rsidRDefault="0088510B" w:rsidP="00765D17">
            <w:pPr>
              <w:jc w:val="both"/>
              <w:rPr>
                <w:sz w:val="28"/>
                <w:szCs w:val="28"/>
              </w:rPr>
            </w:pPr>
            <w:r w:rsidRPr="00D16639">
              <w:rPr>
                <w:sz w:val="28"/>
                <w:szCs w:val="28"/>
              </w:rPr>
              <w:t>здатність систематизувати, узагальнювати інформацію;</w:t>
            </w:r>
          </w:p>
          <w:p w:rsidR="0088510B" w:rsidRPr="00D16639" w:rsidRDefault="0088510B" w:rsidP="00765D17">
            <w:pPr>
              <w:jc w:val="both"/>
              <w:rPr>
                <w:sz w:val="28"/>
                <w:szCs w:val="28"/>
              </w:rPr>
            </w:pPr>
            <w:r w:rsidRPr="00D16639">
              <w:rPr>
                <w:sz w:val="28"/>
                <w:szCs w:val="28"/>
              </w:rPr>
              <w:t>гнучкість;</w:t>
            </w:r>
          </w:p>
          <w:p w:rsidR="0088510B" w:rsidRPr="00D16639" w:rsidRDefault="0088510B" w:rsidP="00765D17">
            <w:pPr>
              <w:jc w:val="both"/>
              <w:rPr>
                <w:sz w:val="28"/>
                <w:szCs w:val="28"/>
              </w:rPr>
            </w:pPr>
            <w:r w:rsidRPr="00D16639">
              <w:rPr>
                <w:sz w:val="28"/>
                <w:szCs w:val="28"/>
              </w:rPr>
              <w:t>проникливість.</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4. Управління організацією та персоналом</w:t>
            </w:r>
          </w:p>
        </w:tc>
        <w:tc>
          <w:tcPr>
            <w:tcW w:w="5760" w:type="dxa"/>
            <w:gridSpan w:val="2"/>
          </w:tcPr>
          <w:p w:rsidR="0088510B" w:rsidRPr="00D16639" w:rsidRDefault="0088510B" w:rsidP="00765D17">
            <w:pPr>
              <w:jc w:val="both"/>
              <w:rPr>
                <w:sz w:val="28"/>
                <w:szCs w:val="28"/>
              </w:rPr>
            </w:pPr>
            <w:r w:rsidRPr="00D16639">
              <w:rPr>
                <w:sz w:val="28"/>
                <w:szCs w:val="28"/>
              </w:rPr>
              <w:t>організація роботи та контроль;</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5. Особистісні компетенції</w:t>
            </w:r>
          </w:p>
        </w:tc>
        <w:tc>
          <w:tcPr>
            <w:tcW w:w="5760" w:type="dxa"/>
            <w:gridSpan w:val="2"/>
          </w:tcPr>
          <w:p w:rsidR="0088510B" w:rsidRPr="00D16639" w:rsidRDefault="0088510B" w:rsidP="00765D17">
            <w:pPr>
              <w:jc w:val="both"/>
              <w:rPr>
                <w:sz w:val="28"/>
                <w:szCs w:val="28"/>
              </w:rPr>
            </w:pPr>
            <w:r w:rsidRPr="00D16639">
              <w:rPr>
                <w:sz w:val="28"/>
                <w:szCs w:val="28"/>
              </w:rPr>
              <w:t>принциповість, рішучість і вимогливість під час прийняття рішень;</w:t>
            </w:r>
          </w:p>
          <w:p w:rsidR="0088510B" w:rsidRPr="00D16639" w:rsidRDefault="0088510B" w:rsidP="00765D17">
            <w:pPr>
              <w:jc w:val="both"/>
              <w:rPr>
                <w:sz w:val="28"/>
                <w:szCs w:val="28"/>
              </w:rPr>
            </w:pPr>
            <w:r w:rsidRPr="00D16639">
              <w:rPr>
                <w:sz w:val="28"/>
                <w:szCs w:val="28"/>
              </w:rPr>
              <w:t>системність;</w:t>
            </w:r>
          </w:p>
          <w:p w:rsidR="0088510B" w:rsidRPr="00D16639" w:rsidRDefault="0088510B" w:rsidP="00765D17">
            <w:pPr>
              <w:jc w:val="both"/>
              <w:rPr>
                <w:sz w:val="28"/>
                <w:szCs w:val="28"/>
              </w:rPr>
            </w:pPr>
            <w:r w:rsidRPr="00D16639">
              <w:rPr>
                <w:sz w:val="28"/>
                <w:szCs w:val="28"/>
              </w:rPr>
              <w:t>самоорганізація та саморозвиток;</w:t>
            </w:r>
          </w:p>
          <w:p w:rsidR="0088510B" w:rsidRPr="00D16639" w:rsidRDefault="0088510B" w:rsidP="00765D17">
            <w:pPr>
              <w:jc w:val="both"/>
              <w:rPr>
                <w:sz w:val="28"/>
                <w:szCs w:val="28"/>
              </w:rPr>
            </w:pPr>
            <w:r w:rsidRPr="00D16639">
              <w:rPr>
                <w:sz w:val="28"/>
                <w:szCs w:val="28"/>
              </w:rPr>
              <w:t>політична нейтральність.</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6. Забезпечення охорони об’єктів системи правосуддя</w:t>
            </w:r>
          </w:p>
        </w:tc>
        <w:tc>
          <w:tcPr>
            <w:tcW w:w="5760" w:type="dxa"/>
            <w:gridSpan w:val="2"/>
          </w:tcPr>
          <w:p w:rsidR="0088510B" w:rsidRPr="00D16639" w:rsidRDefault="0088510B" w:rsidP="00765D17">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88510B" w:rsidRPr="00D16639" w:rsidRDefault="0088510B" w:rsidP="00765D17">
            <w:pPr>
              <w:jc w:val="both"/>
              <w:rPr>
                <w:sz w:val="28"/>
                <w:szCs w:val="28"/>
              </w:rPr>
            </w:pPr>
            <w:r w:rsidRPr="00D16639">
              <w:rPr>
                <w:sz w:val="28"/>
                <w:szCs w:val="28"/>
              </w:rPr>
              <w:lastRenderedPageBreak/>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lastRenderedPageBreak/>
              <w:t xml:space="preserve">7. Робота з інформацією </w:t>
            </w:r>
          </w:p>
        </w:tc>
        <w:tc>
          <w:tcPr>
            <w:tcW w:w="5760" w:type="dxa"/>
            <w:gridSpan w:val="2"/>
          </w:tcPr>
          <w:p w:rsidR="0088510B" w:rsidRPr="00D16639" w:rsidRDefault="0088510B" w:rsidP="00765D17">
            <w:pPr>
              <w:jc w:val="both"/>
              <w:rPr>
                <w:sz w:val="28"/>
                <w:szCs w:val="28"/>
              </w:rPr>
            </w:pPr>
            <w:r w:rsidRPr="00D16639">
              <w:rPr>
                <w:sz w:val="28"/>
                <w:szCs w:val="28"/>
              </w:rPr>
              <w:t>знання основ законодавства про інформацію.</w:t>
            </w:r>
          </w:p>
        </w:tc>
      </w:tr>
      <w:tr w:rsidR="0088510B" w:rsidRPr="00D16639" w:rsidTr="00765D17">
        <w:trPr>
          <w:trHeight w:val="408"/>
        </w:trPr>
        <w:tc>
          <w:tcPr>
            <w:tcW w:w="4116" w:type="dxa"/>
          </w:tcPr>
          <w:p w:rsidR="0088510B" w:rsidRPr="00D16639" w:rsidRDefault="0088510B" w:rsidP="00765D17">
            <w:pPr>
              <w:rPr>
                <w:sz w:val="28"/>
                <w:szCs w:val="28"/>
              </w:rPr>
            </w:pPr>
          </w:p>
        </w:tc>
        <w:tc>
          <w:tcPr>
            <w:tcW w:w="5760" w:type="dxa"/>
            <w:gridSpan w:val="2"/>
          </w:tcPr>
          <w:p w:rsidR="0088510B" w:rsidRPr="00D16639" w:rsidRDefault="0088510B" w:rsidP="00765D17">
            <w:pPr>
              <w:jc w:val="both"/>
              <w:rPr>
                <w:sz w:val="28"/>
                <w:szCs w:val="28"/>
              </w:rPr>
            </w:pPr>
          </w:p>
        </w:tc>
      </w:tr>
      <w:tr w:rsidR="0088510B" w:rsidRPr="00D16639" w:rsidTr="00765D17">
        <w:trPr>
          <w:trHeight w:val="408"/>
        </w:trPr>
        <w:tc>
          <w:tcPr>
            <w:tcW w:w="9876" w:type="dxa"/>
            <w:gridSpan w:val="3"/>
          </w:tcPr>
          <w:p w:rsidR="0088510B" w:rsidRPr="00D16639" w:rsidRDefault="0088510B" w:rsidP="00765D17">
            <w:pPr>
              <w:jc w:val="center"/>
              <w:rPr>
                <w:b/>
                <w:sz w:val="28"/>
                <w:szCs w:val="28"/>
              </w:rPr>
            </w:pPr>
            <w:r w:rsidRPr="00D16639">
              <w:rPr>
                <w:b/>
                <w:sz w:val="28"/>
                <w:szCs w:val="28"/>
              </w:rPr>
              <w:t>Професійні знання.</w:t>
            </w: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1. Знання законодавства</w:t>
            </w:r>
          </w:p>
        </w:tc>
        <w:tc>
          <w:tcPr>
            <w:tcW w:w="5760" w:type="dxa"/>
            <w:gridSpan w:val="2"/>
          </w:tcPr>
          <w:p w:rsidR="0088510B" w:rsidRPr="00D16639" w:rsidRDefault="0088510B" w:rsidP="00765D17">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88510B" w:rsidRPr="00D16639" w:rsidRDefault="0088510B" w:rsidP="00765D17">
            <w:pPr>
              <w:jc w:val="both"/>
              <w:rPr>
                <w:sz w:val="28"/>
                <w:szCs w:val="28"/>
              </w:rPr>
            </w:pPr>
          </w:p>
        </w:tc>
      </w:tr>
      <w:tr w:rsidR="0088510B" w:rsidRPr="00D16639" w:rsidTr="00765D17">
        <w:trPr>
          <w:trHeight w:val="408"/>
        </w:trPr>
        <w:tc>
          <w:tcPr>
            <w:tcW w:w="4116" w:type="dxa"/>
          </w:tcPr>
          <w:p w:rsidR="0088510B" w:rsidRPr="00D16639" w:rsidRDefault="0088510B" w:rsidP="00765D17">
            <w:pPr>
              <w:rPr>
                <w:sz w:val="28"/>
                <w:szCs w:val="28"/>
              </w:rPr>
            </w:pPr>
            <w:r w:rsidRPr="00D16639">
              <w:rPr>
                <w:sz w:val="28"/>
                <w:szCs w:val="28"/>
              </w:rPr>
              <w:t xml:space="preserve">2. Знання спеціального законодавства </w:t>
            </w:r>
          </w:p>
        </w:tc>
        <w:tc>
          <w:tcPr>
            <w:tcW w:w="5760" w:type="dxa"/>
            <w:gridSpan w:val="2"/>
          </w:tcPr>
          <w:p w:rsidR="0088510B" w:rsidRPr="00D16639" w:rsidRDefault="0088510B"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88510B" w:rsidRPr="00D16639" w:rsidRDefault="0088510B"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88510B" w:rsidRPr="00D16639" w:rsidRDefault="0088510B"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88510B" w:rsidRPr="00D16639" w:rsidRDefault="0088510B"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88510B" w:rsidRPr="00D16639" w:rsidRDefault="0088510B" w:rsidP="00765D17">
            <w:pPr>
              <w:pStyle w:val="msonormalcxspmiddle"/>
              <w:spacing w:before="0" w:beforeAutospacing="0" w:after="0" w:afterAutospacing="0"/>
              <w:ind w:left="88" w:right="96" w:hanging="13"/>
              <w:contextualSpacing/>
              <w:jc w:val="both"/>
              <w:rPr>
                <w:sz w:val="28"/>
                <w:szCs w:val="28"/>
                <w:lang w:val="uk-UA" w:eastAsia="en-US"/>
              </w:rPr>
            </w:pPr>
          </w:p>
          <w:p w:rsidR="0088510B" w:rsidRPr="00D16639" w:rsidRDefault="0088510B" w:rsidP="00765D17">
            <w:pPr>
              <w:pStyle w:val="msonormalcxspmiddle"/>
              <w:spacing w:before="0" w:beforeAutospacing="0" w:after="0" w:afterAutospacing="0"/>
              <w:ind w:left="88" w:right="96" w:hanging="13"/>
              <w:contextualSpacing/>
              <w:jc w:val="both"/>
              <w:rPr>
                <w:sz w:val="28"/>
                <w:szCs w:val="28"/>
                <w:lang w:val="uk-UA" w:eastAsia="en-US"/>
              </w:rPr>
            </w:pPr>
          </w:p>
        </w:tc>
      </w:tr>
      <w:tr w:rsidR="0088510B" w:rsidRPr="00D16639" w:rsidTr="00765D17">
        <w:trPr>
          <w:trHeight w:val="408"/>
        </w:trPr>
        <w:tc>
          <w:tcPr>
            <w:tcW w:w="4116" w:type="dxa"/>
          </w:tcPr>
          <w:p w:rsidR="0088510B" w:rsidRPr="00D16639" w:rsidRDefault="0088510B" w:rsidP="00765D17">
            <w:pPr>
              <w:rPr>
                <w:sz w:val="28"/>
                <w:szCs w:val="28"/>
              </w:rPr>
            </w:pPr>
          </w:p>
        </w:tc>
        <w:tc>
          <w:tcPr>
            <w:tcW w:w="5760" w:type="dxa"/>
            <w:gridSpan w:val="2"/>
          </w:tcPr>
          <w:p w:rsidR="0088510B" w:rsidRPr="00D16639" w:rsidRDefault="0088510B" w:rsidP="00765D17">
            <w:pPr>
              <w:pStyle w:val="msonormalcxspmiddle"/>
              <w:spacing w:before="0" w:beforeAutospacing="0" w:after="0" w:afterAutospacing="0"/>
              <w:ind w:left="88" w:right="96"/>
              <w:contextualSpacing/>
              <w:jc w:val="both"/>
              <w:rPr>
                <w:sz w:val="28"/>
                <w:szCs w:val="28"/>
                <w:lang w:val="uk-UA"/>
              </w:rPr>
            </w:pPr>
          </w:p>
        </w:tc>
      </w:tr>
    </w:tbl>
    <w:p w:rsidR="0088510B" w:rsidRDefault="0088510B" w:rsidP="0088510B">
      <w:pPr>
        <w:jc w:val="both"/>
        <w:rPr>
          <w:sz w:val="28"/>
          <w:szCs w:val="28"/>
        </w:rPr>
      </w:pPr>
      <w:r w:rsidRPr="00D16639">
        <w:rPr>
          <w:sz w:val="28"/>
          <w:szCs w:val="28"/>
        </w:rPr>
        <w:t>*</w:t>
      </w:r>
    </w:p>
    <w:p w:rsidR="0088510B" w:rsidRDefault="0088510B" w:rsidP="0088510B">
      <w:pPr>
        <w:jc w:val="both"/>
        <w:rPr>
          <w:sz w:val="28"/>
          <w:szCs w:val="28"/>
        </w:rPr>
      </w:pPr>
    </w:p>
    <w:p w:rsidR="0088510B" w:rsidRDefault="0088510B" w:rsidP="0088510B">
      <w:pPr>
        <w:jc w:val="both"/>
        <w:rPr>
          <w:sz w:val="28"/>
          <w:szCs w:val="28"/>
        </w:rPr>
      </w:pPr>
    </w:p>
    <w:p w:rsidR="0088510B" w:rsidRDefault="0088510B" w:rsidP="0088510B">
      <w:pPr>
        <w:jc w:val="both"/>
        <w:rPr>
          <w:sz w:val="28"/>
          <w:szCs w:val="28"/>
        </w:rPr>
      </w:pPr>
    </w:p>
    <w:p w:rsidR="0088510B" w:rsidRDefault="0088510B" w:rsidP="0088510B">
      <w:pPr>
        <w:jc w:val="both"/>
        <w:rPr>
          <w:sz w:val="28"/>
          <w:szCs w:val="28"/>
        </w:rPr>
      </w:pPr>
    </w:p>
    <w:p w:rsidR="0088510B" w:rsidRDefault="0088510B" w:rsidP="0088510B">
      <w:pPr>
        <w:jc w:val="both"/>
        <w:rPr>
          <w:sz w:val="28"/>
          <w:szCs w:val="28"/>
        </w:rPr>
      </w:pPr>
    </w:p>
    <w:p w:rsidR="0088510B" w:rsidRDefault="0088510B" w:rsidP="0088510B">
      <w:pPr>
        <w:jc w:val="both"/>
        <w:rPr>
          <w:sz w:val="28"/>
          <w:szCs w:val="28"/>
        </w:rPr>
      </w:pPr>
    </w:p>
    <w:p w:rsidR="0088510B" w:rsidRPr="00D16639" w:rsidRDefault="0088510B" w:rsidP="0088510B">
      <w:pPr>
        <w:jc w:val="both"/>
        <w:rPr>
          <w:sz w:val="28"/>
          <w:szCs w:val="28"/>
        </w:rPr>
      </w:pPr>
      <w:r>
        <w:rPr>
          <w:sz w:val="28"/>
          <w:szCs w:val="28"/>
        </w:rPr>
        <w:t xml:space="preserve">            </w:t>
      </w: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750283" w:rsidRPr="00D16639" w:rsidRDefault="00750283" w:rsidP="00750283">
      <w:pPr>
        <w:ind w:left="5812"/>
        <w:rPr>
          <w:b/>
          <w:sz w:val="28"/>
          <w:szCs w:val="28"/>
        </w:rPr>
      </w:pPr>
      <w:r w:rsidRPr="00D16639">
        <w:rPr>
          <w:b/>
          <w:sz w:val="28"/>
          <w:szCs w:val="28"/>
        </w:rPr>
        <w:lastRenderedPageBreak/>
        <w:t>ЗАТВЕРДЖЕНО</w:t>
      </w:r>
    </w:p>
    <w:p w:rsidR="00750283" w:rsidRPr="00D16639" w:rsidRDefault="00750283" w:rsidP="00750283">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750283" w:rsidRPr="00D16639" w:rsidRDefault="00062902" w:rsidP="00750283">
      <w:pPr>
        <w:ind w:left="5812"/>
        <w:rPr>
          <w:sz w:val="28"/>
          <w:szCs w:val="28"/>
        </w:rPr>
      </w:pPr>
      <w:r>
        <w:rPr>
          <w:sz w:val="28"/>
          <w:szCs w:val="28"/>
        </w:rPr>
        <w:t>від 22.11.2019 № 80</w:t>
      </w:r>
    </w:p>
    <w:p w:rsidR="00750283" w:rsidRPr="00D16639" w:rsidRDefault="00750283" w:rsidP="00750283">
      <w:pPr>
        <w:jc w:val="center"/>
        <w:rPr>
          <w:b/>
          <w:sz w:val="28"/>
          <w:szCs w:val="28"/>
        </w:rPr>
      </w:pPr>
    </w:p>
    <w:p w:rsidR="00750283" w:rsidRDefault="00750283" w:rsidP="00750283">
      <w:pPr>
        <w:jc w:val="center"/>
        <w:rPr>
          <w:b/>
          <w:sz w:val="28"/>
          <w:szCs w:val="28"/>
        </w:rPr>
      </w:pPr>
    </w:p>
    <w:p w:rsidR="00750283" w:rsidRPr="00D16639" w:rsidRDefault="00750283" w:rsidP="00750283">
      <w:pPr>
        <w:jc w:val="center"/>
        <w:rPr>
          <w:b/>
          <w:sz w:val="28"/>
          <w:szCs w:val="28"/>
        </w:rPr>
      </w:pPr>
      <w:r w:rsidRPr="00D16639">
        <w:rPr>
          <w:b/>
          <w:sz w:val="28"/>
          <w:szCs w:val="28"/>
        </w:rPr>
        <w:t>УМОВИ</w:t>
      </w:r>
    </w:p>
    <w:p w:rsidR="00750283" w:rsidRPr="00D16639" w:rsidRDefault="00750283" w:rsidP="00750283">
      <w:pPr>
        <w:jc w:val="center"/>
        <w:rPr>
          <w:b/>
          <w:sz w:val="28"/>
          <w:szCs w:val="28"/>
        </w:rPr>
      </w:pPr>
      <w:r w:rsidRPr="00D16639">
        <w:rPr>
          <w:b/>
          <w:sz w:val="28"/>
          <w:szCs w:val="28"/>
        </w:rPr>
        <w:t xml:space="preserve">проведення конкурсу на зайняття вакантної посади </w:t>
      </w:r>
    </w:p>
    <w:p w:rsidR="00750283" w:rsidRPr="00D16639" w:rsidRDefault="00750283" w:rsidP="00750283">
      <w:pPr>
        <w:jc w:val="center"/>
        <w:rPr>
          <w:b/>
          <w:sz w:val="28"/>
          <w:szCs w:val="28"/>
        </w:rPr>
      </w:pPr>
      <w:r>
        <w:rPr>
          <w:b/>
          <w:sz w:val="28"/>
          <w:szCs w:val="28"/>
        </w:rPr>
        <w:t xml:space="preserve"> контролер 2</w:t>
      </w:r>
      <w:r w:rsidRPr="00D16639">
        <w:rPr>
          <w:b/>
          <w:sz w:val="28"/>
          <w:szCs w:val="28"/>
        </w:rPr>
        <w:t xml:space="preserve"> категорії </w:t>
      </w:r>
      <w:r>
        <w:rPr>
          <w:b/>
          <w:sz w:val="28"/>
          <w:szCs w:val="28"/>
        </w:rPr>
        <w:t xml:space="preserve">1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 xml:space="preserve">(з обслуговування об’єктів системи правосуддя </w:t>
      </w:r>
      <w:r>
        <w:rPr>
          <w:b/>
          <w:color w:val="000000" w:themeColor="text1"/>
          <w:sz w:val="28"/>
          <w:szCs w:val="28"/>
        </w:rPr>
        <w:t>Могилів-Подільського, Чернівецького, Ямпільського, Шаргородського та Муровано Куриловецького</w:t>
      </w:r>
      <w:r w:rsidRPr="00D16639">
        <w:rPr>
          <w:b/>
          <w:color w:val="000000" w:themeColor="text1"/>
          <w:sz w:val="28"/>
          <w:szCs w:val="28"/>
        </w:rPr>
        <w:t xml:space="preserve"> районів)</w:t>
      </w:r>
    </w:p>
    <w:p w:rsidR="00750283" w:rsidRPr="00D16639" w:rsidRDefault="00750283" w:rsidP="00750283">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750283" w:rsidRPr="00D16639" w:rsidTr="00F43E0C">
        <w:trPr>
          <w:trHeight w:val="408"/>
        </w:trPr>
        <w:tc>
          <w:tcPr>
            <w:tcW w:w="9768" w:type="dxa"/>
            <w:gridSpan w:val="3"/>
          </w:tcPr>
          <w:p w:rsidR="00750283" w:rsidRPr="00D16639" w:rsidRDefault="00750283" w:rsidP="00F43E0C">
            <w:pPr>
              <w:jc w:val="center"/>
              <w:rPr>
                <w:b/>
                <w:sz w:val="28"/>
                <w:szCs w:val="28"/>
              </w:rPr>
            </w:pPr>
            <w:r w:rsidRPr="00D16639">
              <w:rPr>
                <w:b/>
                <w:sz w:val="28"/>
                <w:szCs w:val="28"/>
              </w:rPr>
              <w:t>Загальні умови</w:t>
            </w:r>
          </w:p>
          <w:p w:rsidR="00750283" w:rsidRPr="00D16639" w:rsidRDefault="00750283" w:rsidP="00F43E0C">
            <w:pPr>
              <w:jc w:val="center"/>
              <w:rPr>
                <w:sz w:val="28"/>
                <w:szCs w:val="28"/>
              </w:rPr>
            </w:pPr>
          </w:p>
        </w:tc>
      </w:tr>
      <w:tr w:rsidR="00750283" w:rsidRPr="00D16639" w:rsidTr="00F43E0C">
        <w:trPr>
          <w:trHeight w:val="1076"/>
        </w:trPr>
        <w:tc>
          <w:tcPr>
            <w:tcW w:w="9768" w:type="dxa"/>
            <w:gridSpan w:val="3"/>
          </w:tcPr>
          <w:p w:rsidR="00750283" w:rsidRPr="00D16639" w:rsidRDefault="00750283" w:rsidP="00750283">
            <w:pPr>
              <w:jc w:val="center"/>
              <w:rPr>
                <w:b/>
                <w:sz w:val="28"/>
                <w:szCs w:val="28"/>
              </w:rPr>
            </w:pPr>
            <w:r w:rsidRPr="00D16639">
              <w:rPr>
                <w:b/>
                <w:sz w:val="28"/>
                <w:szCs w:val="28"/>
              </w:rPr>
              <w:t xml:space="preserve">1. Основні повноваження контролера </w:t>
            </w:r>
            <w:r>
              <w:rPr>
                <w:b/>
                <w:sz w:val="28"/>
                <w:szCs w:val="28"/>
              </w:rPr>
              <w:t>2</w:t>
            </w:r>
            <w:r w:rsidRPr="00D16639">
              <w:rPr>
                <w:b/>
                <w:sz w:val="28"/>
                <w:szCs w:val="28"/>
              </w:rPr>
              <w:t xml:space="preserve"> категорії </w:t>
            </w:r>
            <w:r>
              <w:rPr>
                <w:b/>
                <w:sz w:val="28"/>
                <w:szCs w:val="28"/>
              </w:rPr>
              <w:t xml:space="preserve">1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 xml:space="preserve">(з обслуговування об’єктів системи правосуддя </w:t>
            </w:r>
            <w:r>
              <w:rPr>
                <w:b/>
                <w:color w:val="000000" w:themeColor="text1"/>
                <w:sz w:val="28"/>
                <w:szCs w:val="28"/>
              </w:rPr>
              <w:t>Могилів-Подільського, Чернівецького, Ямпільського, Шаргородського та Муровано Куриловецького</w:t>
            </w:r>
            <w:r w:rsidRPr="00D16639">
              <w:rPr>
                <w:b/>
                <w:color w:val="000000" w:themeColor="text1"/>
                <w:sz w:val="28"/>
                <w:szCs w:val="28"/>
              </w:rPr>
              <w:t xml:space="preserve"> районів)</w:t>
            </w:r>
            <w:r w:rsidRPr="00D16639">
              <w:rPr>
                <w:b/>
                <w:sz w:val="28"/>
                <w:szCs w:val="28"/>
              </w:rPr>
              <w:t>:</w:t>
            </w:r>
          </w:p>
        </w:tc>
      </w:tr>
      <w:tr w:rsidR="00750283" w:rsidRPr="00D16639" w:rsidTr="00F43E0C">
        <w:trPr>
          <w:trHeight w:val="3626"/>
        </w:trPr>
        <w:tc>
          <w:tcPr>
            <w:tcW w:w="9768" w:type="dxa"/>
            <w:gridSpan w:val="3"/>
          </w:tcPr>
          <w:p w:rsidR="00750283" w:rsidRDefault="00750283" w:rsidP="00F43E0C">
            <w:pPr>
              <w:ind w:firstLine="635"/>
              <w:jc w:val="both"/>
              <w:rPr>
                <w:sz w:val="28"/>
                <w:szCs w:val="28"/>
              </w:rPr>
            </w:pPr>
          </w:p>
          <w:p w:rsidR="00750283" w:rsidRPr="00D16639" w:rsidRDefault="00750283" w:rsidP="00F43E0C">
            <w:pPr>
              <w:ind w:firstLine="635"/>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750283" w:rsidRPr="00D16639" w:rsidRDefault="00750283" w:rsidP="00F43E0C">
            <w:pPr>
              <w:ind w:firstLine="635"/>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750283" w:rsidRPr="00D16639" w:rsidRDefault="00750283" w:rsidP="00F43E0C">
            <w:pPr>
              <w:ind w:firstLine="635"/>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750283" w:rsidRPr="00D16639" w:rsidRDefault="00750283" w:rsidP="00F43E0C">
            <w:pPr>
              <w:ind w:firstLine="635"/>
              <w:jc w:val="both"/>
              <w:rPr>
                <w:noProof/>
                <w:sz w:val="28"/>
                <w:szCs w:val="28"/>
              </w:rPr>
            </w:pPr>
            <w:r w:rsidRPr="00D16639">
              <w:rPr>
                <w:noProof/>
                <w:sz w:val="28"/>
                <w:szCs w:val="28"/>
              </w:rPr>
              <w:t>4) заступає на охорону об'єкту та підтримує  громадський порядок в суді;</w:t>
            </w:r>
          </w:p>
          <w:p w:rsidR="00750283" w:rsidRPr="00D16639" w:rsidRDefault="00750283" w:rsidP="00F43E0C">
            <w:pPr>
              <w:tabs>
                <w:tab w:val="left" w:pos="266"/>
              </w:tabs>
              <w:ind w:firstLine="635"/>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750283" w:rsidRPr="00D16639" w:rsidRDefault="00750283" w:rsidP="00F43E0C">
            <w:pPr>
              <w:tabs>
                <w:tab w:val="left" w:pos="266"/>
              </w:tabs>
              <w:ind w:firstLine="462"/>
              <w:jc w:val="both"/>
              <w:rPr>
                <w:sz w:val="28"/>
                <w:szCs w:val="28"/>
              </w:rPr>
            </w:pPr>
          </w:p>
        </w:tc>
      </w:tr>
      <w:tr w:rsidR="00750283" w:rsidRPr="00D16639" w:rsidTr="00F43E0C">
        <w:trPr>
          <w:trHeight w:val="408"/>
        </w:trPr>
        <w:tc>
          <w:tcPr>
            <w:tcW w:w="9768" w:type="dxa"/>
            <w:gridSpan w:val="3"/>
          </w:tcPr>
          <w:p w:rsidR="00750283" w:rsidRPr="00D16639" w:rsidRDefault="00750283" w:rsidP="00F43E0C">
            <w:pPr>
              <w:ind w:firstLine="635"/>
              <w:jc w:val="both"/>
              <w:rPr>
                <w:b/>
                <w:sz w:val="28"/>
                <w:szCs w:val="28"/>
              </w:rPr>
            </w:pPr>
            <w:r w:rsidRPr="00D16639">
              <w:rPr>
                <w:b/>
                <w:sz w:val="28"/>
                <w:szCs w:val="28"/>
              </w:rPr>
              <w:t>2. Умови оплати праці:</w:t>
            </w:r>
          </w:p>
        </w:tc>
      </w:tr>
      <w:tr w:rsidR="00750283" w:rsidRPr="00D16639" w:rsidTr="00F43E0C">
        <w:trPr>
          <w:trHeight w:val="408"/>
        </w:trPr>
        <w:tc>
          <w:tcPr>
            <w:tcW w:w="9768" w:type="dxa"/>
            <w:gridSpan w:val="3"/>
          </w:tcPr>
          <w:p w:rsidR="00750283" w:rsidRPr="00D16639" w:rsidRDefault="00750283" w:rsidP="00F43E0C">
            <w:pPr>
              <w:ind w:firstLine="635"/>
              <w:jc w:val="both"/>
              <w:rPr>
                <w:sz w:val="28"/>
                <w:szCs w:val="28"/>
              </w:rPr>
            </w:pPr>
            <w:r w:rsidRPr="00D16639">
              <w:rPr>
                <w:sz w:val="28"/>
                <w:szCs w:val="28"/>
              </w:rPr>
              <w:t xml:space="preserve">1) посадовий оклад – </w:t>
            </w:r>
            <w:r w:rsidRPr="00D16639">
              <w:rPr>
                <w:noProof/>
                <w:sz w:val="28"/>
                <w:szCs w:val="28"/>
              </w:rPr>
              <w:t>3170,00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750283" w:rsidRPr="00D16639" w:rsidTr="00F43E0C">
        <w:trPr>
          <w:trHeight w:val="408"/>
        </w:trPr>
        <w:tc>
          <w:tcPr>
            <w:tcW w:w="9768" w:type="dxa"/>
            <w:gridSpan w:val="3"/>
          </w:tcPr>
          <w:p w:rsidR="00750283" w:rsidRPr="00D16639" w:rsidRDefault="00750283" w:rsidP="00F43E0C">
            <w:pPr>
              <w:ind w:firstLine="635"/>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50283" w:rsidRPr="00D16639" w:rsidRDefault="00750283" w:rsidP="00F43E0C">
            <w:pPr>
              <w:jc w:val="both"/>
              <w:rPr>
                <w:sz w:val="28"/>
                <w:szCs w:val="28"/>
              </w:rPr>
            </w:pPr>
          </w:p>
        </w:tc>
      </w:tr>
      <w:tr w:rsidR="00750283" w:rsidRPr="00D16639" w:rsidTr="00F43E0C">
        <w:trPr>
          <w:trHeight w:val="408"/>
        </w:trPr>
        <w:tc>
          <w:tcPr>
            <w:tcW w:w="9768" w:type="dxa"/>
            <w:gridSpan w:val="3"/>
          </w:tcPr>
          <w:p w:rsidR="00750283" w:rsidRPr="00D16639" w:rsidRDefault="00750283" w:rsidP="00F43E0C">
            <w:pPr>
              <w:ind w:firstLine="635"/>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750283" w:rsidRPr="00D16639" w:rsidTr="00F43E0C">
        <w:trPr>
          <w:trHeight w:val="408"/>
        </w:trPr>
        <w:tc>
          <w:tcPr>
            <w:tcW w:w="9768" w:type="dxa"/>
            <w:gridSpan w:val="3"/>
          </w:tcPr>
          <w:p w:rsidR="00750283" w:rsidRPr="00D16639" w:rsidRDefault="00750283" w:rsidP="00F43E0C">
            <w:pPr>
              <w:ind w:firstLine="462"/>
              <w:jc w:val="both"/>
              <w:rPr>
                <w:sz w:val="28"/>
                <w:szCs w:val="28"/>
                <w:lang w:eastAsia="uk-UA"/>
              </w:rPr>
            </w:pPr>
            <w:r w:rsidRPr="00D16639">
              <w:rPr>
                <w:sz w:val="28"/>
                <w:szCs w:val="28"/>
                <w:lang w:eastAsia="uk-UA"/>
              </w:rPr>
              <w:t>безстроково.</w:t>
            </w:r>
          </w:p>
        </w:tc>
      </w:tr>
      <w:tr w:rsidR="00750283" w:rsidRPr="00D16639" w:rsidTr="00F43E0C">
        <w:trPr>
          <w:trHeight w:val="408"/>
        </w:trPr>
        <w:tc>
          <w:tcPr>
            <w:tcW w:w="9768" w:type="dxa"/>
            <w:gridSpan w:val="3"/>
          </w:tcPr>
          <w:p w:rsidR="00750283" w:rsidRPr="00D16639" w:rsidRDefault="00750283" w:rsidP="00F43E0C">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750283" w:rsidRPr="00D16639" w:rsidTr="00F43E0C">
        <w:trPr>
          <w:trHeight w:val="408"/>
        </w:trPr>
        <w:tc>
          <w:tcPr>
            <w:tcW w:w="9768" w:type="dxa"/>
            <w:gridSpan w:val="3"/>
          </w:tcPr>
          <w:p w:rsidR="00750283" w:rsidRPr="00D16639" w:rsidRDefault="00750283" w:rsidP="00F43E0C">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750283" w:rsidRPr="00D16639" w:rsidRDefault="00750283" w:rsidP="00F43E0C">
            <w:pPr>
              <w:ind w:firstLine="635"/>
              <w:jc w:val="both"/>
              <w:rPr>
                <w:sz w:val="28"/>
                <w:szCs w:val="28"/>
              </w:rPr>
            </w:pPr>
            <w:r w:rsidRPr="00D16639">
              <w:rPr>
                <w:sz w:val="28"/>
                <w:szCs w:val="28"/>
              </w:rPr>
              <w:t>2) копія паспорта громадянина України;</w:t>
            </w:r>
          </w:p>
          <w:p w:rsidR="00750283" w:rsidRPr="00D16639" w:rsidRDefault="00750283" w:rsidP="00F43E0C">
            <w:pPr>
              <w:ind w:firstLine="635"/>
              <w:jc w:val="both"/>
              <w:rPr>
                <w:sz w:val="28"/>
                <w:szCs w:val="28"/>
              </w:rPr>
            </w:pPr>
            <w:r w:rsidRPr="00D16639">
              <w:rPr>
                <w:sz w:val="28"/>
                <w:szCs w:val="28"/>
              </w:rPr>
              <w:t>3) копії (копії) документа (документів) про освіту;</w:t>
            </w:r>
          </w:p>
          <w:p w:rsidR="00750283" w:rsidRPr="00D16639" w:rsidRDefault="00750283" w:rsidP="00F43E0C">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750283" w:rsidRPr="00D16639" w:rsidRDefault="00750283" w:rsidP="00F43E0C">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750283" w:rsidRPr="00D16639" w:rsidRDefault="00750283" w:rsidP="00F43E0C">
            <w:pPr>
              <w:ind w:firstLine="635"/>
              <w:jc w:val="both"/>
              <w:rPr>
                <w:sz w:val="28"/>
                <w:szCs w:val="28"/>
              </w:rPr>
            </w:pPr>
            <w:r w:rsidRPr="00D16639">
              <w:rPr>
                <w:sz w:val="28"/>
                <w:szCs w:val="28"/>
              </w:rPr>
              <w:t>6) копія трудової книжки (за наявності);</w:t>
            </w:r>
          </w:p>
          <w:p w:rsidR="00750283" w:rsidRPr="00D16639" w:rsidRDefault="00750283" w:rsidP="00F43E0C">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750283" w:rsidRPr="00D16639" w:rsidRDefault="00750283" w:rsidP="00F43E0C">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750283" w:rsidRPr="00D16639" w:rsidRDefault="00750283" w:rsidP="00F43E0C">
            <w:pPr>
              <w:ind w:firstLine="635"/>
              <w:jc w:val="both"/>
              <w:rPr>
                <w:sz w:val="28"/>
                <w:szCs w:val="28"/>
              </w:rPr>
            </w:pPr>
            <w:r w:rsidRPr="00D16639">
              <w:rPr>
                <w:sz w:val="28"/>
                <w:szCs w:val="28"/>
              </w:rPr>
              <w:t>9) сертифікати нарколога та психолога.</w:t>
            </w:r>
          </w:p>
          <w:p w:rsidR="00750283" w:rsidRPr="00D16639" w:rsidRDefault="00750283" w:rsidP="00F43E0C">
            <w:pPr>
              <w:ind w:firstLine="462"/>
              <w:jc w:val="both"/>
              <w:rPr>
                <w:sz w:val="28"/>
                <w:szCs w:val="28"/>
              </w:rPr>
            </w:pPr>
          </w:p>
          <w:p w:rsidR="00750283" w:rsidRPr="00D16639" w:rsidRDefault="00750283" w:rsidP="00F43E0C">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750283" w:rsidRPr="00D16639" w:rsidTr="00F43E0C">
        <w:trPr>
          <w:trHeight w:val="408"/>
        </w:trPr>
        <w:tc>
          <w:tcPr>
            <w:tcW w:w="9768" w:type="dxa"/>
            <w:gridSpan w:val="3"/>
          </w:tcPr>
          <w:p w:rsidR="00750283" w:rsidRPr="00D16639" w:rsidRDefault="00750283" w:rsidP="00F43E0C">
            <w:pPr>
              <w:jc w:val="both"/>
              <w:rPr>
                <w:b/>
                <w:color w:val="FF0000"/>
                <w:sz w:val="28"/>
                <w:szCs w:val="28"/>
              </w:rPr>
            </w:pPr>
          </w:p>
        </w:tc>
      </w:tr>
      <w:tr w:rsidR="00750283" w:rsidRPr="00D16639" w:rsidTr="00F43E0C">
        <w:trPr>
          <w:trHeight w:val="408"/>
        </w:trPr>
        <w:tc>
          <w:tcPr>
            <w:tcW w:w="9768" w:type="dxa"/>
            <w:gridSpan w:val="3"/>
          </w:tcPr>
          <w:p w:rsidR="00750283" w:rsidRPr="00D16639" w:rsidRDefault="00750283" w:rsidP="00F43E0C">
            <w:pPr>
              <w:ind w:firstLine="635"/>
              <w:jc w:val="both"/>
              <w:rPr>
                <w:sz w:val="28"/>
                <w:szCs w:val="28"/>
              </w:rPr>
            </w:pPr>
            <w:r w:rsidRPr="00D16639">
              <w:rPr>
                <w:sz w:val="28"/>
                <w:szCs w:val="28"/>
              </w:rPr>
              <w:t>Доку</w:t>
            </w:r>
            <w:r>
              <w:rPr>
                <w:sz w:val="28"/>
                <w:szCs w:val="28"/>
              </w:rPr>
              <w:t xml:space="preserve">менти приймаються з 09 години </w:t>
            </w:r>
            <w:r w:rsidR="00062902">
              <w:rPr>
                <w:sz w:val="28"/>
                <w:szCs w:val="28"/>
              </w:rPr>
              <w:t>22 листопада</w:t>
            </w:r>
            <w:r>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750283" w:rsidRPr="00D16639" w:rsidTr="00F43E0C">
        <w:trPr>
          <w:trHeight w:val="408"/>
        </w:trPr>
        <w:tc>
          <w:tcPr>
            <w:tcW w:w="9768" w:type="dxa"/>
            <w:gridSpan w:val="3"/>
          </w:tcPr>
          <w:p w:rsidR="00750283" w:rsidRPr="00D16639" w:rsidRDefault="00750283" w:rsidP="00F43E0C">
            <w:pPr>
              <w:jc w:val="both"/>
              <w:rPr>
                <w:color w:val="FF0000"/>
                <w:sz w:val="28"/>
                <w:szCs w:val="28"/>
              </w:rPr>
            </w:pPr>
          </w:p>
        </w:tc>
      </w:tr>
      <w:tr w:rsidR="00750283" w:rsidRPr="00D16639" w:rsidTr="00F43E0C">
        <w:trPr>
          <w:trHeight w:val="408"/>
        </w:trPr>
        <w:tc>
          <w:tcPr>
            <w:tcW w:w="9768" w:type="dxa"/>
            <w:gridSpan w:val="3"/>
          </w:tcPr>
          <w:p w:rsidR="00750283" w:rsidRPr="00D16639" w:rsidRDefault="00C73271" w:rsidP="00F43E0C">
            <w:pPr>
              <w:ind w:firstLine="635"/>
              <w:jc w:val="both"/>
              <w:rPr>
                <w:sz w:val="28"/>
                <w:szCs w:val="28"/>
              </w:rPr>
            </w:pPr>
            <w:r>
              <w:rPr>
                <w:sz w:val="28"/>
                <w:szCs w:val="28"/>
              </w:rPr>
              <w:t>На контролера 2</w:t>
            </w:r>
            <w:r w:rsidR="00750283"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750283" w:rsidRPr="00D16639" w:rsidTr="00F43E0C">
        <w:trPr>
          <w:trHeight w:val="408"/>
        </w:trPr>
        <w:tc>
          <w:tcPr>
            <w:tcW w:w="9768" w:type="dxa"/>
            <w:gridSpan w:val="3"/>
          </w:tcPr>
          <w:p w:rsidR="00750283" w:rsidRPr="00D16639" w:rsidRDefault="00750283" w:rsidP="00F43E0C">
            <w:pPr>
              <w:jc w:val="both"/>
              <w:rPr>
                <w:color w:val="FF0000"/>
                <w:sz w:val="28"/>
                <w:szCs w:val="28"/>
              </w:rPr>
            </w:pPr>
          </w:p>
        </w:tc>
      </w:tr>
      <w:tr w:rsidR="00750283" w:rsidRPr="00D16639" w:rsidTr="00F43E0C">
        <w:trPr>
          <w:trHeight w:val="408"/>
        </w:trPr>
        <w:tc>
          <w:tcPr>
            <w:tcW w:w="9768" w:type="dxa"/>
            <w:gridSpan w:val="3"/>
          </w:tcPr>
          <w:p w:rsidR="00750283" w:rsidRPr="00D16639" w:rsidRDefault="00750283" w:rsidP="00F43E0C">
            <w:pPr>
              <w:ind w:firstLine="635"/>
              <w:jc w:val="both"/>
              <w:rPr>
                <w:b/>
                <w:sz w:val="28"/>
                <w:szCs w:val="28"/>
              </w:rPr>
            </w:pPr>
            <w:r w:rsidRPr="00D16639">
              <w:rPr>
                <w:b/>
                <w:sz w:val="28"/>
                <w:szCs w:val="28"/>
              </w:rPr>
              <w:t xml:space="preserve">5. Місце, дата та час початку проведення конкурсу: </w:t>
            </w:r>
          </w:p>
          <w:p w:rsidR="00750283" w:rsidRPr="00D16639" w:rsidRDefault="00750283" w:rsidP="00F43E0C">
            <w:pPr>
              <w:ind w:firstLine="635"/>
              <w:jc w:val="both"/>
              <w:rPr>
                <w:sz w:val="28"/>
                <w:szCs w:val="28"/>
              </w:rPr>
            </w:pPr>
            <w:r w:rsidRPr="00D16639">
              <w:rPr>
                <w:sz w:val="28"/>
                <w:szCs w:val="28"/>
              </w:rPr>
              <w:t xml:space="preserve">Територіального управління Служби судової охорони (м. Вінниця,                      </w:t>
            </w:r>
            <w:r>
              <w:rPr>
                <w:sz w:val="28"/>
                <w:szCs w:val="28"/>
              </w:rPr>
              <w:t xml:space="preserve">вул. Брацлавська, 14),  </w:t>
            </w:r>
            <w:r w:rsidR="00CD68F1">
              <w:rPr>
                <w:sz w:val="28"/>
                <w:szCs w:val="28"/>
              </w:rPr>
              <w:t xml:space="preserve">04 та 05 грудня </w:t>
            </w:r>
            <w:r w:rsidRPr="00D16639">
              <w:rPr>
                <w:sz w:val="28"/>
                <w:szCs w:val="28"/>
              </w:rPr>
              <w:t>2019 року о 10.00.</w:t>
            </w:r>
          </w:p>
        </w:tc>
      </w:tr>
      <w:tr w:rsidR="00750283" w:rsidRPr="00D16639" w:rsidTr="00F43E0C">
        <w:trPr>
          <w:trHeight w:val="408"/>
        </w:trPr>
        <w:tc>
          <w:tcPr>
            <w:tcW w:w="9768" w:type="dxa"/>
            <w:gridSpan w:val="3"/>
          </w:tcPr>
          <w:p w:rsidR="00750283" w:rsidRPr="00D16639" w:rsidRDefault="00750283" w:rsidP="00F43E0C">
            <w:pPr>
              <w:jc w:val="both"/>
              <w:rPr>
                <w:b/>
                <w:color w:val="FF0000"/>
                <w:sz w:val="28"/>
                <w:szCs w:val="28"/>
              </w:rPr>
            </w:pPr>
          </w:p>
        </w:tc>
      </w:tr>
      <w:tr w:rsidR="00750283" w:rsidRPr="00D16639" w:rsidTr="00F43E0C">
        <w:trPr>
          <w:trHeight w:val="408"/>
        </w:trPr>
        <w:tc>
          <w:tcPr>
            <w:tcW w:w="9768" w:type="dxa"/>
            <w:gridSpan w:val="3"/>
          </w:tcPr>
          <w:p w:rsidR="00750283" w:rsidRPr="00D16639" w:rsidRDefault="00750283" w:rsidP="00F43E0C">
            <w:pPr>
              <w:ind w:firstLine="635"/>
              <w:jc w:val="both"/>
              <w:rPr>
                <w:b/>
                <w:snapToGrid w:val="0"/>
                <w:sz w:val="28"/>
                <w:szCs w:val="28"/>
              </w:rPr>
            </w:pPr>
            <w:r w:rsidRPr="00D16639">
              <w:rPr>
                <w:b/>
                <w:snapToGrid w:val="0"/>
                <w:sz w:val="28"/>
                <w:szCs w:val="28"/>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750283" w:rsidRPr="00D16639" w:rsidRDefault="00062902" w:rsidP="00F43E0C">
            <w:pPr>
              <w:ind w:firstLine="635"/>
              <w:jc w:val="both"/>
              <w:rPr>
                <w:sz w:val="28"/>
                <w:szCs w:val="28"/>
              </w:rPr>
            </w:pPr>
            <w:r>
              <w:rPr>
                <w:sz w:val="28"/>
                <w:szCs w:val="28"/>
              </w:rPr>
              <w:t>Градижна Аліна Миколаївна</w:t>
            </w:r>
            <w:r w:rsidR="00750283" w:rsidRPr="00D16639">
              <w:rPr>
                <w:sz w:val="28"/>
                <w:szCs w:val="28"/>
              </w:rPr>
              <w:t xml:space="preserve">, (096) 015-37-37, </w:t>
            </w:r>
            <w:hyperlink r:id="rId33" w:history="1">
              <w:r w:rsidR="00750283" w:rsidRPr="00D16639">
                <w:rPr>
                  <w:rStyle w:val="a6"/>
                  <w:b/>
                  <w:sz w:val="28"/>
                  <w:szCs w:val="28"/>
                  <w:lang w:val="en-US"/>
                </w:rPr>
                <w:t>sokyran</w:t>
              </w:r>
              <w:r w:rsidR="00750283" w:rsidRPr="00D16639">
                <w:rPr>
                  <w:rStyle w:val="a6"/>
                  <w:b/>
                  <w:sz w:val="28"/>
                  <w:szCs w:val="28"/>
                </w:rPr>
                <w:t>@sso.court.gov.ua</w:t>
              </w:r>
            </w:hyperlink>
          </w:p>
        </w:tc>
      </w:tr>
      <w:tr w:rsidR="00750283" w:rsidRPr="00D16639" w:rsidTr="00F43E0C">
        <w:trPr>
          <w:trHeight w:val="191"/>
        </w:trPr>
        <w:tc>
          <w:tcPr>
            <w:tcW w:w="9768" w:type="dxa"/>
            <w:gridSpan w:val="3"/>
          </w:tcPr>
          <w:p w:rsidR="00750283" w:rsidRPr="00D16639" w:rsidRDefault="00750283" w:rsidP="00F43E0C">
            <w:pPr>
              <w:jc w:val="both"/>
              <w:rPr>
                <w:color w:val="FF0000"/>
                <w:sz w:val="28"/>
                <w:szCs w:val="28"/>
              </w:rPr>
            </w:pPr>
          </w:p>
        </w:tc>
      </w:tr>
      <w:tr w:rsidR="00750283" w:rsidRPr="00D16639" w:rsidTr="00F43E0C">
        <w:trPr>
          <w:trHeight w:val="408"/>
        </w:trPr>
        <w:tc>
          <w:tcPr>
            <w:tcW w:w="9768" w:type="dxa"/>
            <w:gridSpan w:val="3"/>
          </w:tcPr>
          <w:p w:rsidR="00750283" w:rsidRPr="00D16639" w:rsidRDefault="00750283" w:rsidP="00F43E0C">
            <w:pPr>
              <w:jc w:val="center"/>
              <w:rPr>
                <w:b/>
                <w:sz w:val="28"/>
                <w:szCs w:val="28"/>
              </w:rPr>
            </w:pPr>
            <w:r w:rsidRPr="00D16639">
              <w:rPr>
                <w:b/>
                <w:sz w:val="28"/>
                <w:szCs w:val="28"/>
              </w:rPr>
              <w:t>Кваліфікаційні вимоги.</w:t>
            </w:r>
          </w:p>
        </w:tc>
      </w:tr>
      <w:tr w:rsidR="00750283" w:rsidRPr="00D16639" w:rsidTr="00F43E0C">
        <w:trPr>
          <w:trHeight w:val="408"/>
        </w:trPr>
        <w:tc>
          <w:tcPr>
            <w:tcW w:w="4032" w:type="dxa"/>
            <w:gridSpan w:val="2"/>
          </w:tcPr>
          <w:p w:rsidR="00750283" w:rsidRPr="00D16639" w:rsidRDefault="00750283" w:rsidP="00F43E0C">
            <w:pPr>
              <w:jc w:val="both"/>
              <w:rPr>
                <w:sz w:val="28"/>
                <w:szCs w:val="28"/>
              </w:rPr>
            </w:pPr>
            <w:r w:rsidRPr="00D16639">
              <w:rPr>
                <w:sz w:val="28"/>
                <w:szCs w:val="28"/>
              </w:rPr>
              <w:t>1. Освіта</w:t>
            </w:r>
          </w:p>
        </w:tc>
        <w:tc>
          <w:tcPr>
            <w:tcW w:w="5736" w:type="dxa"/>
          </w:tcPr>
          <w:p w:rsidR="00750283" w:rsidRPr="00D16639" w:rsidRDefault="00750283" w:rsidP="00F43E0C">
            <w:pPr>
              <w:jc w:val="both"/>
              <w:rPr>
                <w:sz w:val="28"/>
                <w:szCs w:val="28"/>
              </w:rPr>
            </w:pPr>
            <w:r w:rsidRPr="00D16639">
              <w:rPr>
                <w:sz w:val="28"/>
                <w:szCs w:val="28"/>
              </w:rPr>
              <w:t>мати  повну загальну середню освіту.</w:t>
            </w:r>
          </w:p>
          <w:p w:rsidR="00750283" w:rsidRPr="00D16639" w:rsidRDefault="00750283" w:rsidP="00F43E0C">
            <w:pPr>
              <w:jc w:val="both"/>
              <w:rPr>
                <w:sz w:val="28"/>
                <w:szCs w:val="28"/>
              </w:rPr>
            </w:pPr>
          </w:p>
        </w:tc>
      </w:tr>
      <w:tr w:rsidR="00750283" w:rsidRPr="00D16639" w:rsidTr="00F43E0C">
        <w:trPr>
          <w:trHeight w:val="408"/>
        </w:trPr>
        <w:tc>
          <w:tcPr>
            <w:tcW w:w="4032" w:type="dxa"/>
            <w:gridSpan w:val="2"/>
          </w:tcPr>
          <w:p w:rsidR="00750283" w:rsidRPr="00D16639" w:rsidRDefault="00750283" w:rsidP="00F43E0C">
            <w:pPr>
              <w:jc w:val="both"/>
              <w:rPr>
                <w:sz w:val="28"/>
                <w:szCs w:val="28"/>
              </w:rPr>
            </w:pPr>
            <w:r w:rsidRPr="00D16639">
              <w:rPr>
                <w:sz w:val="28"/>
                <w:szCs w:val="28"/>
              </w:rPr>
              <w:t>2. Досвід роботи</w:t>
            </w:r>
          </w:p>
        </w:tc>
        <w:tc>
          <w:tcPr>
            <w:tcW w:w="5736" w:type="dxa"/>
          </w:tcPr>
          <w:p w:rsidR="00750283" w:rsidRPr="00D16639" w:rsidRDefault="00750283" w:rsidP="00F43E0C">
            <w:pPr>
              <w:jc w:val="both"/>
              <w:rPr>
                <w:sz w:val="28"/>
                <w:szCs w:val="28"/>
              </w:rPr>
            </w:pPr>
            <w:r w:rsidRPr="00D16639">
              <w:rPr>
                <w:sz w:val="28"/>
                <w:szCs w:val="28"/>
              </w:rPr>
              <w:t>не обов’язковий</w:t>
            </w:r>
          </w:p>
        </w:tc>
      </w:tr>
      <w:tr w:rsidR="00750283" w:rsidRPr="00D16639" w:rsidTr="00F43E0C">
        <w:trPr>
          <w:trHeight w:val="408"/>
        </w:trPr>
        <w:tc>
          <w:tcPr>
            <w:tcW w:w="4032" w:type="dxa"/>
            <w:gridSpan w:val="2"/>
          </w:tcPr>
          <w:p w:rsidR="00750283" w:rsidRPr="00D16639" w:rsidRDefault="00750283" w:rsidP="00F43E0C">
            <w:pPr>
              <w:jc w:val="both"/>
              <w:rPr>
                <w:sz w:val="28"/>
                <w:szCs w:val="28"/>
              </w:rPr>
            </w:pPr>
          </w:p>
        </w:tc>
        <w:tc>
          <w:tcPr>
            <w:tcW w:w="5736" w:type="dxa"/>
          </w:tcPr>
          <w:p w:rsidR="00750283" w:rsidRPr="00D16639" w:rsidRDefault="00750283" w:rsidP="00F43E0C">
            <w:pPr>
              <w:jc w:val="both"/>
              <w:rPr>
                <w:sz w:val="28"/>
                <w:szCs w:val="28"/>
              </w:rPr>
            </w:pPr>
          </w:p>
        </w:tc>
      </w:tr>
      <w:tr w:rsidR="00750283" w:rsidRPr="00D16639" w:rsidTr="00F43E0C">
        <w:trPr>
          <w:trHeight w:val="408"/>
        </w:trPr>
        <w:tc>
          <w:tcPr>
            <w:tcW w:w="4032" w:type="dxa"/>
            <w:gridSpan w:val="2"/>
          </w:tcPr>
          <w:p w:rsidR="00750283" w:rsidRPr="00D16639" w:rsidRDefault="00750283" w:rsidP="00F43E0C">
            <w:pPr>
              <w:spacing w:line="240" w:lineRule="atLeast"/>
              <w:ind w:right="-39"/>
              <w:jc w:val="both"/>
              <w:rPr>
                <w:sz w:val="28"/>
                <w:szCs w:val="28"/>
              </w:rPr>
            </w:pPr>
            <w:r w:rsidRPr="00D16639">
              <w:rPr>
                <w:sz w:val="28"/>
                <w:szCs w:val="28"/>
              </w:rPr>
              <w:t>3. Володіння державною мовою</w:t>
            </w:r>
          </w:p>
        </w:tc>
        <w:tc>
          <w:tcPr>
            <w:tcW w:w="5736" w:type="dxa"/>
          </w:tcPr>
          <w:p w:rsidR="00750283" w:rsidRPr="00D16639" w:rsidRDefault="00750283" w:rsidP="00F43E0C">
            <w:pPr>
              <w:spacing w:line="240" w:lineRule="atLeast"/>
              <w:jc w:val="both"/>
              <w:rPr>
                <w:sz w:val="28"/>
                <w:szCs w:val="28"/>
              </w:rPr>
            </w:pPr>
            <w:r w:rsidRPr="00D16639">
              <w:rPr>
                <w:sz w:val="28"/>
                <w:szCs w:val="28"/>
              </w:rPr>
              <w:t>вільне володіння державною мовою.</w:t>
            </w:r>
          </w:p>
        </w:tc>
      </w:tr>
      <w:tr w:rsidR="00750283" w:rsidRPr="00D16639" w:rsidTr="00F43E0C">
        <w:trPr>
          <w:trHeight w:val="408"/>
        </w:trPr>
        <w:tc>
          <w:tcPr>
            <w:tcW w:w="9768" w:type="dxa"/>
            <w:gridSpan w:val="3"/>
          </w:tcPr>
          <w:p w:rsidR="00750283" w:rsidRPr="00D16639" w:rsidRDefault="00750283" w:rsidP="00F43E0C">
            <w:pPr>
              <w:spacing w:line="240" w:lineRule="atLeast"/>
              <w:jc w:val="both"/>
              <w:rPr>
                <w:sz w:val="28"/>
                <w:szCs w:val="28"/>
              </w:rPr>
            </w:pPr>
          </w:p>
        </w:tc>
      </w:tr>
      <w:tr w:rsidR="00750283" w:rsidRPr="00D16639" w:rsidTr="00F43E0C">
        <w:trPr>
          <w:trHeight w:val="408"/>
        </w:trPr>
        <w:tc>
          <w:tcPr>
            <w:tcW w:w="9768" w:type="dxa"/>
            <w:gridSpan w:val="3"/>
          </w:tcPr>
          <w:p w:rsidR="00750283" w:rsidRPr="00D16639" w:rsidRDefault="00750283" w:rsidP="00F43E0C">
            <w:pPr>
              <w:spacing w:line="240" w:lineRule="atLeast"/>
              <w:jc w:val="center"/>
              <w:rPr>
                <w:b/>
                <w:sz w:val="28"/>
                <w:szCs w:val="28"/>
              </w:rPr>
            </w:pPr>
            <w:r w:rsidRPr="00D16639">
              <w:rPr>
                <w:b/>
                <w:sz w:val="28"/>
                <w:szCs w:val="28"/>
              </w:rPr>
              <w:t>Вимоги до компетентності.</w:t>
            </w:r>
          </w:p>
        </w:tc>
      </w:tr>
      <w:tr w:rsidR="00750283" w:rsidRPr="00D16639" w:rsidTr="00F43E0C">
        <w:trPr>
          <w:trHeight w:val="408"/>
        </w:trPr>
        <w:tc>
          <w:tcPr>
            <w:tcW w:w="4008" w:type="dxa"/>
          </w:tcPr>
          <w:p w:rsidR="00750283" w:rsidRPr="00D16639" w:rsidRDefault="00750283" w:rsidP="00F43E0C">
            <w:pPr>
              <w:rPr>
                <w:sz w:val="28"/>
                <w:szCs w:val="28"/>
              </w:rPr>
            </w:pPr>
            <w:r w:rsidRPr="00D16639">
              <w:rPr>
                <w:sz w:val="28"/>
                <w:szCs w:val="28"/>
              </w:rPr>
              <w:t>1. Наявність лідерських якостей</w:t>
            </w:r>
          </w:p>
        </w:tc>
        <w:tc>
          <w:tcPr>
            <w:tcW w:w="5760" w:type="dxa"/>
            <w:gridSpan w:val="2"/>
          </w:tcPr>
          <w:p w:rsidR="00750283" w:rsidRPr="00D16639" w:rsidRDefault="00750283" w:rsidP="00F43E0C">
            <w:pPr>
              <w:jc w:val="both"/>
              <w:rPr>
                <w:sz w:val="28"/>
                <w:szCs w:val="28"/>
              </w:rPr>
            </w:pPr>
            <w:r w:rsidRPr="00D16639">
              <w:rPr>
                <w:sz w:val="28"/>
                <w:szCs w:val="28"/>
              </w:rPr>
              <w:t>встановлення цілей, пріоритетів та орієнтирів;</w:t>
            </w:r>
          </w:p>
          <w:p w:rsidR="00750283" w:rsidRPr="00D16639" w:rsidRDefault="00750283" w:rsidP="00F43E0C">
            <w:pPr>
              <w:jc w:val="both"/>
              <w:rPr>
                <w:sz w:val="28"/>
                <w:szCs w:val="28"/>
              </w:rPr>
            </w:pPr>
            <w:r w:rsidRPr="00D16639">
              <w:rPr>
                <w:sz w:val="28"/>
                <w:szCs w:val="28"/>
              </w:rPr>
              <w:t>стратегічне планування;</w:t>
            </w:r>
          </w:p>
          <w:p w:rsidR="00750283" w:rsidRPr="00D16639" w:rsidRDefault="00750283" w:rsidP="00F43E0C">
            <w:pPr>
              <w:jc w:val="both"/>
              <w:rPr>
                <w:sz w:val="28"/>
                <w:szCs w:val="28"/>
              </w:rPr>
            </w:pPr>
            <w:r w:rsidRPr="00D16639">
              <w:rPr>
                <w:sz w:val="28"/>
                <w:szCs w:val="28"/>
              </w:rPr>
              <w:t>багатофункціональність;</w:t>
            </w:r>
          </w:p>
          <w:p w:rsidR="00750283" w:rsidRPr="00D16639" w:rsidRDefault="00750283" w:rsidP="00F43E0C">
            <w:pPr>
              <w:jc w:val="both"/>
              <w:rPr>
                <w:sz w:val="28"/>
                <w:szCs w:val="28"/>
              </w:rPr>
            </w:pPr>
            <w:r w:rsidRPr="00D16639">
              <w:rPr>
                <w:sz w:val="28"/>
                <w:szCs w:val="28"/>
              </w:rPr>
              <w:t>ведення ділових переговорів;</w:t>
            </w:r>
          </w:p>
          <w:p w:rsidR="00750283" w:rsidRPr="00D16639" w:rsidRDefault="00750283" w:rsidP="00F43E0C">
            <w:pPr>
              <w:jc w:val="both"/>
              <w:rPr>
                <w:sz w:val="28"/>
                <w:szCs w:val="28"/>
              </w:rPr>
            </w:pPr>
            <w:r w:rsidRPr="00D16639">
              <w:rPr>
                <w:sz w:val="28"/>
                <w:szCs w:val="28"/>
              </w:rPr>
              <w:t>досягнення кінцевих результатів.</w:t>
            </w:r>
          </w:p>
          <w:p w:rsidR="00750283" w:rsidRPr="00D16639" w:rsidRDefault="00750283" w:rsidP="00F43E0C">
            <w:pPr>
              <w:jc w:val="both"/>
              <w:rPr>
                <w:sz w:val="28"/>
                <w:szCs w:val="28"/>
              </w:rPr>
            </w:pPr>
          </w:p>
        </w:tc>
      </w:tr>
      <w:tr w:rsidR="00750283" w:rsidRPr="00D16639" w:rsidTr="00F43E0C">
        <w:trPr>
          <w:trHeight w:val="408"/>
        </w:trPr>
        <w:tc>
          <w:tcPr>
            <w:tcW w:w="4008" w:type="dxa"/>
          </w:tcPr>
          <w:p w:rsidR="00750283" w:rsidRPr="00D16639" w:rsidRDefault="00750283" w:rsidP="00F43E0C">
            <w:pPr>
              <w:rPr>
                <w:sz w:val="28"/>
                <w:szCs w:val="28"/>
              </w:rPr>
            </w:pPr>
            <w:r w:rsidRPr="00D16639">
              <w:rPr>
                <w:sz w:val="28"/>
                <w:szCs w:val="28"/>
              </w:rPr>
              <w:t>2. Вміння приймати ефективні рішення</w:t>
            </w:r>
          </w:p>
        </w:tc>
        <w:tc>
          <w:tcPr>
            <w:tcW w:w="5760" w:type="dxa"/>
            <w:gridSpan w:val="2"/>
          </w:tcPr>
          <w:p w:rsidR="00750283" w:rsidRPr="00D16639" w:rsidRDefault="00750283" w:rsidP="00F43E0C">
            <w:pPr>
              <w:jc w:val="both"/>
              <w:rPr>
                <w:sz w:val="28"/>
                <w:szCs w:val="28"/>
              </w:rPr>
            </w:pPr>
            <w:r w:rsidRPr="00D16639">
              <w:rPr>
                <w:sz w:val="28"/>
                <w:szCs w:val="28"/>
              </w:rPr>
              <w:t xml:space="preserve">здатність швидко приймати рішення та      </w:t>
            </w:r>
          </w:p>
          <w:p w:rsidR="00750283" w:rsidRPr="00D16639" w:rsidRDefault="00750283" w:rsidP="00F43E0C">
            <w:pPr>
              <w:jc w:val="both"/>
              <w:rPr>
                <w:sz w:val="28"/>
                <w:szCs w:val="28"/>
              </w:rPr>
            </w:pPr>
            <w:r w:rsidRPr="00D16639">
              <w:rPr>
                <w:sz w:val="28"/>
                <w:szCs w:val="28"/>
              </w:rPr>
              <w:t>ефективно діяти в екстремальних ситуаціях.</w:t>
            </w:r>
          </w:p>
          <w:p w:rsidR="00750283" w:rsidRPr="00D16639" w:rsidRDefault="00750283" w:rsidP="00F43E0C">
            <w:pPr>
              <w:jc w:val="both"/>
              <w:rPr>
                <w:sz w:val="28"/>
                <w:szCs w:val="28"/>
              </w:rPr>
            </w:pPr>
          </w:p>
        </w:tc>
      </w:tr>
      <w:tr w:rsidR="00750283" w:rsidRPr="00D16639" w:rsidTr="00F43E0C">
        <w:trPr>
          <w:trHeight w:val="408"/>
        </w:trPr>
        <w:tc>
          <w:tcPr>
            <w:tcW w:w="4008" w:type="dxa"/>
          </w:tcPr>
          <w:p w:rsidR="00750283" w:rsidRPr="00D16639" w:rsidRDefault="00750283" w:rsidP="00F43E0C">
            <w:pPr>
              <w:rPr>
                <w:sz w:val="28"/>
                <w:szCs w:val="28"/>
              </w:rPr>
            </w:pPr>
            <w:r w:rsidRPr="00D16639">
              <w:rPr>
                <w:sz w:val="28"/>
                <w:szCs w:val="28"/>
              </w:rPr>
              <w:t>3. Аналітичні здібності</w:t>
            </w:r>
          </w:p>
        </w:tc>
        <w:tc>
          <w:tcPr>
            <w:tcW w:w="5760" w:type="dxa"/>
            <w:gridSpan w:val="2"/>
          </w:tcPr>
          <w:p w:rsidR="00750283" w:rsidRPr="00D16639" w:rsidRDefault="00750283" w:rsidP="00F43E0C">
            <w:pPr>
              <w:jc w:val="both"/>
              <w:rPr>
                <w:sz w:val="28"/>
                <w:szCs w:val="28"/>
              </w:rPr>
            </w:pPr>
            <w:r w:rsidRPr="00D16639">
              <w:rPr>
                <w:sz w:val="28"/>
                <w:szCs w:val="28"/>
              </w:rPr>
              <w:t>здатність систематизувати, узагальнювати інформацію;</w:t>
            </w:r>
          </w:p>
          <w:p w:rsidR="00750283" w:rsidRPr="00D16639" w:rsidRDefault="00750283" w:rsidP="00F43E0C">
            <w:pPr>
              <w:jc w:val="both"/>
              <w:rPr>
                <w:sz w:val="28"/>
                <w:szCs w:val="28"/>
              </w:rPr>
            </w:pPr>
            <w:r w:rsidRPr="00D16639">
              <w:rPr>
                <w:sz w:val="28"/>
                <w:szCs w:val="28"/>
              </w:rPr>
              <w:t>гнучкість;</w:t>
            </w:r>
          </w:p>
          <w:p w:rsidR="00750283" w:rsidRPr="00D16639" w:rsidRDefault="00750283" w:rsidP="00F43E0C">
            <w:pPr>
              <w:jc w:val="both"/>
              <w:rPr>
                <w:sz w:val="28"/>
                <w:szCs w:val="28"/>
              </w:rPr>
            </w:pPr>
            <w:r w:rsidRPr="00D16639">
              <w:rPr>
                <w:sz w:val="28"/>
                <w:szCs w:val="28"/>
              </w:rPr>
              <w:t>проникливість.</w:t>
            </w:r>
          </w:p>
          <w:p w:rsidR="00750283" w:rsidRPr="00D16639" w:rsidRDefault="00750283" w:rsidP="00F43E0C">
            <w:pPr>
              <w:jc w:val="both"/>
              <w:rPr>
                <w:sz w:val="28"/>
                <w:szCs w:val="28"/>
              </w:rPr>
            </w:pPr>
          </w:p>
        </w:tc>
      </w:tr>
      <w:tr w:rsidR="00750283" w:rsidRPr="00D16639" w:rsidTr="00F43E0C">
        <w:trPr>
          <w:trHeight w:val="408"/>
        </w:trPr>
        <w:tc>
          <w:tcPr>
            <w:tcW w:w="4008" w:type="dxa"/>
          </w:tcPr>
          <w:p w:rsidR="00750283" w:rsidRPr="00D16639" w:rsidRDefault="00750283" w:rsidP="00F43E0C">
            <w:pPr>
              <w:rPr>
                <w:sz w:val="28"/>
                <w:szCs w:val="28"/>
              </w:rPr>
            </w:pPr>
            <w:r w:rsidRPr="00D16639">
              <w:rPr>
                <w:sz w:val="28"/>
                <w:szCs w:val="28"/>
              </w:rPr>
              <w:t>4. Управління організацією та персоналом</w:t>
            </w:r>
          </w:p>
        </w:tc>
        <w:tc>
          <w:tcPr>
            <w:tcW w:w="5760" w:type="dxa"/>
            <w:gridSpan w:val="2"/>
          </w:tcPr>
          <w:p w:rsidR="00750283" w:rsidRPr="00D16639" w:rsidRDefault="00750283" w:rsidP="00F43E0C">
            <w:pPr>
              <w:jc w:val="both"/>
              <w:rPr>
                <w:sz w:val="28"/>
                <w:szCs w:val="28"/>
              </w:rPr>
            </w:pPr>
            <w:r w:rsidRPr="00D16639">
              <w:rPr>
                <w:sz w:val="28"/>
                <w:szCs w:val="28"/>
              </w:rPr>
              <w:t>організація роботи та контроль;</w:t>
            </w:r>
          </w:p>
          <w:p w:rsidR="00750283" w:rsidRPr="00D16639" w:rsidRDefault="00750283" w:rsidP="00F43E0C">
            <w:pPr>
              <w:jc w:val="both"/>
              <w:rPr>
                <w:sz w:val="28"/>
                <w:szCs w:val="28"/>
              </w:rPr>
            </w:pPr>
          </w:p>
        </w:tc>
      </w:tr>
      <w:tr w:rsidR="00750283" w:rsidRPr="00D16639" w:rsidTr="00F43E0C">
        <w:trPr>
          <w:trHeight w:val="408"/>
        </w:trPr>
        <w:tc>
          <w:tcPr>
            <w:tcW w:w="4008" w:type="dxa"/>
          </w:tcPr>
          <w:p w:rsidR="00750283" w:rsidRPr="00D16639" w:rsidRDefault="00750283" w:rsidP="00F43E0C">
            <w:pPr>
              <w:rPr>
                <w:sz w:val="28"/>
                <w:szCs w:val="28"/>
              </w:rPr>
            </w:pPr>
            <w:r w:rsidRPr="00D16639">
              <w:rPr>
                <w:sz w:val="28"/>
                <w:szCs w:val="28"/>
              </w:rPr>
              <w:t>5. Особистісні компетенції</w:t>
            </w:r>
          </w:p>
        </w:tc>
        <w:tc>
          <w:tcPr>
            <w:tcW w:w="5760" w:type="dxa"/>
            <w:gridSpan w:val="2"/>
          </w:tcPr>
          <w:p w:rsidR="00750283" w:rsidRPr="00D16639" w:rsidRDefault="00750283" w:rsidP="00F43E0C">
            <w:pPr>
              <w:jc w:val="both"/>
              <w:rPr>
                <w:sz w:val="28"/>
                <w:szCs w:val="28"/>
              </w:rPr>
            </w:pPr>
            <w:r w:rsidRPr="00D16639">
              <w:rPr>
                <w:sz w:val="28"/>
                <w:szCs w:val="28"/>
              </w:rPr>
              <w:t>принциповість, рішучість і вимогливість під час прийняття рішень;</w:t>
            </w:r>
          </w:p>
          <w:p w:rsidR="00750283" w:rsidRPr="00D16639" w:rsidRDefault="00750283" w:rsidP="00F43E0C">
            <w:pPr>
              <w:jc w:val="both"/>
              <w:rPr>
                <w:sz w:val="28"/>
                <w:szCs w:val="28"/>
              </w:rPr>
            </w:pPr>
            <w:r w:rsidRPr="00D16639">
              <w:rPr>
                <w:sz w:val="28"/>
                <w:szCs w:val="28"/>
              </w:rPr>
              <w:t>системність;</w:t>
            </w:r>
          </w:p>
          <w:p w:rsidR="00750283" w:rsidRPr="00D16639" w:rsidRDefault="00750283" w:rsidP="00F43E0C">
            <w:pPr>
              <w:jc w:val="both"/>
              <w:rPr>
                <w:sz w:val="28"/>
                <w:szCs w:val="28"/>
              </w:rPr>
            </w:pPr>
            <w:r w:rsidRPr="00D16639">
              <w:rPr>
                <w:sz w:val="28"/>
                <w:szCs w:val="28"/>
              </w:rPr>
              <w:t>самоорганізація та саморозвиток;</w:t>
            </w:r>
          </w:p>
          <w:p w:rsidR="00750283" w:rsidRPr="00D16639" w:rsidRDefault="00750283" w:rsidP="00F43E0C">
            <w:pPr>
              <w:jc w:val="both"/>
              <w:rPr>
                <w:sz w:val="28"/>
                <w:szCs w:val="28"/>
              </w:rPr>
            </w:pPr>
            <w:r w:rsidRPr="00D16639">
              <w:rPr>
                <w:sz w:val="28"/>
                <w:szCs w:val="28"/>
              </w:rPr>
              <w:t>політична нейтральність.</w:t>
            </w:r>
          </w:p>
          <w:p w:rsidR="00750283" w:rsidRPr="00D16639" w:rsidRDefault="00750283" w:rsidP="00F43E0C">
            <w:pPr>
              <w:jc w:val="both"/>
              <w:rPr>
                <w:sz w:val="28"/>
                <w:szCs w:val="28"/>
              </w:rPr>
            </w:pPr>
          </w:p>
        </w:tc>
      </w:tr>
      <w:tr w:rsidR="00750283" w:rsidRPr="00D16639" w:rsidTr="00F43E0C">
        <w:trPr>
          <w:trHeight w:val="408"/>
        </w:trPr>
        <w:tc>
          <w:tcPr>
            <w:tcW w:w="4008" w:type="dxa"/>
          </w:tcPr>
          <w:p w:rsidR="00750283" w:rsidRPr="00D16639" w:rsidRDefault="00750283" w:rsidP="00F43E0C">
            <w:pPr>
              <w:rPr>
                <w:sz w:val="28"/>
                <w:szCs w:val="28"/>
              </w:rPr>
            </w:pPr>
            <w:r w:rsidRPr="00D16639">
              <w:rPr>
                <w:sz w:val="28"/>
                <w:szCs w:val="28"/>
              </w:rPr>
              <w:t>6. Забезпечення охорони об’єктів системи правосуддя</w:t>
            </w:r>
          </w:p>
        </w:tc>
        <w:tc>
          <w:tcPr>
            <w:tcW w:w="5760" w:type="dxa"/>
            <w:gridSpan w:val="2"/>
          </w:tcPr>
          <w:p w:rsidR="00750283" w:rsidRPr="00D16639" w:rsidRDefault="00750283" w:rsidP="00F43E0C">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750283" w:rsidRPr="00D16639" w:rsidRDefault="00750283" w:rsidP="00F43E0C">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750283" w:rsidRPr="00D16639" w:rsidRDefault="00750283" w:rsidP="00F43E0C">
            <w:pPr>
              <w:jc w:val="both"/>
              <w:rPr>
                <w:sz w:val="28"/>
                <w:szCs w:val="28"/>
              </w:rPr>
            </w:pPr>
          </w:p>
        </w:tc>
      </w:tr>
      <w:tr w:rsidR="00750283" w:rsidRPr="00D16639" w:rsidTr="00F43E0C">
        <w:trPr>
          <w:trHeight w:val="408"/>
        </w:trPr>
        <w:tc>
          <w:tcPr>
            <w:tcW w:w="4008" w:type="dxa"/>
          </w:tcPr>
          <w:p w:rsidR="00750283" w:rsidRPr="00D16639" w:rsidRDefault="00750283" w:rsidP="00F43E0C">
            <w:pPr>
              <w:rPr>
                <w:sz w:val="28"/>
                <w:szCs w:val="28"/>
              </w:rPr>
            </w:pPr>
            <w:r w:rsidRPr="00D16639">
              <w:rPr>
                <w:sz w:val="28"/>
                <w:szCs w:val="28"/>
              </w:rPr>
              <w:lastRenderedPageBreak/>
              <w:t xml:space="preserve">7. Робота з інформацією </w:t>
            </w:r>
          </w:p>
        </w:tc>
        <w:tc>
          <w:tcPr>
            <w:tcW w:w="5760" w:type="dxa"/>
            <w:gridSpan w:val="2"/>
          </w:tcPr>
          <w:p w:rsidR="00750283" w:rsidRPr="00D16639" w:rsidRDefault="00750283" w:rsidP="00F43E0C">
            <w:pPr>
              <w:jc w:val="both"/>
              <w:rPr>
                <w:sz w:val="28"/>
                <w:szCs w:val="28"/>
              </w:rPr>
            </w:pPr>
            <w:r w:rsidRPr="00D16639">
              <w:rPr>
                <w:sz w:val="28"/>
                <w:szCs w:val="28"/>
              </w:rPr>
              <w:t>знання основ законодавства про інформацію.</w:t>
            </w:r>
          </w:p>
        </w:tc>
      </w:tr>
      <w:tr w:rsidR="00750283" w:rsidRPr="00D16639" w:rsidTr="00F43E0C">
        <w:trPr>
          <w:trHeight w:val="408"/>
        </w:trPr>
        <w:tc>
          <w:tcPr>
            <w:tcW w:w="4008" w:type="dxa"/>
          </w:tcPr>
          <w:p w:rsidR="00750283" w:rsidRPr="00D16639" w:rsidRDefault="00750283" w:rsidP="00F43E0C">
            <w:pPr>
              <w:rPr>
                <w:sz w:val="28"/>
                <w:szCs w:val="28"/>
              </w:rPr>
            </w:pPr>
          </w:p>
        </w:tc>
        <w:tc>
          <w:tcPr>
            <w:tcW w:w="5760" w:type="dxa"/>
            <w:gridSpan w:val="2"/>
          </w:tcPr>
          <w:p w:rsidR="00750283" w:rsidRPr="00D16639" w:rsidRDefault="00750283" w:rsidP="00F43E0C">
            <w:pPr>
              <w:jc w:val="both"/>
              <w:rPr>
                <w:sz w:val="28"/>
                <w:szCs w:val="28"/>
              </w:rPr>
            </w:pPr>
          </w:p>
        </w:tc>
      </w:tr>
      <w:tr w:rsidR="00750283" w:rsidRPr="00D16639" w:rsidTr="00F43E0C">
        <w:trPr>
          <w:trHeight w:val="408"/>
        </w:trPr>
        <w:tc>
          <w:tcPr>
            <w:tcW w:w="9768" w:type="dxa"/>
            <w:gridSpan w:val="3"/>
          </w:tcPr>
          <w:p w:rsidR="00750283" w:rsidRPr="00D16639" w:rsidRDefault="00750283" w:rsidP="00F43E0C">
            <w:pPr>
              <w:jc w:val="center"/>
              <w:rPr>
                <w:b/>
                <w:sz w:val="28"/>
                <w:szCs w:val="28"/>
              </w:rPr>
            </w:pPr>
            <w:r w:rsidRPr="00D16639">
              <w:rPr>
                <w:b/>
                <w:sz w:val="28"/>
                <w:szCs w:val="28"/>
              </w:rPr>
              <w:t>Професійні знання.</w:t>
            </w:r>
          </w:p>
        </w:tc>
      </w:tr>
      <w:tr w:rsidR="00750283" w:rsidRPr="00D16639" w:rsidTr="00F43E0C">
        <w:trPr>
          <w:trHeight w:val="408"/>
        </w:trPr>
        <w:tc>
          <w:tcPr>
            <w:tcW w:w="4008" w:type="dxa"/>
          </w:tcPr>
          <w:p w:rsidR="00750283" w:rsidRPr="00D16639" w:rsidRDefault="00750283" w:rsidP="00F43E0C">
            <w:pPr>
              <w:rPr>
                <w:sz w:val="28"/>
                <w:szCs w:val="28"/>
              </w:rPr>
            </w:pPr>
            <w:r w:rsidRPr="00D16639">
              <w:rPr>
                <w:sz w:val="28"/>
                <w:szCs w:val="28"/>
              </w:rPr>
              <w:t>1. Знання законодавства</w:t>
            </w:r>
          </w:p>
        </w:tc>
        <w:tc>
          <w:tcPr>
            <w:tcW w:w="5760" w:type="dxa"/>
            <w:gridSpan w:val="2"/>
          </w:tcPr>
          <w:p w:rsidR="00750283" w:rsidRPr="00D16639" w:rsidRDefault="00750283" w:rsidP="00F43E0C">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750283" w:rsidRPr="00D16639" w:rsidRDefault="00750283" w:rsidP="00F43E0C">
            <w:pPr>
              <w:jc w:val="both"/>
              <w:rPr>
                <w:sz w:val="28"/>
                <w:szCs w:val="28"/>
              </w:rPr>
            </w:pPr>
          </w:p>
        </w:tc>
      </w:tr>
      <w:tr w:rsidR="00750283" w:rsidRPr="00D16639" w:rsidTr="00F43E0C">
        <w:trPr>
          <w:trHeight w:val="408"/>
        </w:trPr>
        <w:tc>
          <w:tcPr>
            <w:tcW w:w="4008" w:type="dxa"/>
          </w:tcPr>
          <w:p w:rsidR="00750283" w:rsidRPr="00D16639" w:rsidRDefault="00750283" w:rsidP="00F43E0C">
            <w:pPr>
              <w:rPr>
                <w:sz w:val="28"/>
                <w:szCs w:val="28"/>
              </w:rPr>
            </w:pPr>
            <w:r w:rsidRPr="00D16639">
              <w:rPr>
                <w:sz w:val="28"/>
                <w:szCs w:val="28"/>
              </w:rPr>
              <w:t xml:space="preserve">2. Знання спеціального законодавства </w:t>
            </w:r>
          </w:p>
        </w:tc>
        <w:tc>
          <w:tcPr>
            <w:tcW w:w="5760" w:type="dxa"/>
            <w:gridSpan w:val="2"/>
          </w:tcPr>
          <w:p w:rsidR="00750283" w:rsidRPr="00D16639" w:rsidRDefault="00750283" w:rsidP="00F43E0C">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750283" w:rsidRPr="00D16639" w:rsidRDefault="00750283" w:rsidP="00F43E0C">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750283" w:rsidRPr="00D16639" w:rsidRDefault="00750283" w:rsidP="00F43E0C">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750283" w:rsidRPr="00D16639" w:rsidRDefault="00750283" w:rsidP="00F43E0C">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750283" w:rsidRPr="00D16639" w:rsidRDefault="00750283" w:rsidP="00F43E0C">
            <w:pPr>
              <w:pStyle w:val="msonormalcxspmiddle"/>
              <w:spacing w:before="0" w:beforeAutospacing="0" w:after="0" w:afterAutospacing="0"/>
              <w:ind w:left="88" w:right="96" w:hanging="13"/>
              <w:contextualSpacing/>
              <w:jc w:val="both"/>
              <w:rPr>
                <w:sz w:val="28"/>
                <w:szCs w:val="28"/>
                <w:lang w:val="uk-UA" w:eastAsia="en-US"/>
              </w:rPr>
            </w:pPr>
          </w:p>
          <w:p w:rsidR="00750283" w:rsidRPr="00D16639" w:rsidRDefault="00750283" w:rsidP="00F43E0C">
            <w:pPr>
              <w:pStyle w:val="msonormalcxspmiddle"/>
              <w:spacing w:before="0" w:beforeAutospacing="0" w:after="0" w:afterAutospacing="0"/>
              <w:ind w:left="88" w:right="96" w:hanging="13"/>
              <w:contextualSpacing/>
              <w:jc w:val="both"/>
              <w:rPr>
                <w:sz w:val="28"/>
                <w:szCs w:val="28"/>
                <w:lang w:val="uk-UA" w:eastAsia="en-US"/>
              </w:rPr>
            </w:pPr>
          </w:p>
        </w:tc>
      </w:tr>
    </w:tbl>
    <w:p w:rsidR="00750283" w:rsidRDefault="00750283" w:rsidP="00750283">
      <w:pPr>
        <w:jc w:val="both"/>
        <w:rPr>
          <w:sz w:val="28"/>
          <w:szCs w:val="28"/>
        </w:rPr>
      </w:pPr>
      <w:r w:rsidRPr="00D16639">
        <w:rPr>
          <w:sz w:val="28"/>
          <w:szCs w:val="28"/>
        </w:rPr>
        <w:t>*</w:t>
      </w:r>
    </w:p>
    <w:p w:rsidR="00750283" w:rsidRDefault="00750283" w:rsidP="00750283">
      <w:pPr>
        <w:jc w:val="both"/>
        <w:rPr>
          <w:sz w:val="28"/>
          <w:szCs w:val="28"/>
        </w:rPr>
      </w:pPr>
    </w:p>
    <w:p w:rsidR="00750283" w:rsidRDefault="00750283" w:rsidP="00750283">
      <w:pPr>
        <w:jc w:val="both"/>
        <w:rPr>
          <w:sz w:val="28"/>
          <w:szCs w:val="28"/>
        </w:rPr>
      </w:pPr>
    </w:p>
    <w:p w:rsidR="00750283" w:rsidRDefault="00750283" w:rsidP="00750283">
      <w:pPr>
        <w:jc w:val="both"/>
        <w:rPr>
          <w:sz w:val="28"/>
          <w:szCs w:val="28"/>
        </w:rPr>
      </w:pPr>
    </w:p>
    <w:p w:rsidR="00750283" w:rsidRDefault="00750283" w:rsidP="00750283">
      <w:pPr>
        <w:jc w:val="both"/>
        <w:rPr>
          <w:sz w:val="28"/>
          <w:szCs w:val="28"/>
        </w:rPr>
      </w:pPr>
    </w:p>
    <w:p w:rsidR="00750283" w:rsidRDefault="00750283" w:rsidP="00750283">
      <w:pPr>
        <w:jc w:val="both"/>
        <w:rPr>
          <w:sz w:val="28"/>
          <w:szCs w:val="28"/>
        </w:rPr>
      </w:pPr>
    </w:p>
    <w:p w:rsidR="00750283" w:rsidRDefault="00750283" w:rsidP="00750283">
      <w:pPr>
        <w:jc w:val="both"/>
        <w:rPr>
          <w:sz w:val="28"/>
          <w:szCs w:val="28"/>
        </w:rPr>
      </w:pPr>
    </w:p>
    <w:p w:rsidR="00750283" w:rsidRDefault="00750283" w:rsidP="00750283">
      <w:pPr>
        <w:jc w:val="both"/>
        <w:rPr>
          <w:sz w:val="28"/>
          <w:szCs w:val="28"/>
        </w:rPr>
      </w:pPr>
    </w:p>
    <w:p w:rsidR="00750283" w:rsidRDefault="00750283" w:rsidP="00750283">
      <w:pPr>
        <w:jc w:val="both"/>
        <w:rPr>
          <w:sz w:val="28"/>
          <w:szCs w:val="28"/>
        </w:rPr>
      </w:pPr>
    </w:p>
    <w:p w:rsidR="00750283" w:rsidRDefault="00750283" w:rsidP="00750283">
      <w:pPr>
        <w:jc w:val="both"/>
        <w:rPr>
          <w:sz w:val="28"/>
          <w:szCs w:val="28"/>
        </w:rPr>
      </w:pPr>
    </w:p>
    <w:p w:rsidR="00750283" w:rsidRDefault="00750283" w:rsidP="00750283">
      <w:pPr>
        <w:jc w:val="both"/>
        <w:rPr>
          <w:sz w:val="28"/>
          <w:szCs w:val="28"/>
        </w:rPr>
      </w:pPr>
    </w:p>
    <w:p w:rsidR="00750283" w:rsidRDefault="00750283" w:rsidP="00750283">
      <w:pPr>
        <w:jc w:val="both"/>
        <w:rPr>
          <w:sz w:val="28"/>
          <w:szCs w:val="28"/>
        </w:rPr>
      </w:pPr>
    </w:p>
    <w:p w:rsidR="00750283" w:rsidRDefault="00750283" w:rsidP="00750283">
      <w:pPr>
        <w:jc w:val="both"/>
        <w:rPr>
          <w:sz w:val="28"/>
          <w:szCs w:val="28"/>
        </w:rPr>
      </w:pPr>
    </w:p>
    <w:p w:rsidR="00750283" w:rsidRPr="00D16639" w:rsidRDefault="00750283" w:rsidP="00750283">
      <w:pPr>
        <w:jc w:val="both"/>
        <w:rPr>
          <w:sz w:val="28"/>
          <w:szCs w:val="28"/>
        </w:rPr>
      </w:pPr>
      <w:r>
        <w:rPr>
          <w:sz w:val="28"/>
          <w:szCs w:val="28"/>
        </w:rPr>
        <w:t xml:space="preserve">            </w:t>
      </w: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D16639" w:rsidRPr="00D16639" w:rsidRDefault="00D16639" w:rsidP="00D16639">
      <w:pPr>
        <w:ind w:left="5812"/>
        <w:rPr>
          <w:b/>
          <w:sz w:val="28"/>
          <w:szCs w:val="28"/>
        </w:rPr>
      </w:pPr>
      <w:r w:rsidRPr="00D16639">
        <w:rPr>
          <w:b/>
          <w:sz w:val="28"/>
          <w:szCs w:val="28"/>
        </w:rPr>
        <w:lastRenderedPageBreak/>
        <w:t>ЗАТВЕРДЖЕНО</w:t>
      </w:r>
    </w:p>
    <w:p w:rsidR="00D16639" w:rsidRPr="00D16639" w:rsidRDefault="00D16639" w:rsidP="00D1663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D16639" w:rsidRPr="00D16639" w:rsidRDefault="00750283" w:rsidP="00D16639">
      <w:pPr>
        <w:ind w:left="5812"/>
        <w:rPr>
          <w:sz w:val="28"/>
          <w:szCs w:val="28"/>
        </w:rPr>
      </w:pPr>
      <w:r>
        <w:rPr>
          <w:sz w:val="28"/>
          <w:szCs w:val="28"/>
        </w:rPr>
        <w:t>від 56.11.2019 № 56</w:t>
      </w:r>
    </w:p>
    <w:p w:rsidR="00D16639" w:rsidRPr="00D16639" w:rsidRDefault="00D16639" w:rsidP="00D16639">
      <w:pPr>
        <w:jc w:val="center"/>
        <w:rPr>
          <w:b/>
          <w:sz w:val="28"/>
          <w:szCs w:val="28"/>
        </w:rPr>
      </w:pPr>
    </w:p>
    <w:p w:rsidR="00D16639" w:rsidRPr="00D16639" w:rsidRDefault="00D16639" w:rsidP="00D16639">
      <w:pPr>
        <w:jc w:val="center"/>
        <w:rPr>
          <w:b/>
          <w:sz w:val="28"/>
          <w:szCs w:val="28"/>
        </w:rPr>
      </w:pPr>
      <w:r w:rsidRPr="00D16639">
        <w:rPr>
          <w:b/>
          <w:sz w:val="28"/>
          <w:szCs w:val="28"/>
        </w:rPr>
        <w:t>УМОВИ</w:t>
      </w:r>
    </w:p>
    <w:p w:rsidR="00D16639" w:rsidRPr="00D16639" w:rsidRDefault="00D16639" w:rsidP="00D16639">
      <w:pPr>
        <w:jc w:val="center"/>
        <w:rPr>
          <w:b/>
          <w:sz w:val="28"/>
          <w:szCs w:val="28"/>
        </w:rPr>
      </w:pPr>
      <w:r w:rsidRPr="00D16639">
        <w:rPr>
          <w:b/>
          <w:sz w:val="28"/>
          <w:szCs w:val="28"/>
        </w:rPr>
        <w:t xml:space="preserve">проведення конкурсу на зайняття вакантної посади </w:t>
      </w:r>
    </w:p>
    <w:p w:rsidR="00D16639" w:rsidRPr="00D16639" w:rsidRDefault="005E0E99" w:rsidP="00D16639">
      <w:pPr>
        <w:jc w:val="center"/>
        <w:rPr>
          <w:b/>
          <w:sz w:val="28"/>
          <w:szCs w:val="28"/>
        </w:rPr>
      </w:pPr>
      <w:r>
        <w:rPr>
          <w:b/>
          <w:sz w:val="28"/>
          <w:szCs w:val="28"/>
        </w:rPr>
        <w:t xml:space="preserve"> контролер 2</w:t>
      </w:r>
      <w:r w:rsidR="00D16639" w:rsidRPr="00D16639">
        <w:rPr>
          <w:b/>
          <w:sz w:val="28"/>
          <w:szCs w:val="28"/>
        </w:rPr>
        <w:t xml:space="preserve"> категорії </w:t>
      </w:r>
      <w:r w:rsidR="009E63FB">
        <w:rPr>
          <w:b/>
          <w:sz w:val="28"/>
          <w:szCs w:val="28"/>
        </w:rPr>
        <w:t>2</w:t>
      </w:r>
      <w:r>
        <w:rPr>
          <w:b/>
          <w:sz w:val="28"/>
          <w:szCs w:val="28"/>
        </w:rPr>
        <w:t xml:space="preserve"> </w:t>
      </w:r>
      <w:r w:rsidR="00D16639" w:rsidRPr="00D16639">
        <w:rPr>
          <w:b/>
          <w:sz w:val="28"/>
          <w:szCs w:val="28"/>
        </w:rPr>
        <w:t xml:space="preserve">взводу охорони підрозділу охорони </w:t>
      </w:r>
      <w:r>
        <w:rPr>
          <w:b/>
          <w:sz w:val="28"/>
          <w:szCs w:val="28"/>
        </w:rPr>
        <w:t xml:space="preserve">(Вінницька область) </w:t>
      </w:r>
      <w:r w:rsidR="00D16639" w:rsidRPr="00D16639">
        <w:rPr>
          <w:b/>
          <w:color w:val="000000" w:themeColor="text1"/>
          <w:sz w:val="28"/>
          <w:szCs w:val="28"/>
        </w:rPr>
        <w:t xml:space="preserve">(з обслуговування об’єктів системи правосуддя </w:t>
      </w:r>
      <w:r w:rsidR="009E63FB">
        <w:rPr>
          <w:b/>
          <w:color w:val="000000" w:themeColor="text1"/>
          <w:sz w:val="28"/>
          <w:szCs w:val="28"/>
        </w:rPr>
        <w:t>Калинівського, Хмільницького та Козятинського</w:t>
      </w:r>
      <w:r w:rsidR="00D16639" w:rsidRPr="00D16639">
        <w:rPr>
          <w:b/>
          <w:color w:val="000000" w:themeColor="text1"/>
          <w:sz w:val="28"/>
          <w:szCs w:val="28"/>
        </w:rPr>
        <w:t xml:space="preserve"> районів)</w:t>
      </w:r>
    </w:p>
    <w:p w:rsidR="00D16639" w:rsidRPr="00D16639" w:rsidRDefault="00D16639" w:rsidP="00D1663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D16639" w:rsidRPr="00D16639" w:rsidTr="00A931AA">
        <w:trPr>
          <w:trHeight w:val="408"/>
        </w:trPr>
        <w:tc>
          <w:tcPr>
            <w:tcW w:w="9768" w:type="dxa"/>
            <w:gridSpan w:val="3"/>
          </w:tcPr>
          <w:p w:rsidR="00D16639" w:rsidRPr="00D16639" w:rsidRDefault="00D16639" w:rsidP="00A931AA">
            <w:pPr>
              <w:jc w:val="center"/>
              <w:rPr>
                <w:b/>
                <w:sz w:val="28"/>
                <w:szCs w:val="28"/>
              </w:rPr>
            </w:pPr>
            <w:r w:rsidRPr="00D16639">
              <w:rPr>
                <w:b/>
                <w:sz w:val="28"/>
                <w:szCs w:val="28"/>
              </w:rPr>
              <w:t>Загальні умови</w:t>
            </w:r>
          </w:p>
          <w:p w:rsidR="00D16639" w:rsidRPr="00D16639" w:rsidRDefault="00D16639" w:rsidP="00A931AA">
            <w:pPr>
              <w:jc w:val="center"/>
              <w:rPr>
                <w:sz w:val="28"/>
                <w:szCs w:val="28"/>
              </w:rPr>
            </w:pPr>
          </w:p>
        </w:tc>
      </w:tr>
      <w:tr w:rsidR="00D16639" w:rsidRPr="00D16639" w:rsidTr="00A931AA">
        <w:trPr>
          <w:trHeight w:val="1076"/>
        </w:trPr>
        <w:tc>
          <w:tcPr>
            <w:tcW w:w="9768" w:type="dxa"/>
            <w:gridSpan w:val="3"/>
          </w:tcPr>
          <w:p w:rsidR="00D16639" w:rsidRPr="00D16639" w:rsidRDefault="00D16639" w:rsidP="009E63FB">
            <w:pPr>
              <w:jc w:val="center"/>
              <w:rPr>
                <w:b/>
                <w:sz w:val="28"/>
                <w:szCs w:val="28"/>
              </w:rPr>
            </w:pPr>
            <w:r w:rsidRPr="00D16639">
              <w:rPr>
                <w:b/>
                <w:sz w:val="28"/>
                <w:szCs w:val="28"/>
              </w:rPr>
              <w:t xml:space="preserve">1. Основні повноваження контролера </w:t>
            </w:r>
            <w:r w:rsidR="005E0E99">
              <w:rPr>
                <w:b/>
                <w:sz w:val="28"/>
                <w:szCs w:val="28"/>
              </w:rPr>
              <w:t>2</w:t>
            </w:r>
            <w:r w:rsidR="005E0E99" w:rsidRPr="00D16639">
              <w:rPr>
                <w:b/>
                <w:sz w:val="28"/>
                <w:szCs w:val="28"/>
              </w:rPr>
              <w:t xml:space="preserve"> категорії </w:t>
            </w:r>
            <w:r w:rsidR="009E63FB">
              <w:rPr>
                <w:b/>
                <w:sz w:val="28"/>
                <w:szCs w:val="28"/>
              </w:rPr>
              <w:t>2</w:t>
            </w:r>
            <w:r w:rsidR="005E0E99">
              <w:rPr>
                <w:b/>
                <w:sz w:val="28"/>
                <w:szCs w:val="28"/>
              </w:rPr>
              <w:t xml:space="preserve"> </w:t>
            </w:r>
            <w:r w:rsidR="005E0E99" w:rsidRPr="00D16639">
              <w:rPr>
                <w:b/>
                <w:sz w:val="28"/>
                <w:szCs w:val="28"/>
              </w:rPr>
              <w:t xml:space="preserve">взводу охорони підрозділу охорони </w:t>
            </w:r>
            <w:r w:rsidR="005E0E99">
              <w:rPr>
                <w:b/>
                <w:sz w:val="28"/>
                <w:szCs w:val="28"/>
              </w:rPr>
              <w:t xml:space="preserve">(Вінницька область) </w:t>
            </w:r>
            <w:r w:rsidR="005E0E99" w:rsidRPr="00D16639">
              <w:rPr>
                <w:b/>
                <w:color w:val="000000" w:themeColor="text1"/>
                <w:sz w:val="28"/>
                <w:szCs w:val="28"/>
              </w:rPr>
              <w:t xml:space="preserve">(з обслуговування об’єктів системи правосуддя </w:t>
            </w:r>
            <w:r w:rsidR="009E63FB">
              <w:rPr>
                <w:b/>
                <w:color w:val="000000" w:themeColor="text1"/>
                <w:sz w:val="28"/>
                <w:szCs w:val="28"/>
              </w:rPr>
              <w:t>Калинівського, Хмільницького та Козятинського</w:t>
            </w:r>
            <w:r w:rsidR="005E0E99" w:rsidRPr="00D16639">
              <w:rPr>
                <w:b/>
                <w:color w:val="000000" w:themeColor="text1"/>
                <w:sz w:val="28"/>
                <w:szCs w:val="28"/>
              </w:rPr>
              <w:t>)</w:t>
            </w:r>
            <w:r w:rsidRPr="00D16639">
              <w:rPr>
                <w:b/>
                <w:sz w:val="28"/>
                <w:szCs w:val="28"/>
              </w:rPr>
              <w:t>:</w:t>
            </w:r>
          </w:p>
        </w:tc>
      </w:tr>
      <w:tr w:rsidR="00D16639" w:rsidRPr="00D16639" w:rsidTr="00A931AA">
        <w:trPr>
          <w:trHeight w:val="3626"/>
        </w:trPr>
        <w:tc>
          <w:tcPr>
            <w:tcW w:w="9768" w:type="dxa"/>
            <w:gridSpan w:val="3"/>
          </w:tcPr>
          <w:p w:rsidR="005E0E99" w:rsidRDefault="005E0E99" w:rsidP="00A931AA">
            <w:pPr>
              <w:ind w:firstLine="635"/>
              <w:jc w:val="both"/>
              <w:rPr>
                <w:sz w:val="28"/>
                <w:szCs w:val="28"/>
              </w:rPr>
            </w:pPr>
          </w:p>
          <w:p w:rsidR="00D16639" w:rsidRPr="00D16639" w:rsidRDefault="00D16639" w:rsidP="00A931AA">
            <w:pPr>
              <w:ind w:firstLine="635"/>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D16639" w:rsidRPr="00D16639" w:rsidRDefault="00D16639" w:rsidP="00A931AA">
            <w:pPr>
              <w:ind w:firstLine="635"/>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D16639" w:rsidRPr="00D16639" w:rsidRDefault="00D16639" w:rsidP="00A931AA">
            <w:pPr>
              <w:ind w:firstLine="635"/>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D16639" w:rsidRPr="00D16639" w:rsidRDefault="00D16639" w:rsidP="00A931AA">
            <w:pPr>
              <w:ind w:firstLine="635"/>
              <w:jc w:val="both"/>
              <w:rPr>
                <w:noProof/>
                <w:sz w:val="28"/>
                <w:szCs w:val="28"/>
              </w:rPr>
            </w:pPr>
            <w:r w:rsidRPr="00D16639">
              <w:rPr>
                <w:noProof/>
                <w:sz w:val="28"/>
                <w:szCs w:val="28"/>
              </w:rPr>
              <w:t>4) заступає на охорону об'єкту та підтримує  громадський порядок в суді;</w:t>
            </w:r>
          </w:p>
          <w:p w:rsidR="00D16639" w:rsidRPr="00D16639" w:rsidRDefault="00D16639" w:rsidP="00A931AA">
            <w:pPr>
              <w:tabs>
                <w:tab w:val="left" w:pos="266"/>
              </w:tabs>
              <w:ind w:firstLine="635"/>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D16639" w:rsidRPr="00D16639" w:rsidRDefault="00D16639" w:rsidP="00A931AA">
            <w:pPr>
              <w:tabs>
                <w:tab w:val="left" w:pos="266"/>
              </w:tabs>
              <w:ind w:firstLine="462"/>
              <w:jc w:val="both"/>
              <w:rPr>
                <w:sz w:val="28"/>
                <w:szCs w:val="28"/>
              </w:rPr>
            </w:pPr>
          </w:p>
        </w:tc>
      </w:tr>
      <w:tr w:rsidR="00D16639" w:rsidRPr="00D16639" w:rsidTr="00A931AA">
        <w:trPr>
          <w:trHeight w:val="408"/>
        </w:trPr>
        <w:tc>
          <w:tcPr>
            <w:tcW w:w="9768" w:type="dxa"/>
            <w:gridSpan w:val="3"/>
          </w:tcPr>
          <w:p w:rsidR="00D16639" w:rsidRPr="00D16639" w:rsidRDefault="00D16639" w:rsidP="00A931AA">
            <w:pPr>
              <w:ind w:firstLine="635"/>
              <w:jc w:val="both"/>
              <w:rPr>
                <w:b/>
                <w:sz w:val="28"/>
                <w:szCs w:val="28"/>
              </w:rPr>
            </w:pPr>
            <w:r w:rsidRPr="00D16639">
              <w:rPr>
                <w:b/>
                <w:sz w:val="28"/>
                <w:szCs w:val="28"/>
              </w:rPr>
              <w:t>2. Умови оплати праці:</w:t>
            </w:r>
          </w:p>
        </w:tc>
      </w:tr>
      <w:tr w:rsidR="00D16639" w:rsidRPr="00D16639" w:rsidTr="00A931AA">
        <w:trPr>
          <w:trHeight w:val="408"/>
        </w:trPr>
        <w:tc>
          <w:tcPr>
            <w:tcW w:w="9768" w:type="dxa"/>
            <w:gridSpan w:val="3"/>
          </w:tcPr>
          <w:p w:rsidR="00D16639" w:rsidRPr="00D16639" w:rsidRDefault="00D16639" w:rsidP="00A931AA">
            <w:pPr>
              <w:ind w:firstLine="635"/>
              <w:jc w:val="both"/>
              <w:rPr>
                <w:sz w:val="28"/>
                <w:szCs w:val="28"/>
              </w:rPr>
            </w:pPr>
            <w:r w:rsidRPr="00D16639">
              <w:rPr>
                <w:sz w:val="28"/>
                <w:szCs w:val="28"/>
              </w:rPr>
              <w:t xml:space="preserve">1) посадовий оклад – </w:t>
            </w:r>
            <w:r w:rsidRPr="00D16639">
              <w:rPr>
                <w:noProof/>
                <w:sz w:val="28"/>
                <w:szCs w:val="28"/>
              </w:rPr>
              <w:t>3170,00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D16639" w:rsidRPr="00D16639" w:rsidTr="00A931AA">
        <w:trPr>
          <w:trHeight w:val="408"/>
        </w:trPr>
        <w:tc>
          <w:tcPr>
            <w:tcW w:w="9768" w:type="dxa"/>
            <w:gridSpan w:val="3"/>
          </w:tcPr>
          <w:p w:rsidR="00D16639" w:rsidRPr="00D16639" w:rsidRDefault="00D16639" w:rsidP="00A931AA">
            <w:pPr>
              <w:ind w:firstLine="635"/>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6639" w:rsidRPr="00D16639" w:rsidRDefault="00D16639" w:rsidP="00A931AA">
            <w:pPr>
              <w:jc w:val="both"/>
              <w:rPr>
                <w:sz w:val="28"/>
                <w:szCs w:val="28"/>
              </w:rPr>
            </w:pPr>
          </w:p>
        </w:tc>
      </w:tr>
      <w:tr w:rsidR="00D16639" w:rsidRPr="00D16639" w:rsidTr="00A931AA">
        <w:trPr>
          <w:trHeight w:val="408"/>
        </w:trPr>
        <w:tc>
          <w:tcPr>
            <w:tcW w:w="9768" w:type="dxa"/>
            <w:gridSpan w:val="3"/>
          </w:tcPr>
          <w:p w:rsidR="00D16639" w:rsidRPr="00D16639" w:rsidRDefault="00D16639" w:rsidP="00A931AA">
            <w:pPr>
              <w:ind w:firstLine="635"/>
              <w:jc w:val="both"/>
              <w:rPr>
                <w:sz w:val="28"/>
                <w:szCs w:val="28"/>
              </w:rPr>
            </w:pPr>
            <w:r w:rsidRPr="00D16639">
              <w:rPr>
                <w:b/>
                <w:sz w:val="28"/>
                <w:szCs w:val="28"/>
                <w:lang w:eastAsia="uk-UA"/>
              </w:rPr>
              <w:t>3. Інформація про строковість чи безстроковість призначення на посаду:</w:t>
            </w:r>
            <w:r w:rsidRPr="00D16639">
              <w:rPr>
                <w:sz w:val="28"/>
                <w:szCs w:val="28"/>
                <w:lang w:eastAsia="uk-UA"/>
              </w:rPr>
              <w:t> </w:t>
            </w:r>
          </w:p>
        </w:tc>
      </w:tr>
      <w:tr w:rsidR="00D16639" w:rsidRPr="00D16639" w:rsidTr="00A931AA">
        <w:trPr>
          <w:trHeight w:val="408"/>
        </w:trPr>
        <w:tc>
          <w:tcPr>
            <w:tcW w:w="9768" w:type="dxa"/>
            <w:gridSpan w:val="3"/>
          </w:tcPr>
          <w:p w:rsidR="00D16639" w:rsidRPr="00D16639" w:rsidRDefault="00D16639" w:rsidP="00A931AA">
            <w:pPr>
              <w:ind w:firstLine="462"/>
              <w:jc w:val="both"/>
              <w:rPr>
                <w:sz w:val="28"/>
                <w:szCs w:val="28"/>
                <w:lang w:eastAsia="uk-UA"/>
              </w:rPr>
            </w:pPr>
            <w:r w:rsidRPr="00D16639">
              <w:rPr>
                <w:sz w:val="28"/>
                <w:szCs w:val="28"/>
                <w:lang w:eastAsia="uk-UA"/>
              </w:rPr>
              <w:t>безстроково.</w:t>
            </w:r>
          </w:p>
        </w:tc>
      </w:tr>
      <w:tr w:rsidR="00D16639" w:rsidRPr="00D16639" w:rsidTr="00A931AA">
        <w:trPr>
          <w:trHeight w:val="408"/>
        </w:trPr>
        <w:tc>
          <w:tcPr>
            <w:tcW w:w="9768" w:type="dxa"/>
            <w:gridSpan w:val="3"/>
          </w:tcPr>
          <w:p w:rsidR="00D16639" w:rsidRPr="00D16639" w:rsidRDefault="00D16639" w:rsidP="00A931AA">
            <w:pPr>
              <w:ind w:firstLine="635"/>
              <w:jc w:val="both"/>
              <w:rPr>
                <w:b/>
                <w:sz w:val="28"/>
                <w:szCs w:val="28"/>
              </w:rPr>
            </w:pPr>
            <w:r w:rsidRPr="00D16639">
              <w:rPr>
                <w:b/>
                <w:sz w:val="28"/>
                <w:szCs w:val="28"/>
              </w:rPr>
              <w:lastRenderedPageBreak/>
              <w:t>4. Перелік документів, необхідних для участі в конкурсі та строк їх подання:</w:t>
            </w:r>
          </w:p>
        </w:tc>
      </w:tr>
      <w:tr w:rsidR="00D16639" w:rsidRPr="00D16639" w:rsidTr="00A931AA">
        <w:trPr>
          <w:trHeight w:val="408"/>
        </w:trPr>
        <w:tc>
          <w:tcPr>
            <w:tcW w:w="9768" w:type="dxa"/>
            <w:gridSpan w:val="3"/>
          </w:tcPr>
          <w:p w:rsidR="00D16639" w:rsidRPr="00D16639" w:rsidRDefault="00D16639" w:rsidP="00A931AA">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D16639" w:rsidRPr="00D16639" w:rsidRDefault="00D16639" w:rsidP="00A931AA">
            <w:pPr>
              <w:ind w:firstLine="635"/>
              <w:jc w:val="both"/>
              <w:rPr>
                <w:sz w:val="28"/>
                <w:szCs w:val="28"/>
              </w:rPr>
            </w:pPr>
            <w:r w:rsidRPr="00D16639">
              <w:rPr>
                <w:sz w:val="28"/>
                <w:szCs w:val="28"/>
              </w:rPr>
              <w:t>2) копія паспорта громадянина України;</w:t>
            </w:r>
          </w:p>
          <w:p w:rsidR="00D16639" w:rsidRPr="00D16639" w:rsidRDefault="00D16639" w:rsidP="00A931AA">
            <w:pPr>
              <w:ind w:firstLine="635"/>
              <w:jc w:val="both"/>
              <w:rPr>
                <w:sz w:val="28"/>
                <w:szCs w:val="28"/>
              </w:rPr>
            </w:pPr>
            <w:r w:rsidRPr="00D16639">
              <w:rPr>
                <w:sz w:val="28"/>
                <w:szCs w:val="28"/>
              </w:rPr>
              <w:t>3) копії (копії) документа (документів) про освіту;</w:t>
            </w:r>
          </w:p>
          <w:p w:rsidR="00D16639" w:rsidRPr="00D16639" w:rsidRDefault="00D16639" w:rsidP="00A931AA">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D16639" w:rsidRPr="00D16639" w:rsidRDefault="00D16639" w:rsidP="00A931AA">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D16639" w:rsidRPr="00D16639" w:rsidRDefault="00D16639" w:rsidP="00A931AA">
            <w:pPr>
              <w:ind w:firstLine="635"/>
              <w:jc w:val="both"/>
              <w:rPr>
                <w:sz w:val="28"/>
                <w:szCs w:val="28"/>
              </w:rPr>
            </w:pPr>
            <w:r w:rsidRPr="00D16639">
              <w:rPr>
                <w:sz w:val="28"/>
                <w:szCs w:val="28"/>
              </w:rPr>
              <w:t>6) копія трудової книжки (за наявності);</w:t>
            </w:r>
          </w:p>
          <w:p w:rsidR="00D16639" w:rsidRPr="00D16639" w:rsidRDefault="00D16639" w:rsidP="00A931AA">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D16639" w:rsidRPr="00D16639" w:rsidRDefault="00D16639" w:rsidP="00A931AA">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D16639" w:rsidRPr="00D16639" w:rsidRDefault="00D16639" w:rsidP="00A931AA">
            <w:pPr>
              <w:ind w:firstLine="635"/>
              <w:jc w:val="both"/>
              <w:rPr>
                <w:sz w:val="28"/>
                <w:szCs w:val="28"/>
              </w:rPr>
            </w:pPr>
            <w:r w:rsidRPr="00D16639">
              <w:rPr>
                <w:sz w:val="28"/>
                <w:szCs w:val="28"/>
              </w:rPr>
              <w:t>9) сертифікати нарколога та психолога.</w:t>
            </w:r>
          </w:p>
          <w:p w:rsidR="00D16639" w:rsidRPr="00D16639" w:rsidRDefault="00D16639" w:rsidP="00A931AA">
            <w:pPr>
              <w:ind w:firstLine="462"/>
              <w:jc w:val="both"/>
              <w:rPr>
                <w:sz w:val="28"/>
                <w:szCs w:val="28"/>
              </w:rPr>
            </w:pPr>
          </w:p>
          <w:p w:rsidR="00D16639" w:rsidRPr="00D16639" w:rsidRDefault="00D16639" w:rsidP="00A931AA">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D16639" w:rsidRPr="00D16639" w:rsidTr="00A931AA">
        <w:trPr>
          <w:trHeight w:val="408"/>
        </w:trPr>
        <w:tc>
          <w:tcPr>
            <w:tcW w:w="9768" w:type="dxa"/>
            <w:gridSpan w:val="3"/>
          </w:tcPr>
          <w:p w:rsidR="00D16639" w:rsidRPr="00D16639" w:rsidRDefault="00D16639" w:rsidP="00A931AA">
            <w:pPr>
              <w:jc w:val="both"/>
              <w:rPr>
                <w:b/>
                <w:color w:val="FF0000"/>
                <w:sz w:val="28"/>
                <w:szCs w:val="28"/>
              </w:rPr>
            </w:pPr>
          </w:p>
        </w:tc>
      </w:tr>
      <w:tr w:rsidR="00D16639" w:rsidRPr="00D16639" w:rsidTr="00A931AA">
        <w:trPr>
          <w:trHeight w:val="408"/>
        </w:trPr>
        <w:tc>
          <w:tcPr>
            <w:tcW w:w="9768" w:type="dxa"/>
            <w:gridSpan w:val="3"/>
          </w:tcPr>
          <w:p w:rsidR="00D16639" w:rsidRPr="00D16639" w:rsidRDefault="00D16639" w:rsidP="00A931AA">
            <w:pPr>
              <w:ind w:firstLine="635"/>
              <w:jc w:val="both"/>
              <w:rPr>
                <w:sz w:val="28"/>
                <w:szCs w:val="28"/>
              </w:rPr>
            </w:pPr>
            <w:r w:rsidRPr="00D16639">
              <w:rPr>
                <w:sz w:val="28"/>
                <w:szCs w:val="28"/>
              </w:rPr>
              <w:t>Доку</w:t>
            </w:r>
            <w:r w:rsidR="00750283">
              <w:rPr>
                <w:sz w:val="28"/>
                <w:szCs w:val="28"/>
              </w:rPr>
              <w:t xml:space="preserve">менти приймаються з 09 години </w:t>
            </w:r>
            <w:r w:rsidR="00062902">
              <w:rPr>
                <w:sz w:val="28"/>
                <w:szCs w:val="28"/>
              </w:rPr>
              <w:t>22 листопада</w:t>
            </w:r>
            <w:r w:rsidR="00750283">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D16639" w:rsidRPr="00D16639" w:rsidTr="00A931AA">
        <w:trPr>
          <w:trHeight w:val="408"/>
        </w:trPr>
        <w:tc>
          <w:tcPr>
            <w:tcW w:w="9768" w:type="dxa"/>
            <w:gridSpan w:val="3"/>
          </w:tcPr>
          <w:p w:rsidR="00D16639" w:rsidRPr="00D16639" w:rsidRDefault="00D16639" w:rsidP="00A931AA">
            <w:pPr>
              <w:jc w:val="both"/>
              <w:rPr>
                <w:color w:val="FF0000"/>
                <w:sz w:val="28"/>
                <w:szCs w:val="28"/>
              </w:rPr>
            </w:pPr>
          </w:p>
        </w:tc>
      </w:tr>
      <w:tr w:rsidR="00D16639" w:rsidRPr="00D16639" w:rsidTr="00A931AA">
        <w:trPr>
          <w:trHeight w:val="408"/>
        </w:trPr>
        <w:tc>
          <w:tcPr>
            <w:tcW w:w="9768" w:type="dxa"/>
            <w:gridSpan w:val="3"/>
          </w:tcPr>
          <w:p w:rsidR="00D16639" w:rsidRPr="00D16639" w:rsidRDefault="00C73271" w:rsidP="00A931AA">
            <w:pPr>
              <w:ind w:firstLine="635"/>
              <w:jc w:val="both"/>
              <w:rPr>
                <w:sz w:val="28"/>
                <w:szCs w:val="28"/>
              </w:rPr>
            </w:pPr>
            <w:r>
              <w:rPr>
                <w:sz w:val="28"/>
                <w:szCs w:val="28"/>
              </w:rPr>
              <w:t>На контролера 2</w:t>
            </w:r>
            <w:r w:rsidR="00D16639"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D16639" w:rsidRPr="00D16639" w:rsidTr="00A931AA">
        <w:trPr>
          <w:trHeight w:val="408"/>
        </w:trPr>
        <w:tc>
          <w:tcPr>
            <w:tcW w:w="9768" w:type="dxa"/>
            <w:gridSpan w:val="3"/>
          </w:tcPr>
          <w:p w:rsidR="00D16639" w:rsidRPr="00D16639" w:rsidRDefault="00D16639" w:rsidP="00A931AA">
            <w:pPr>
              <w:jc w:val="both"/>
              <w:rPr>
                <w:color w:val="FF0000"/>
                <w:sz w:val="28"/>
                <w:szCs w:val="28"/>
              </w:rPr>
            </w:pPr>
          </w:p>
        </w:tc>
      </w:tr>
      <w:tr w:rsidR="00D16639" w:rsidRPr="00D16639" w:rsidTr="00A931AA">
        <w:trPr>
          <w:trHeight w:val="408"/>
        </w:trPr>
        <w:tc>
          <w:tcPr>
            <w:tcW w:w="9768" w:type="dxa"/>
            <w:gridSpan w:val="3"/>
          </w:tcPr>
          <w:p w:rsidR="00D16639" w:rsidRPr="00D16639" w:rsidRDefault="00D16639" w:rsidP="00A931AA">
            <w:pPr>
              <w:ind w:firstLine="635"/>
              <w:jc w:val="both"/>
              <w:rPr>
                <w:b/>
                <w:sz w:val="28"/>
                <w:szCs w:val="28"/>
              </w:rPr>
            </w:pPr>
            <w:r w:rsidRPr="00D16639">
              <w:rPr>
                <w:b/>
                <w:sz w:val="28"/>
                <w:szCs w:val="28"/>
              </w:rPr>
              <w:t xml:space="preserve">5. Місце, дата та час початку проведення конкурсу: </w:t>
            </w:r>
          </w:p>
          <w:p w:rsidR="00D16639" w:rsidRPr="00D16639" w:rsidRDefault="00D16639" w:rsidP="00A931AA">
            <w:pPr>
              <w:ind w:firstLine="635"/>
              <w:jc w:val="both"/>
              <w:rPr>
                <w:sz w:val="28"/>
                <w:szCs w:val="28"/>
              </w:rPr>
            </w:pPr>
            <w:r w:rsidRPr="00D16639">
              <w:rPr>
                <w:sz w:val="28"/>
                <w:szCs w:val="28"/>
              </w:rPr>
              <w:t xml:space="preserve">Територіального управління Служби судової охорони (м. Вінниця,                      </w:t>
            </w:r>
            <w:r w:rsidR="00750283">
              <w:rPr>
                <w:sz w:val="28"/>
                <w:szCs w:val="28"/>
              </w:rPr>
              <w:t xml:space="preserve">вул. Брацлавська, 14),  </w:t>
            </w:r>
            <w:r w:rsidR="00CD68F1">
              <w:rPr>
                <w:sz w:val="28"/>
                <w:szCs w:val="28"/>
              </w:rPr>
              <w:t xml:space="preserve">04 та 05 грудня </w:t>
            </w:r>
            <w:r w:rsidRPr="00D16639">
              <w:rPr>
                <w:sz w:val="28"/>
                <w:szCs w:val="28"/>
              </w:rPr>
              <w:t>2019 року о 10.00.</w:t>
            </w:r>
          </w:p>
        </w:tc>
      </w:tr>
      <w:tr w:rsidR="00D16639" w:rsidRPr="00D16639" w:rsidTr="00A931AA">
        <w:trPr>
          <w:trHeight w:val="408"/>
        </w:trPr>
        <w:tc>
          <w:tcPr>
            <w:tcW w:w="9768" w:type="dxa"/>
            <w:gridSpan w:val="3"/>
          </w:tcPr>
          <w:p w:rsidR="00D16639" w:rsidRPr="00D16639" w:rsidRDefault="00D16639" w:rsidP="00A931AA">
            <w:pPr>
              <w:jc w:val="both"/>
              <w:rPr>
                <w:b/>
                <w:color w:val="FF0000"/>
                <w:sz w:val="28"/>
                <w:szCs w:val="28"/>
              </w:rPr>
            </w:pPr>
          </w:p>
        </w:tc>
      </w:tr>
      <w:tr w:rsidR="00D16639" w:rsidRPr="00D16639" w:rsidTr="00A931AA">
        <w:trPr>
          <w:trHeight w:val="408"/>
        </w:trPr>
        <w:tc>
          <w:tcPr>
            <w:tcW w:w="9768" w:type="dxa"/>
            <w:gridSpan w:val="3"/>
          </w:tcPr>
          <w:p w:rsidR="00D16639" w:rsidRPr="00D16639" w:rsidRDefault="00D16639" w:rsidP="00A931AA">
            <w:pPr>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D16639" w:rsidRPr="00D16639" w:rsidRDefault="00062902" w:rsidP="00A931AA">
            <w:pPr>
              <w:ind w:firstLine="635"/>
              <w:jc w:val="both"/>
              <w:rPr>
                <w:sz w:val="28"/>
                <w:szCs w:val="28"/>
              </w:rPr>
            </w:pPr>
            <w:r>
              <w:rPr>
                <w:sz w:val="28"/>
                <w:szCs w:val="28"/>
              </w:rPr>
              <w:t>Градижна Аліна Миколаївна</w:t>
            </w:r>
            <w:r w:rsidR="00D16639" w:rsidRPr="00D16639">
              <w:rPr>
                <w:sz w:val="28"/>
                <w:szCs w:val="28"/>
              </w:rPr>
              <w:t xml:space="preserve">, (096) 015-37-37, </w:t>
            </w:r>
            <w:hyperlink r:id="rId34" w:history="1">
              <w:r w:rsidR="00D16639" w:rsidRPr="00D16639">
                <w:rPr>
                  <w:rStyle w:val="a6"/>
                  <w:b/>
                  <w:sz w:val="28"/>
                  <w:szCs w:val="28"/>
                  <w:lang w:val="en-US"/>
                </w:rPr>
                <w:t>sokyran</w:t>
              </w:r>
              <w:r w:rsidR="00D16639" w:rsidRPr="00D16639">
                <w:rPr>
                  <w:rStyle w:val="a6"/>
                  <w:b/>
                  <w:sz w:val="28"/>
                  <w:szCs w:val="28"/>
                </w:rPr>
                <w:t>@sso.court.gov.ua</w:t>
              </w:r>
            </w:hyperlink>
          </w:p>
        </w:tc>
      </w:tr>
      <w:tr w:rsidR="00D16639" w:rsidRPr="00D16639" w:rsidTr="00A931AA">
        <w:trPr>
          <w:trHeight w:val="191"/>
        </w:trPr>
        <w:tc>
          <w:tcPr>
            <w:tcW w:w="9768" w:type="dxa"/>
            <w:gridSpan w:val="3"/>
          </w:tcPr>
          <w:p w:rsidR="00D16639" w:rsidRPr="00D16639" w:rsidRDefault="00D16639" w:rsidP="00A931AA">
            <w:pPr>
              <w:jc w:val="both"/>
              <w:rPr>
                <w:color w:val="FF0000"/>
                <w:sz w:val="28"/>
                <w:szCs w:val="28"/>
              </w:rPr>
            </w:pPr>
          </w:p>
        </w:tc>
      </w:tr>
      <w:tr w:rsidR="00D16639" w:rsidRPr="00D16639" w:rsidTr="00A931AA">
        <w:trPr>
          <w:trHeight w:val="408"/>
        </w:trPr>
        <w:tc>
          <w:tcPr>
            <w:tcW w:w="9768" w:type="dxa"/>
            <w:gridSpan w:val="3"/>
          </w:tcPr>
          <w:p w:rsidR="00D16639" w:rsidRPr="00D16639" w:rsidRDefault="00D16639" w:rsidP="00A931AA">
            <w:pPr>
              <w:jc w:val="center"/>
              <w:rPr>
                <w:b/>
                <w:sz w:val="28"/>
                <w:szCs w:val="28"/>
              </w:rPr>
            </w:pPr>
            <w:r w:rsidRPr="00D16639">
              <w:rPr>
                <w:b/>
                <w:sz w:val="28"/>
                <w:szCs w:val="28"/>
              </w:rPr>
              <w:t>Кваліфікаційні вимоги.</w:t>
            </w:r>
          </w:p>
        </w:tc>
      </w:tr>
      <w:tr w:rsidR="00D16639" w:rsidRPr="00D16639" w:rsidTr="00A931AA">
        <w:trPr>
          <w:trHeight w:val="408"/>
        </w:trPr>
        <w:tc>
          <w:tcPr>
            <w:tcW w:w="4032" w:type="dxa"/>
            <w:gridSpan w:val="2"/>
          </w:tcPr>
          <w:p w:rsidR="00D16639" w:rsidRPr="00D16639" w:rsidRDefault="00D16639" w:rsidP="00A931AA">
            <w:pPr>
              <w:jc w:val="both"/>
              <w:rPr>
                <w:sz w:val="28"/>
                <w:szCs w:val="28"/>
              </w:rPr>
            </w:pPr>
            <w:r w:rsidRPr="00D16639">
              <w:rPr>
                <w:sz w:val="28"/>
                <w:szCs w:val="28"/>
              </w:rPr>
              <w:t>1. Освіта</w:t>
            </w:r>
          </w:p>
        </w:tc>
        <w:tc>
          <w:tcPr>
            <w:tcW w:w="5736" w:type="dxa"/>
          </w:tcPr>
          <w:p w:rsidR="00D16639" w:rsidRPr="00D16639" w:rsidRDefault="00D16639" w:rsidP="00A931AA">
            <w:pPr>
              <w:jc w:val="both"/>
              <w:rPr>
                <w:sz w:val="28"/>
                <w:szCs w:val="28"/>
              </w:rPr>
            </w:pPr>
            <w:r w:rsidRPr="00D16639">
              <w:rPr>
                <w:sz w:val="28"/>
                <w:szCs w:val="28"/>
              </w:rPr>
              <w:t>мати  повну загальну середню освіту.</w:t>
            </w:r>
          </w:p>
          <w:p w:rsidR="00D16639" w:rsidRPr="00D16639" w:rsidRDefault="00D16639" w:rsidP="00A931AA">
            <w:pPr>
              <w:jc w:val="both"/>
              <w:rPr>
                <w:sz w:val="28"/>
                <w:szCs w:val="28"/>
              </w:rPr>
            </w:pPr>
          </w:p>
        </w:tc>
      </w:tr>
      <w:tr w:rsidR="00D16639" w:rsidRPr="00D16639" w:rsidTr="00A931AA">
        <w:trPr>
          <w:trHeight w:val="408"/>
        </w:trPr>
        <w:tc>
          <w:tcPr>
            <w:tcW w:w="4032" w:type="dxa"/>
            <w:gridSpan w:val="2"/>
          </w:tcPr>
          <w:p w:rsidR="00D16639" w:rsidRPr="00D16639" w:rsidRDefault="00D16639" w:rsidP="00A931AA">
            <w:pPr>
              <w:jc w:val="both"/>
              <w:rPr>
                <w:sz w:val="28"/>
                <w:szCs w:val="28"/>
              </w:rPr>
            </w:pPr>
            <w:r w:rsidRPr="00D16639">
              <w:rPr>
                <w:sz w:val="28"/>
                <w:szCs w:val="28"/>
              </w:rPr>
              <w:t>2. Досвід роботи</w:t>
            </w:r>
          </w:p>
        </w:tc>
        <w:tc>
          <w:tcPr>
            <w:tcW w:w="5736" w:type="dxa"/>
          </w:tcPr>
          <w:p w:rsidR="00D16639" w:rsidRPr="00D16639" w:rsidRDefault="00D16639" w:rsidP="00A931AA">
            <w:pPr>
              <w:jc w:val="both"/>
              <w:rPr>
                <w:sz w:val="28"/>
                <w:szCs w:val="28"/>
              </w:rPr>
            </w:pPr>
            <w:r w:rsidRPr="00D16639">
              <w:rPr>
                <w:sz w:val="28"/>
                <w:szCs w:val="28"/>
              </w:rPr>
              <w:t>не обов’язковий</w:t>
            </w:r>
          </w:p>
        </w:tc>
      </w:tr>
      <w:tr w:rsidR="00D16639" w:rsidRPr="00D16639" w:rsidTr="00A931AA">
        <w:trPr>
          <w:trHeight w:val="408"/>
        </w:trPr>
        <w:tc>
          <w:tcPr>
            <w:tcW w:w="4032" w:type="dxa"/>
            <w:gridSpan w:val="2"/>
          </w:tcPr>
          <w:p w:rsidR="00D16639" w:rsidRPr="00D16639" w:rsidRDefault="00D16639" w:rsidP="00A931AA">
            <w:pPr>
              <w:jc w:val="both"/>
              <w:rPr>
                <w:sz w:val="28"/>
                <w:szCs w:val="28"/>
              </w:rPr>
            </w:pPr>
          </w:p>
        </w:tc>
        <w:tc>
          <w:tcPr>
            <w:tcW w:w="5736" w:type="dxa"/>
          </w:tcPr>
          <w:p w:rsidR="00D16639" w:rsidRPr="00D16639" w:rsidRDefault="00D16639" w:rsidP="00A931AA">
            <w:pPr>
              <w:jc w:val="both"/>
              <w:rPr>
                <w:sz w:val="28"/>
                <w:szCs w:val="28"/>
              </w:rPr>
            </w:pPr>
          </w:p>
        </w:tc>
      </w:tr>
      <w:tr w:rsidR="00D16639" w:rsidRPr="00D16639" w:rsidTr="00A931AA">
        <w:trPr>
          <w:trHeight w:val="408"/>
        </w:trPr>
        <w:tc>
          <w:tcPr>
            <w:tcW w:w="4032" w:type="dxa"/>
            <w:gridSpan w:val="2"/>
          </w:tcPr>
          <w:p w:rsidR="00D16639" w:rsidRPr="00D16639" w:rsidRDefault="00D16639" w:rsidP="00A931AA">
            <w:pPr>
              <w:spacing w:line="240" w:lineRule="atLeast"/>
              <w:ind w:right="-39"/>
              <w:jc w:val="both"/>
              <w:rPr>
                <w:sz w:val="28"/>
                <w:szCs w:val="28"/>
              </w:rPr>
            </w:pPr>
            <w:r w:rsidRPr="00D16639">
              <w:rPr>
                <w:sz w:val="28"/>
                <w:szCs w:val="28"/>
              </w:rPr>
              <w:t>3. Володіння державною мовою</w:t>
            </w:r>
          </w:p>
        </w:tc>
        <w:tc>
          <w:tcPr>
            <w:tcW w:w="5736" w:type="dxa"/>
          </w:tcPr>
          <w:p w:rsidR="00D16639" w:rsidRPr="00D16639" w:rsidRDefault="00D16639" w:rsidP="00A931AA">
            <w:pPr>
              <w:spacing w:line="240" w:lineRule="atLeast"/>
              <w:jc w:val="both"/>
              <w:rPr>
                <w:sz w:val="28"/>
                <w:szCs w:val="28"/>
              </w:rPr>
            </w:pPr>
            <w:r w:rsidRPr="00D16639">
              <w:rPr>
                <w:sz w:val="28"/>
                <w:szCs w:val="28"/>
              </w:rPr>
              <w:t>вільне володіння державною мовою.</w:t>
            </w:r>
          </w:p>
        </w:tc>
      </w:tr>
      <w:tr w:rsidR="00D16639" w:rsidRPr="00D16639" w:rsidTr="00A931AA">
        <w:trPr>
          <w:trHeight w:val="408"/>
        </w:trPr>
        <w:tc>
          <w:tcPr>
            <w:tcW w:w="9768" w:type="dxa"/>
            <w:gridSpan w:val="3"/>
          </w:tcPr>
          <w:p w:rsidR="00D16639" w:rsidRPr="00D16639" w:rsidRDefault="00D16639" w:rsidP="00A931AA">
            <w:pPr>
              <w:spacing w:line="240" w:lineRule="atLeast"/>
              <w:jc w:val="both"/>
              <w:rPr>
                <w:sz w:val="28"/>
                <w:szCs w:val="28"/>
              </w:rPr>
            </w:pPr>
          </w:p>
        </w:tc>
      </w:tr>
      <w:tr w:rsidR="00D16639" w:rsidRPr="00D16639" w:rsidTr="00A931AA">
        <w:trPr>
          <w:trHeight w:val="408"/>
        </w:trPr>
        <w:tc>
          <w:tcPr>
            <w:tcW w:w="9768" w:type="dxa"/>
            <w:gridSpan w:val="3"/>
          </w:tcPr>
          <w:p w:rsidR="00D16639" w:rsidRPr="00D16639" w:rsidRDefault="00D16639" w:rsidP="00A931AA">
            <w:pPr>
              <w:spacing w:line="240" w:lineRule="atLeast"/>
              <w:jc w:val="center"/>
              <w:rPr>
                <w:b/>
                <w:sz w:val="28"/>
                <w:szCs w:val="28"/>
              </w:rPr>
            </w:pPr>
            <w:r w:rsidRPr="00D16639">
              <w:rPr>
                <w:b/>
                <w:sz w:val="28"/>
                <w:szCs w:val="28"/>
              </w:rPr>
              <w:t>Вимоги до компетентності.</w:t>
            </w: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1. Наявність лідерських якостей</w:t>
            </w:r>
          </w:p>
        </w:tc>
        <w:tc>
          <w:tcPr>
            <w:tcW w:w="5760" w:type="dxa"/>
            <w:gridSpan w:val="2"/>
          </w:tcPr>
          <w:p w:rsidR="00D16639" w:rsidRPr="00D16639" w:rsidRDefault="00D16639" w:rsidP="00A931AA">
            <w:pPr>
              <w:jc w:val="both"/>
              <w:rPr>
                <w:sz w:val="28"/>
                <w:szCs w:val="28"/>
              </w:rPr>
            </w:pPr>
            <w:r w:rsidRPr="00D16639">
              <w:rPr>
                <w:sz w:val="28"/>
                <w:szCs w:val="28"/>
              </w:rPr>
              <w:t>встановлення цілей, пріоритетів та орієнтирів;</w:t>
            </w:r>
          </w:p>
          <w:p w:rsidR="00D16639" w:rsidRPr="00D16639" w:rsidRDefault="00D16639" w:rsidP="00A931AA">
            <w:pPr>
              <w:jc w:val="both"/>
              <w:rPr>
                <w:sz w:val="28"/>
                <w:szCs w:val="28"/>
              </w:rPr>
            </w:pPr>
            <w:r w:rsidRPr="00D16639">
              <w:rPr>
                <w:sz w:val="28"/>
                <w:szCs w:val="28"/>
              </w:rPr>
              <w:t>стратегічне планування;</w:t>
            </w:r>
          </w:p>
          <w:p w:rsidR="00D16639" w:rsidRPr="00D16639" w:rsidRDefault="00D16639" w:rsidP="00A931AA">
            <w:pPr>
              <w:jc w:val="both"/>
              <w:rPr>
                <w:sz w:val="28"/>
                <w:szCs w:val="28"/>
              </w:rPr>
            </w:pPr>
            <w:r w:rsidRPr="00D16639">
              <w:rPr>
                <w:sz w:val="28"/>
                <w:szCs w:val="28"/>
              </w:rPr>
              <w:t>багатофункціональність;</w:t>
            </w:r>
          </w:p>
          <w:p w:rsidR="00D16639" w:rsidRPr="00D16639" w:rsidRDefault="00D16639" w:rsidP="00A931AA">
            <w:pPr>
              <w:jc w:val="both"/>
              <w:rPr>
                <w:sz w:val="28"/>
                <w:szCs w:val="28"/>
              </w:rPr>
            </w:pPr>
            <w:r w:rsidRPr="00D16639">
              <w:rPr>
                <w:sz w:val="28"/>
                <w:szCs w:val="28"/>
              </w:rPr>
              <w:t>ведення ділових переговорів;</w:t>
            </w:r>
          </w:p>
          <w:p w:rsidR="00D16639" w:rsidRPr="00D16639" w:rsidRDefault="00D16639" w:rsidP="00A931AA">
            <w:pPr>
              <w:jc w:val="both"/>
              <w:rPr>
                <w:sz w:val="28"/>
                <w:szCs w:val="28"/>
              </w:rPr>
            </w:pPr>
            <w:r w:rsidRPr="00D16639">
              <w:rPr>
                <w:sz w:val="28"/>
                <w:szCs w:val="28"/>
              </w:rPr>
              <w:t>досягнення кінцевих результатів.</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2. Вміння приймати ефективні рішення</w:t>
            </w:r>
          </w:p>
        </w:tc>
        <w:tc>
          <w:tcPr>
            <w:tcW w:w="5760" w:type="dxa"/>
            <w:gridSpan w:val="2"/>
          </w:tcPr>
          <w:p w:rsidR="00D16639" w:rsidRPr="00D16639" w:rsidRDefault="00D16639" w:rsidP="00A931AA">
            <w:pPr>
              <w:jc w:val="both"/>
              <w:rPr>
                <w:sz w:val="28"/>
                <w:szCs w:val="28"/>
              </w:rPr>
            </w:pPr>
            <w:r w:rsidRPr="00D16639">
              <w:rPr>
                <w:sz w:val="28"/>
                <w:szCs w:val="28"/>
              </w:rPr>
              <w:t xml:space="preserve">здатність швидко приймати рішення та      </w:t>
            </w:r>
          </w:p>
          <w:p w:rsidR="00D16639" w:rsidRPr="00D16639" w:rsidRDefault="00D16639" w:rsidP="00A931AA">
            <w:pPr>
              <w:jc w:val="both"/>
              <w:rPr>
                <w:sz w:val="28"/>
                <w:szCs w:val="28"/>
              </w:rPr>
            </w:pPr>
            <w:r w:rsidRPr="00D16639">
              <w:rPr>
                <w:sz w:val="28"/>
                <w:szCs w:val="28"/>
              </w:rPr>
              <w:t>ефективно діяти в екстремальних ситуаціях.</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3. Аналітичні здібності</w:t>
            </w:r>
          </w:p>
        </w:tc>
        <w:tc>
          <w:tcPr>
            <w:tcW w:w="5760" w:type="dxa"/>
            <w:gridSpan w:val="2"/>
          </w:tcPr>
          <w:p w:rsidR="00D16639" w:rsidRPr="00D16639" w:rsidRDefault="00D16639" w:rsidP="00A931AA">
            <w:pPr>
              <w:jc w:val="both"/>
              <w:rPr>
                <w:sz w:val="28"/>
                <w:szCs w:val="28"/>
              </w:rPr>
            </w:pPr>
            <w:r w:rsidRPr="00D16639">
              <w:rPr>
                <w:sz w:val="28"/>
                <w:szCs w:val="28"/>
              </w:rPr>
              <w:t>здатність систематизувати, узагальнювати інформацію;</w:t>
            </w:r>
          </w:p>
          <w:p w:rsidR="00D16639" w:rsidRPr="00D16639" w:rsidRDefault="00D16639" w:rsidP="00A931AA">
            <w:pPr>
              <w:jc w:val="both"/>
              <w:rPr>
                <w:sz w:val="28"/>
                <w:szCs w:val="28"/>
              </w:rPr>
            </w:pPr>
            <w:r w:rsidRPr="00D16639">
              <w:rPr>
                <w:sz w:val="28"/>
                <w:szCs w:val="28"/>
              </w:rPr>
              <w:t>гнучкість;</w:t>
            </w:r>
          </w:p>
          <w:p w:rsidR="00D16639" w:rsidRPr="00D16639" w:rsidRDefault="00D16639" w:rsidP="00A931AA">
            <w:pPr>
              <w:jc w:val="both"/>
              <w:rPr>
                <w:sz w:val="28"/>
                <w:szCs w:val="28"/>
              </w:rPr>
            </w:pPr>
            <w:r w:rsidRPr="00D16639">
              <w:rPr>
                <w:sz w:val="28"/>
                <w:szCs w:val="28"/>
              </w:rPr>
              <w:t>проникливість.</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4. Управління організацією та персоналом</w:t>
            </w:r>
          </w:p>
        </w:tc>
        <w:tc>
          <w:tcPr>
            <w:tcW w:w="5760" w:type="dxa"/>
            <w:gridSpan w:val="2"/>
          </w:tcPr>
          <w:p w:rsidR="00D16639" w:rsidRPr="00D16639" w:rsidRDefault="00D16639" w:rsidP="00A931AA">
            <w:pPr>
              <w:jc w:val="both"/>
              <w:rPr>
                <w:sz w:val="28"/>
                <w:szCs w:val="28"/>
              </w:rPr>
            </w:pPr>
            <w:r w:rsidRPr="00D16639">
              <w:rPr>
                <w:sz w:val="28"/>
                <w:szCs w:val="28"/>
              </w:rPr>
              <w:t>організація роботи та контроль;</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5. Особистісні компетенції</w:t>
            </w:r>
          </w:p>
        </w:tc>
        <w:tc>
          <w:tcPr>
            <w:tcW w:w="5760" w:type="dxa"/>
            <w:gridSpan w:val="2"/>
          </w:tcPr>
          <w:p w:rsidR="00D16639" w:rsidRPr="00D16639" w:rsidRDefault="00D16639" w:rsidP="00A931AA">
            <w:pPr>
              <w:jc w:val="both"/>
              <w:rPr>
                <w:sz w:val="28"/>
                <w:szCs w:val="28"/>
              </w:rPr>
            </w:pPr>
            <w:r w:rsidRPr="00D16639">
              <w:rPr>
                <w:sz w:val="28"/>
                <w:szCs w:val="28"/>
              </w:rPr>
              <w:t>принциповість, рішучість і вимогливість під час прийняття рішень;</w:t>
            </w:r>
          </w:p>
          <w:p w:rsidR="00D16639" w:rsidRPr="00D16639" w:rsidRDefault="00D16639" w:rsidP="00A931AA">
            <w:pPr>
              <w:jc w:val="both"/>
              <w:rPr>
                <w:sz w:val="28"/>
                <w:szCs w:val="28"/>
              </w:rPr>
            </w:pPr>
            <w:r w:rsidRPr="00D16639">
              <w:rPr>
                <w:sz w:val="28"/>
                <w:szCs w:val="28"/>
              </w:rPr>
              <w:t>системність;</w:t>
            </w:r>
          </w:p>
          <w:p w:rsidR="00D16639" w:rsidRPr="00D16639" w:rsidRDefault="00D16639" w:rsidP="00A931AA">
            <w:pPr>
              <w:jc w:val="both"/>
              <w:rPr>
                <w:sz w:val="28"/>
                <w:szCs w:val="28"/>
              </w:rPr>
            </w:pPr>
            <w:r w:rsidRPr="00D16639">
              <w:rPr>
                <w:sz w:val="28"/>
                <w:szCs w:val="28"/>
              </w:rPr>
              <w:t>самоорганізація та саморозвиток;</w:t>
            </w:r>
          </w:p>
          <w:p w:rsidR="00D16639" w:rsidRPr="00D16639" w:rsidRDefault="00D16639" w:rsidP="00A931AA">
            <w:pPr>
              <w:jc w:val="both"/>
              <w:rPr>
                <w:sz w:val="28"/>
                <w:szCs w:val="28"/>
              </w:rPr>
            </w:pPr>
            <w:r w:rsidRPr="00D16639">
              <w:rPr>
                <w:sz w:val="28"/>
                <w:szCs w:val="28"/>
              </w:rPr>
              <w:t>політична нейтральність.</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6. Забезпечення охорони об’єктів системи правосуддя</w:t>
            </w:r>
          </w:p>
        </w:tc>
        <w:tc>
          <w:tcPr>
            <w:tcW w:w="5760" w:type="dxa"/>
            <w:gridSpan w:val="2"/>
          </w:tcPr>
          <w:p w:rsidR="00D16639" w:rsidRPr="00D16639" w:rsidRDefault="00D16639" w:rsidP="00A931AA">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D16639" w:rsidRPr="00D16639" w:rsidRDefault="00D16639" w:rsidP="00A931AA">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 xml:space="preserve">7. Робота з інформацією </w:t>
            </w:r>
          </w:p>
        </w:tc>
        <w:tc>
          <w:tcPr>
            <w:tcW w:w="5760" w:type="dxa"/>
            <w:gridSpan w:val="2"/>
          </w:tcPr>
          <w:p w:rsidR="00D16639" w:rsidRPr="00D16639" w:rsidRDefault="00D16639" w:rsidP="00A931AA">
            <w:pPr>
              <w:jc w:val="both"/>
              <w:rPr>
                <w:sz w:val="28"/>
                <w:szCs w:val="28"/>
              </w:rPr>
            </w:pPr>
            <w:r w:rsidRPr="00D16639">
              <w:rPr>
                <w:sz w:val="28"/>
                <w:szCs w:val="28"/>
              </w:rPr>
              <w:t>знання основ законодавства про інформацію.</w:t>
            </w:r>
          </w:p>
        </w:tc>
      </w:tr>
      <w:tr w:rsidR="00D16639" w:rsidRPr="00D16639" w:rsidTr="00A931AA">
        <w:trPr>
          <w:trHeight w:val="408"/>
        </w:trPr>
        <w:tc>
          <w:tcPr>
            <w:tcW w:w="4008" w:type="dxa"/>
          </w:tcPr>
          <w:p w:rsidR="00D16639" w:rsidRPr="00D16639" w:rsidRDefault="00D16639" w:rsidP="00A931AA">
            <w:pPr>
              <w:rPr>
                <w:sz w:val="28"/>
                <w:szCs w:val="28"/>
              </w:rPr>
            </w:pPr>
          </w:p>
        </w:tc>
        <w:tc>
          <w:tcPr>
            <w:tcW w:w="5760" w:type="dxa"/>
            <w:gridSpan w:val="2"/>
          </w:tcPr>
          <w:p w:rsidR="00D16639" w:rsidRPr="00D16639" w:rsidRDefault="00D16639" w:rsidP="00A931AA">
            <w:pPr>
              <w:jc w:val="both"/>
              <w:rPr>
                <w:sz w:val="28"/>
                <w:szCs w:val="28"/>
              </w:rPr>
            </w:pPr>
          </w:p>
        </w:tc>
      </w:tr>
      <w:tr w:rsidR="00D16639" w:rsidRPr="00D16639" w:rsidTr="00A931AA">
        <w:trPr>
          <w:trHeight w:val="408"/>
        </w:trPr>
        <w:tc>
          <w:tcPr>
            <w:tcW w:w="9768" w:type="dxa"/>
            <w:gridSpan w:val="3"/>
          </w:tcPr>
          <w:p w:rsidR="00D16639" w:rsidRPr="00D16639" w:rsidRDefault="00D16639" w:rsidP="00A931AA">
            <w:pPr>
              <w:jc w:val="center"/>
              <w:rPr>
                <w:b/>
                <w:sz w:val="28"/>
                <w:szCs w:val="28"/>
              </w:rPr>
            </w:pPr>
            <w:r w:rsidRPr="00D16639">
              <w:rPr>
                <w:b/>
                <w:sz w:val="28"/>
                <w:szCs w:val="28"/>
              </w:rPr>
              <w:t>Професійні знання.</w:t>
            </w: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lastRenderedPageBreak/>
              <w:t>1. Знання законодавства</w:t>
            </w:r>
          </w:p>
        </w:tc>
        <w:tc>
          <w:tcPr>
            <w:tcW w:w="5760" w:type="dxa"/>
            <w:gridSpan w:val="2"/>
          </w:tcPr>
          <w:p w:rsidR="00D16639" w:rsidRPr="00D16639" w:rsidRDefault="00D16639" w:rsidP="00A931AA">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D16639" w:rsidRPr="00D16639" w:rsidRDefault="00D16639" w:rsidP="00A931AA">
            <w:pPr>
              <w:jc w:val="both"/>
              <w:rPr>
                <w:sz w:val="28"/>
                <w:szCs w:val="28"/>
              </w:rPr>
            </w:pPr>
          </w:p>
        </w:tc>
      </w:tr>
      <w:tr w:rsidR="00D16639" w:rsidRPr="00D16639" w:rsidTr="00A931AA">
        <w:trPr>
          <w:trHeight w:val="408"/>
        </w:trPr>
        <w:tc>
          <w:tcPr>
            <w:tcW w:w="4008" w:type="dxa"/>
          </w:tcPr>
          <w:p w:rsidR="00D16639" w:rsidRPr="00D16639" w:rsidRDefault="00D16639" w:rsidP="00A931AA">
            <w:pPr>
              <w:rPr>
                <w:sz w:val="28"/>
                <w:szCs w:val="28"/>
              </w:rPr>
            </w:pPr>
            <w:r w:rsidRPr="00D16639">
              <w:rPr>
                <w:sz w:val="28"/>
                <w:szCs w:val="28"/>
              </w:rPr>
              <w:t xml:space="preserve">2. Знання спеціального законодавства </w:t>
            </w:r>
          </w:p>
        </w:tc>
        <w:tc>
          <w:tcPr>
            <w:tcW w:w="5760" w:type="dxa"/>
            <w:gridSpan w:val="2"/>
          </w:tcPr>
          <w:p w:rsidR="00D16639" w:rsidRPr="00D16639" w:rsidRDefault="00D16639" w:rsidP="00A931AA">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D16639" w:rsidRPr="00D16639" w:rsidRDefault="00D16639" w:rsidP="00A931AA">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16639" w:rsidRPr="00D16639" w:rsidRDefault="00D16639" w:rsidP="00A931AA">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D16639" w:rsidRPr="00D16639" w:rsidRDefault="00D16639" w:rsidP="00A931AA">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D16639" w:rsidRPr="00D16639" w:rsidRDefault="00D16639" w:rsidP="00A931AA">
            <w:pPr>
              <w:pStyle w:val="msonormalcxspmiddle"/>
              <w:spacing w:before="0" w:beforeAutospacing="0" w:after="0" w:afterAutospacing="0"/>
              <w:ind w:left="88" w:right="96" w:hanging="13"/>
              <w:contextualSpacing/>
              <w:jc w:val="both"/>
              <w:rPr>
                <w:sz w:val="28"/>
                <w:szCs w:val="28"/>
                <w:lang w:val="uk-UA" w:eastAsia="en-US"/>
              </w:rPr>
            </w:pPr>
          </w:p>
          <w:p w:rsidR="00D16639" w:rsidRPr="00D16639" w:rsidRDefault="00D16639" w:rsidP="00A931AA">
            <w:pPr>
              <w:pStyle w:val="msonormalcxspmiddle"/>
              <w:spacing w:before="0" w:beforeAutospacing="0" w:after="0" w:afterAutospacing="0"/>
              <w:ind w:left="88" w:right="96" w:hanging="13"/>
              <w:contextualSpacing/>
              <w:jc w:val="both"/>
              <w:rPr>
                <w:sz w:val="28"/>
                <w:szCs w:val="28"/>
                <w:lang w:val="uk-UA" w:eastAsia="en-US"/>
              </w:rPr>
            </w:pPr>
          </w:p>
        </w:tc>
      </w:tr>
    </w:tbl>
    <w:p w:rsidR="005E0E99" w:rsidRDefault="00D16639" w:rsidP="00D16639">
      <w:pPr>
        <w:jc w:val="both"/>
        <w:rPr>
          <w:sz w:val="28"/>
          <w:szCs w:val="28"/>
        </w:rPr>
      </w:pPr>
      <w:r w:rsidRPr="00D16639">
        <w:rPr>
          <w:sz w:val="28"/>
          <w:szCs w:val="28"/>
        </w:rPr>
        <w:t>*</w:t>
      </w:r>
    </w:p>
    <w:p w:rsidR="005E0E99" w:rsidRDefault="005E0E99" w:rsidP="00D16639">
      <w:pPr>
        <w:jc w:val="both"/>
        <w:rPr>
          <w:sz w:val="28"/>
          <w:szCs w:val="28"/>
        </w:rPr>
      </w:pPr>
    </w:p>
    <w:p w:rsidR="005E0E99" w:rsidRDefault="005E0E99" w:rsidP="00D16639">
      <w:pPr>
        <w:jc w:val="both"/>
        <w:rPr>
          <w:sz w:val="28"/>
          <w:szCs w:val="28"/>
        </w:rPr>
      </w:pPr>
    </w:p>
    <w:p w:rsidR="005E0E99" w:rsidRDefault="005E0E99" w:rsidP="00D16639">
      <w:pPr>
        <w:jc w:val="both"/>
        <w:rPr>
          <w:sz w:val="28"/>
          <w:szCs w:val="28"/>
        </w:rPr>
      </w:pPr>
    </w:p>
    <w:p w:rsidR="005E0E99" w:rsidRDefault="005E0E99" w:rsidP="00D16639">
      <w:pPr>
        <w:jc w:val="both"/>
        <w:rPr>
          <w:sz w:val="28"/>
          <w:szCs w:val="28"/>
        </w:rPr>
      </w:pPr>
    </w:p>
    <w:p w:rsidR="005E0E99" w:rsidRDefault="005E0E99" w:rsidP="00D16639">
      <w:pPr>
        <w:jc w:val="both"/>
        <w:rPr>
          <w:sz w:val="28"/>
          <w:szCs w:val="28"/>
        </w:rPr>
      </w:pPr>
    </w:p>
    <w:p w:rsidR="005E0E99" w:rsidRDefault="005E0E99" w:rsidP="00D16639">
      <w:pPr>
        <w:jc w:val="both"/>
        <w:rPr>
          <w:sz w:val="28"/>
          <w:szCs w:val="28"/>
        </w:rPr>
      </w:pPr>
    </w:p>
    <w:p w:rsidR="005E0E99" w:rsidRDefault="005E0E99" w:rsidP="00D16639">
      <w:pPr>
        <w:jc w:val="both"/>
        <w:rPr>
          <w:sz w:val="28"/>
          <w:szCs w:val="28"/>
        </w:rPr>
      </w:pPr>
    </w:p>
    <w:p w:rsidR="009E63FB" w:rsidRDefault="009E63FB" w:rsidP="00D16639">
      <w:pPr>
        <w:jc w:val="both"/>
        <w:rPr>
          <w:sz w:val="28"/>
          <w:szCs w:val="28"/>
        </w:rPr>
      </w:pPr>
    </w:p>
    <w:p w:rsidR="009E63FB" w:rsidRDefault="009E63FB" w:rsidP="00D16639">
      <w:pPr>
        <w:jc w:val="both"/>
        <w:rPr>
          <w:sz w:val="28"/>
          <w:szCs w:val="28"/>
        </w:rPr>
      </w:pPr>
    </w:p>
    <w:p w:rsidR="005E0E99" w:rsidRDefault="005E0E99" w:rsidP="00D16639">
      <w:pPr>
        <w:jc w:val="both"/>
        <w:rPr>
          <w:sz w:val="28"/>
          <w:szCs w:val="28"/>
        </w:rPr>
      </w:pPr>
    </w:p>
    <w:p w:rsidR="005E0E99" w:rsidRDefault="005E0E99" w:rsidP="00D16639">
      <w:pPr>
        <w:jc w:val="both"/>
        <w:rPr>
          <w:sz w:val="28"/>
          <w:szCs w:val="28"/>
        </w:rPr>
      </w:pPr>
    </w:p>
    <w:p w:rsidR="005E0E99" w:rsidRDefault="005E0E99" w:rsidP="00D16639">
      <w:pPr>
        <w:jc w:val="both"/>
        <w:rPr>
          <w:sz w:val="28"/>
          <w:szCs w:val="28"/>
        </w:rPr>
      </w:pPr>
    </w:p>
    <w:p w:rsidR="005E0E99" w:rsidRDefault="005E0E99" w:rsidP="00D16639">
      <w:pPr>
        <w:jc w:val="both"/>
        <w:rPr>
          <w:sz w:val="28"/>
          <w:szCs w:val="28"/>
        </w:rPr>
      </w:pPr>
    </w:p>
    <w:p w:rsidR="005E0E99" w:rsidRDefault="005E0E99" w:rsidP="00D16639">
      <w:pPr>
        <w:jc w:val="both"/>
        <w:rPr>
          <w:sz w:val="28"/>
          <w:szCs w:val="28"/>
        </w:rPr>
      </w:pPr>
    </w:p>
    <w:p w:rsidR="005E0E99" w:rsidRDefault="005E0E99" w:rsidP="00D16639">
      <w:pPr>
        <w:jc w:val="both"/>
        <w:rPr>
          <w:sz w:val="28"/>
          <w:szCs w:val="28"/>
        </w:rPr>
      </w:pPr>
    </w:p>
    <w:p w:rsidR="009E63FB" w:rsidRDefault="005E0E99" w:rsidP="00D16639">
      <w:pPr>
        <w:jc w:val="both"/>
        <w:rPr>
          <w:sz w:val="28"/>
          <w:szCs w:val="28"/>
        </w:rPr>
      </w:pPr>
      <w:r>
        <w:rPr>
          <w:sz w:val="28"/>
          <w:szCs w:val="28"/>
        </w:rPr>
        <w:t xml:space="preserve">            </w:t>
      </w:r>
      <w:r w:rsidR="00D16639"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9E63FB" w:rsidRDefault="009E63FB">
      <w:pPr>
        <w:spacing w:after="160" w:line="259" w:lineRule="auto"/>
        <w:rPr>
          <w:sz w:val="28"/>
          <w:szCs w:val="28"/>
        </w:rPr>
      </w:pPr>
      <w:r>
        <w:rPr>
          <w:sz w:val="28"/>
          <w:szCs w:val="28"/>
        </w:rPr>
        <w:br w:type="page"/>
      </w:r>
    </w:p>
    <w:p w:rsidR="005E0E99" w:rsidRPr="00D16639" w:rsidRDefault="005E0E99" w:rsidP="005E0E99">
      <w:pPr>
        <w:ind w:left="5812"/>
        <w:rPr>
          <w:b/>
          <w:sz w:val="28"/>
          <w:szCs w:val="28"/>
        </w:rPr>
      </w:pPr>
      <w:r w:rsidRPr="00D16639">
        <w:rPr>
          <w:b/>
          <w:sz w:val="28"/>
          <w:szCs w:val="28"/>
        </w:rPr>
        <w:lastRenderedPageBreak/>
        <w:t>ЗАТВЕРДЖЕНО</w:t>
      </w:r>
    </w:p>
    <w:p w:rsidR="005E0E99" w:rsidRPr="00D16639" w:rsidRDefault="005E0E99" w:rsidP="005E0E99">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5E0E99" w:rsidRPr="00D16639" w:rsidRDefault="00062902" w:rsidP="005E0E99">
      <w:pPr>
        <w:ind w:left="5812"/>
        <w:rPr>
          <w:sz w:val="28"/>
          <w:szCs w:val="28"/>
        </w:rPr>
      </w:pPr>
      <w:r>
        <w:rPr>
          <w:sz w:val="28"/>
          <w:szCs w:val="28"/>
        </w:rPr>
        <w:t>від 22.11.2019 № 80</w:t>
      </w:r>
    </w:p>
    <w:p w:rsidR="005E0E99" w:rsidRPr="00D16639" w:rsidRDefault="005E0E99" w:rsidP="005E0E99">
      <w:pPr>
        <w:jc w:val="center"/>
        <w:rPr>
          <w:b/>
          <w:sz w:val="28"/>
          <w:szCs w:val="28"/>
        </w:rPr>
      </w:pPr>
    </w:p>
    <w:p w:rsidR="005E0E99" w:rsidRDefault="005E0E99" w:rsidP="005E0E99">
      <w:pPr>
        <w:jc w:val="center"/>
        <w:rPr>
          <w:b/>
          <w:sz w:val="28"/>
          <w:szCs w:val="28"/>
        </w:rPr>
      </w:pPr>
    </w:p>
    <w:p w:rsidR="005E0E99" w:rsidRPr="00D16639" w:rsidRDefault="005E0E99" w:rsidP="005E0E99">
      <w:pPr>
        <w:jc w:val="center"/>
        <w:rPr>
          <w:b/>
          <w:sz w:val="28"/>
          <w:szCs w:val="28"/>
        </w:rPr>
      </w:pPr>
      <w:r w:rsidRPr="00D16639">
        <w:rPr>
          <w:b/>
          <w:sz w:val="28"/>
          <w:szCs w:val="28"/>
        </w:rPr>
        <w:t>УМОВИ</w:t>
      </w:r>
    </w:p>
    <w:p w:rsidR="005E0E99" w:rsidRPr="00D16639" w:rsidRDefault="005E0E99" w:rsidP="005E0E99">
      <w:pPr>
        <w:jc w:val="center"/>
        <w:rPr>
          <w:b/>
          <w:sz w:val="28"/>
          <w:szCs w:val="28"/>
        </w:rPr>
      </w:pPr>
      <w:r w:rsidRPr="00D16639">
        <w:rPr>
          <w:b/>
          <w:sz w:val="28"/>
          <w:szCs w:val="28"/>
        </w:rPr>
        <w:t xml:space="preserve">проведення конкурсу на зайняття вакантної посади </w:t>
      </w:r>
    </w:p>
    <w:p w:rsidR="005E0E99" w:rsidRPr="00D16639" w:rsidRDefault="005E0E99" w:rsidP="005E0E99">
      <w:pPr>
        <w:jc w:val="center"/>
        <w:rPr>
          <w:b/>
          <w:sz w:val="28"/>
          <w:szCs w:val="28"/>
        </w:rPr>
      </w:pPr>
      <w:r>
        <w:rPr>
          <w:b/>
          <w:sz w:val="28"/>
          <w:szCs w:val="28"/>
        </w:rPr>
        <w:t xml:space="preserve"> контролер 2</w:t>
      </w:r>
      <w:r w:rsidRPr="00D16639">
        <w:rPr>
          <w:b/>
          <w:sz w:val="28"/>
          <w:szCs w:val="28"/>
        </w:rPr>
        <w:t xml:space="preserve"> категорії </w:t>
      </w:r>
      <w:r w:rsidR="00765D17">
        <w:rPr>
          <w:b/>
          <w:sz w:val="28"/>
          <w:szCs w:val="28"/>
        </w:rPr>
        <w:t>4</w:t>
      </w:r>
      <w:r>
        <w:rPr>
          <w:b/>
          <w:sz w:val="28"/>
          <w:szCs w:val="28"/>
        </w:rPr>
        <w:t xml:space="preserve">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 xml:space="preserve">(з обслуговування об’єктів системи правосуддя </w:t>
      </w:r>
      <w:r w:rsidR="00765D17">
        <w:rPr>
          <w:b/>
          <w:color w:val="000000" w:themeColor="text1"/>
          <w:sz w:val="28"/>
          <w:szCs w:val="28"/>
        </w:rPr>
        <w:t>Липовецького, Погребищенського та Оратівського</w:t>
      </w:r>
      <w:r w:rsidRPr="00D16639">
        <w:rPr>
          <w:b/>
          <w:color w:val="000000" w:themeColor="text1"/>
          <w:sz w:val="28"/>
          <w:szCs w:val="28"/>
        </w:rPr>
        <w:t xml:space="preserve"> районів)</w:t>
      </w:r>
    </w:p>
    <w:p w:rsidR="005E0E99" w:rsidRPr="00D16639" w:rsidRDefault="005E0E99" w:rsidP="005E0E99">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5E0E99" w:rsidRPr="00D16639" w:rsidTr="00765D17">
        <w:trPr>
          <w:trHeight w:val="408"/>
        </w:trPr>
        <w:tc>
          <w:tcPr>
            <w:tcW w:w="9768" w:type="dxa"/>
            <w:gridSpan w:val="3"/>
          </w:tcPr>
          <w:p w:rsidR="005E0E99" w:rsidRPr="00D16639" w:rsidRDefault="005E0E99" w:rsidP="00765D17">
            <w:pPr>
              <w:jc w:val="center"/>
              <w:rPr>
                <w:b/>
                <w:sz w:val="28"/>
                <w:szCs w:val="28"/>
              </w:rPr>
            </w:pPr>
            <w:r w:rsidRPr="00D16639">
              <w:rPr>
                <w:b/>
                <w:sz w:val="28"/>
                <w:szCs w:val="28"/>
              </w:rPr>
              <w:t>Загальні умови</w:t>
            </w:r>
          </w:p>
          <w:p w:rsidR="005E0E99" w:rsidRPr="00D16639" w:rsidRDefault="005E0E99" w:rsidP="00765D17">
            <w:pPr>
              <w:jc w:val="center"/>
              <w:rPr>
                <w:sz w:val="28"/>
                <w:szCs w:val="28"/>
              </w:rPr>
            </w:pPr>
          </w:p>
        </w:tc>
      </w:tr>
      <w:tr w:rsidR="005E0E99" w:rsidRPr="00D16639" w:rsidTr="00765D17">
        <w:trPr>
          <w:trHeight w:val="1076"/>
        </w:trPr>
        <w:tc>
          <w:tcPr>
            <w:tcW w:w="9768" w:type="dxa"/>
            <w:gridSpan w:val="3"/>
          </w:tcPr>
          <w:p w:rsidR="00765D17" w:rsidRPr="00D16639" w:rsidRDefault="005E0E99" w:rsidP="00765D17">
            <w:pPr>
              <w:jc w:val="center"/>
              <w:rPr>
                <w:b/>
                <w:sz w:val="28"/>
                <w:szCs w:val="28"/>
              </w:rPr>
            </w:pPr>
            <w:r w:rsidRPr="00D16639">
              <w:rPr>
                <w:b/>
                <w:sz w:val="28"/>
                <w:szCs w:val="28"/>
              </w:rPr>
              <w:t xml:space="preserve">1. Основні повноваження контролера </w:t>
            </w:r>
            <w:r>
              <w:rPr>
                <w:b/>
                <w:sz w:val="28"/>
                <w:szCs w:val="28"/>
              </w:rPr>
              <w:t>2</w:t>
            </w:r>
            <w:r w:rsidRPr="00D16639">
              <w:rPr>
                <w:b/>
                <w:sz w:val="28"/>
                <w:szCs w:val="28"/>
              </w:rPr>
              <w:t xml:space="preserve"> категорії </w:t>
            </w:r>
            <w:r w:rsidR="00765D17">
              <w:rPr>
                <w:b/>
                <w:sz w:val="28"/>
                <w:szCs w:val="28"/>
              </w:rPr>
              <w:t>4</w:t>
            </w:r>
            <w:r>
              <w:rPr>
                <w:b/>
                <w:sz w:val="28"/>
                <w:szCs w:val="28"/>
              </w:rPr>
              <w:t xml:space="preserve">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 xml:space="preserve">(з обслуговування об’єктів системи правосуддя </w:t>
            </w:r>
            <w:r w:rsidR="00765D17">
              <w:rPr>
                <w:b/>
                <w:color w:val="000000" w:themeColor="text1"/>
                <w:sz w:val="28"/>
                <w:szCs w:val="28"/>
              </w:rPr>
              <w:t>Липовецького, Погребищенського та Оратівського</w:t>
            </w:r>
            <w:r w:rsidR="00765D17" w:rsidRPr="00D16639">
              <w:rPr>
                <w:b/>
                <w:color w:val="000000" w:themeColor="text1"/>
                <w:sz w:val="28"/>
                <w:szCs w:val="28"/>
              </w:rPr>
              <w:t xml:space="preserve"> районів)</w:t>
            </w:r>
            <w:r w:rsidR="00765D17">
              <w:rPr>
                <w:b/>
                <w:color w:val="000000" w:themeColor="text1"/>
                <w:sz w:val="28"/>
                <w:szCs w:val="28"/>
              </w:rPr>
              <w:t>:</w:t>
            </w:r>
          </w:p>
          <w:p w:rsidR="005E0E99" w:rsidRPr="00D16639" w:rsidRDefault="005E0E99" w:rsidP="00765D17">
            <w:pPr>
              <w:jc w:val="center"/>
              <w:rPr>
                <w:b/>
                <w:sz w:val="28"/>
                <w:szCs w:val="28"/>
              </w:rPr>
            </w:pPr>
          </w:p>
        </w:tc>
      </w:tr>
      <w:tr w:rsidR="005E0E99" w:rsidRPr="00D16639" w:rsidTr="00765D17">
        <w:trPr>
          <w:trHeight w:val="3626"/>
        </w:trPr>
        <w:tc>
          <w:tcPr>
            <w:tcW w:w="9768" w:type="dxa"/>
            <w:gridSpan w:val="3"/>
          </w:tcPr>
          <w:p w:rsidR="005E0E99" w:rsidRPr="00D16639" w:rsidRDefault="005E0E99" w:rsidP="00765D17">
            <w:pPr>
              <w:ind w:firstLine="635"/>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5E0E99" w:rsidRPr="00D16639" w:rsidRDefault="005E0E99" w:rsidP="00765D17">
            <w:pPr>
              <w:ind w:firstLine="635"/>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5E0E99" w:rsidRPr="00D16639" w:rsidRDefault="005E0E99" w:rsidP="00765D17">
            <w:pPr>
              <w:ind w:firstLine="635"/>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5E0E99" w:rsidRPr="00D16639" w:rsidRDefault="005E0E99" w:rsidP="00765D17">
            <w:pPr>
              <w:ind w:firstLine="635"/>
              <w:jc w:val="both"/>
              <w:rPr>
                <w:noProof/>
                <w:sz w:val="28"/>
                <w:szCs w:val="28"/>
              </w:rPr>
            </w:pPr>
            <w:r w:rsidRPr="00D16639">
              <w:rPr>
                <w:noProof/>
                <w:sz w:val="28"/>
                <w:szCs w:val="28"/>
              </w:rPr>
              <w:t>4) заступає на охорону об'єкту та підтримує  громадський порядок в суді;</w:t>
            </w:r>
          </w:p>
          <w:p w:rsidR="005E0E99" w:rsidRPr="00D16639" w:rsidRDefault="005E0E99" w:rsidP="00765D17">
            <w:pPr>
              <w:tabs>
                <w:tab w:val="left" w:pos="266"/>
              </w:tabs>
              <w:ind w:firstLine="635"/>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5E0E99" w:rsidRPr="00D16639" w:rsidRDefault="005E0E99" w:rsidP="00765D17">
            <w:pPr>
              <w:tabs>
                <w:tab w:val="left" w:pos="266"/>
              </w:tabs>
              <w:ind w:firstLine="462"/>
              <w:jc w:val="both"/>
              <w:rPr>
                <w:sz w:val="28"/>
                <w:szCs w:val="28"/>
              </w:rPr>
            </w:pPr>
          </w:p>
        </w:tc>
      </w:tr>
      <w:tr w:rsidR="005E0E99" w:rsidRPr="00D16639" w:rsidTr="00765D17">
        <w:trPr>
          <w:trHeight w:val="408"/>
        </w:trPr>
        <w:tc>
          <w:tcPr>
            <w:tcW w:w="9768" w:type="dxa"/>
            <w:gridSpan w:val="3"/>
          </w:tcPr>
          <w:p w:rsidR="005E0E99" w:rsidRPr="00D16639" w:rsidRDefault="005E0E99" w:rsidP="00765D17">
            <w:pPr>
              <w:ind w:firstLine="635"/>
              <w:jc w:val="both"/>
              <w:rPr>
                <w:b/>
                <w:sz w:val="28"/>
                <w:szCs w:val="28"/>
              </w:rPr>
            </w:pPr>
            <w:r w:rsidRPr="00D16639">
              <w:rPr>
                <w:b/>
                <w:sz w:val="28"/>
                <w:szCs w:val="28"/>
              </w:rPr>
              <w:t>2. Умови оплати праці:</w:t>
            </w:r>
          </w:p>
        </w:tc>
      </w:tr>
      <w:tr w:rsidR="005E0E99" w:rsidRPr="00D16639" w:rsidTr="00765D17">
        <w:trPr>
          <w:trHeight w:val="408"/>
        </w:trPr>
        <w:tc>
          <w:tcPr>
            <w:tcW w:w="9768" w:type="dxa"/>
            <w:gridSpan w:val="3"/>
          </w:tcPr>
          <w:p w:rsidR="005E0E99" w:rsidRPr="00D16639" w:rsidRDefault="005E0E99" w:rsidP="00765D17">
            <w:pPr>
              <w:ind w:firstLine="635"/>
              <w:jc w:val="both"/>
              <w:rPr>
                <w:sz w:val="28"/>
                <w:szCs w:val="28"/>
              </w:rPr>
            </w:pPr>
            <w:r w:rsidRPr="00D16639">
              <w:rPr>
                <w:sz w:val="28"/>
                <w:szCs w:val="28"/>
              </w:rPr>
              <w:t xml:space="preserve">1) посадовий оклад – </w:t>
            </w:r>
            <w:r w:rsidRPr="00D16639">
              <w:rPr>
                <w:noProof/>
                <w:sz w:val="28"/>
                <w:szCs w:val="28"/>
              </w:rPr>
              <w:t>3170,00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5E0E99" w:rsidRPr="00D16639" w:rsidTr="00765D17">
        <w:trPr>
          <w:trHeight w:val="408"/>
        </w:trPr>
        <w:tc>
          <w:tcPr>
            <w:tcW w:w="9768" w:type="dxa"/>
            <w:gridSpan w:val="3"/>
          </w:tcPr>
          <w:p w:rsidR="005E0E99" w:rsidRPr="00D16639" w:rsidRDefault="005E0E99" w:rsidP="00765D17">
            <w:pPr>
              <w:ind w:firstLine="635"/>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5E0E99" w:rsidRPr="00D16639" w:rsidRDefault="005E0E99" w:rsidP="00765D17">
            <w:pPr>
              <w:jc w:val="both"/>
              <w:rPr>
                <w:sz w:val="28"/>
                <w:szCs w:val="28"/>
              </w:rPr>
            </w:pPr>
          </w:p>
        </w:tc>
      </w:tr>
      <w:tr w:rsidR="005E0E99" w:rsidRPr="00D16639" w:rsidTr="00765D17">
        <w:trPr>
          <w:trHeight w:val="408"/>
        </w:trPr>
        <w:tc>
          <w:tcPr>
            <w:tcW w:w="9768" w:type="dxa"/>
            <w:gridSpan w:val="3"/>
          </w:tcPr>
          <w:p w:rsidR="005E0E99" w:rsidRPr="00D16639" w:rsidRDefault="005E0E99" w:rsidP="00765D17">
            <w:pPr>
              <w:ind w:firstLine="635"/>
              <w:jc w:val="both"/>
              <w:rPr>
                <w:sz w:val="28"/>
                <w:szCs w:val="28"/>
              </w:rPr>
            </w:pPr>
            <w:r w:rsidRPr="00D16639">
              <w:rPr>
                <w:b/>
                <w:sz w:val="28"/>
                <w:szCs w:val="28"/>
                <w:lang w:eastAsia="uk-UA"/>
              </w:rPr>
              <w:t xml:space="preserve">3. Інформація про строковість чи безстроковість призначення на </w:t>
            </w:r>
            <w:r w:rsidRPr="00D16639">
              <w:rPr>
                <w:b/>
                <w:sz w:val="28"/>
                <w:szCs w:val="28"/>
                <w:lang w:eastAsia="uk-UA"/>
              </w:rPr>
              <w:lastRenderedPageBreak/>
              <w:t>посаду:</w:t>
            </w:r>
            <w:r w:rsidRPr="00D16639">
              <w:rPr>
                <w:sz w:val="28"/>
                <w:szCs w:val="28"/>
                <w:lang w:eastAsia="uk-UA"/>
              </w:rPr>
              <w:t> </w:t>
            </w:r>
          </w:p>
        </w:tc>
      </w:tr>
      <w:tr w:rsidR="005E0E99" w:rsidRPr="00D16639" w:rsidTr="00765D17">
        <w:trPr>
          <w:trHeight w:val="408"/>
        </w:trPr>
        <w:tc>
          <w:tcPr>
            <w:tcW w:w="9768" w:type="dxa"/>
            <w:gridSpan w:val="3"/>
          </w:tcPr>
          <w:p w:rsidR="005E0E99" w:rsidRPr="00D16639" w:rsidRDefault="005E0E99" w:rsidP="00765D17">
            <w:pPr>
              <w:ind w:firstLine="462"/>
              <w:jc w:val="both"/>
              <w:rPr>
                <w:sz w:val="28"/>
                <w:szCs w:val="28"/>
                <w:lang w:eastAsia="uk-UA"/>
              </w:rPr>
            </w:pPr>
            <w:r w:rsidRPr="00D16639">
              <w:rPr>
                <w:sz w:val="28"/>
                <w:szCs w:val="28"/>
                <w:lang w:eastAsia="uk-UA"/>
              </w:rPr>
              <w:lastRenderedPageBreak/>
              <w:t>безстроково.</w:t>
            </w:r>
          </w:p>
        </w:tc>
      </w:tr>
      <w:tr w:rsidR="005E0E99" w:rsidRPr="00D16639" w:rsidTr="00765D17">
        <w:trPr>
          <w:trHeight w:val="408"/>
        </w:trPr>
        <w:tc>
          <w:tcPr>
            <w:tcW w:w="9768" w:type="dxa"/>
            <w:gridSpan w:val="3"/>
          </w:tcPr>
          <w:p w:rsidR="005E0E99" w:rsidRPr="00D16639" w:rsidRDefault="005E0E99" w:rsidP="00765D17">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5E0E99" w:rsidRPr="00D16639" w:rsidTr="00765D17">
        <w:trPr>
          <w:trHeight w:val="408"/>
        </w:trPr>
        <w:tc>
          <w:tcPr>
            <w:tcW w:w="9768" w:type="dxa"/>
            <w:gridSpan w:val="3"/>
          </w:tcPr>
          <w:p w:rsidR="005E0E99" w:rsidRPr="00D16639" w:rsidRDefault="005E0E99" w:rsidP="00765D17">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5E0E99" w:rsidRPr="00D16639" w:rsidRDefault="005E0E99" w:rsidP="00765D17">
            <w:pPr>
              <w:ind w:firstLine="635"/>
              <w:jc w:val="both"/>
              <w:rPr>
                <w:sz w:val="28"/>
                <w:szCs w:val="28"/>
              </w:rPr>
            </w:pPr>
            <w:r w:rsidRPr="00D16639">
              <w:rPr>
                <w:sz w:val="28"/>
                <w:szCs w:val="28"/>
              </w:rPr>
              <w:t>2) копія паспорта громадянина України;</w:t>
            </w:r>
          </w:p>
          <w:p w:rsidR="005E0E99" w:rsidRPr="00D16639" w:rsidRDefault="005E0E99" w:rsidP="00765D17">
            <w:pPr>
              <w:ind w:firstLine="635"/>
              <w:jc w:val="both"/>
              <w:rPr>
                <w:sz w:val="28"/>
                <w:szCs w:val="28"/>
              </w:rPr>
            </w:pPr>
            <w:r w:rsidRPr="00D16639">
              <w:rPr>
                <w:sz w:val="28"/>
                <w:szCs w:val="28"/>
              </w:rPr>
              <w:t>3) копії (копії) документа (документів) про освіту;</w:t>
            </w:r>
          </w:p>
          <w:p w:rsidR="005E0E99" w:rsidRPr="00D16639" w:rsidRDefault="005E0E99" w:rsidP="00765D17">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5E0E99" w:rsidRPr="00D16639" w:rsidRDefault="005E0E99" w:rsidP="00765D17">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5E0E99" w:rsidRPr="00D16639" w:rsidRDefault="005E0E99" w:rsidP="00765D17">
            <w:pPr>
              <w:ind w:firstLine="635"/>
              <w:jc w:val="both"/>
              <w:rPr>
                <w:sz w:val="28"/>
                <w:szCs w:val="28"/>
              </w:rPr>
            </w:pPr>
            <w:r w:rsidRPr="00D16639">
              <w:rPr>
                <w:sz w:val="28"/>
                <w:szCs w:val="28"/>
              </w:rPr>
              <w:t>6) копія трудової книжки (за наявності);</w:t>
            </w:r>
          </w:p>
          <w:p w:rsidR="005E0E99" w:rsidRPr="00D16639" w:rsidRDefault="005E0E99" w:rsidP="00765D17">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5E0E99" w:rsidRPr="00D16639" w:rsidRDefault="005E0E99" w:rsidP="00765D17">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5E0E99" w:rsidRPr="00D16639" w:rsidRDefault="005E0E99" w:rsidP="00765D17">
            <w:pPr>
              <w:ind w:firstLine="635"/>
              <w:jc w:val="both"/>
              <w:rPr>
                <w:sz w:val="28"/>
                <w:szCs w:val="28"/>
              </w:rPr>
            </w:pPr>
            <w:r w:rsidRPr="00D16639">
              <w:rPr>
                <w:sz w:val="28"/>
                <w:szCs w:val="28"/>
              </w:rPr>
              <w:t>9) сертифікати нарколога та психолога.</w:t>
            </w:r>
          </w:p>
          <w:p w:rsidR="005E0E99" w:rsidRPr="00D16639" w:rsidRDefault="005E0E99" w:rsidP="00765D17">
            <w:pPr>
              <w:ind w:firstLine="462"/>
              <w:jc w:val="both"/>
              <w:rPr>
                <w:sz w:val="28"/>
                <w:szCs w:val="28"/>
              </w:rPr>
            </w:pPr>
          </w:p>
          <w:p w:rsidR="005E0E99" w:rsidRPr="00D16639" w:rsidRDefault="005E0E99" w:rsidP="00765D17">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5E0E99" w:rsidRPr="00D16639" w:rsidTr="00765D17">
        <w:trPr>
          <w:trHeight w:val="408"/>
        </w:trPr>
        <w:tc>
          <w:tcPr>
            <w:tcW w:w="9768" w:type="dxa"/>
            <w:gridSpan w:val="3"/>
          </w:tcPr>
          <w:p w:rsidR="005E0E99" w:rsidRPr="00D16639" w:rsidRDefault="005E0E99" w:rsidP="00765D17">
            <w:pPr>
              <w:jc w:val="both"/>
              <w:rPr>
                <w:b/>
                <w:color w:val="FF0000"/>
                <w:sz w:val="28"/>
                <w:szCs w:val="28"/>
              </w:rPr>
            </w:pPr>
          </w:p>
        </w:tc>
      </w:tr>
      <w:tr w:rsidR="005E0E99" w:rsidRPr="00D16639" w:rsidTr="00765D17">
        <w:trPr>
          <w:trHeight w:val="408"/>
        </w:trPr>
        <w:tc>
          <w:tcPr>
            <w:tcW w:w="9768" w:type="dxa"/>
            <w:gridSpan w:val="3"/>
          </w:tcPr>
          <w:p w:rsidR="005E0E99" w:rsidRPr="00D16639" w:rsidRDefault="005E0E99" w:rsidP="00765D17">
            <w:pPr>
              <w:ind w:firstLine="635"/>
              <w:jc w:val="both"/>
              <w:rPr>
                <w:sz w:val="28"/>
                <w:szCs w:val="28"/>
              </w:rPr>
            </w:pPr>
            <w:r w:rsidRPr="00D16639">
              <w:rPr>
                <w:sz w:val="28"/>
                <w:szCs w:val="28"/>
              </w:rPr>
              <w:t>Доку</w:t>
            </w:r>
            <w:r w:rsidR="00750283">
              <w:rPr>
                <w:sz w:val="28"/>
                <w:szCs w:val="28"/>
              </w:rPr>
              <w:t xml:space="preserve">менти приймаються з 09 години </w:t>
            </w:r>
            <w:r w:rsidR="00062902">
              <w:rPr>
                <w:sz w:val="28"/>
                <w:szCs w:val="28"/>
              </w:rPr>
              <w:t>22 листопада</w:t>
            </w:r>
            <w:r w:rsidR="00750283">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5E0E99" w:rsidRPr="00D16639" w:rsidTr="00765D17">
        <w:trPr>
          <w:trHeight w:val="408"/>
        </w:trPr>
        <w:tc>
          <w:tcPr>
            <w:tcW w:w="9768" w:type="dxa"/>
            <w:gridSpan w:val="3"/>
          </w:tcPr>
          <w:p w:rsidR="005E0E99" w:rsidRPr="00D16639" w:rsidRDefault="005E0E99" w:rsidP="00765D17">
            <w:pPr>
              <w:jc w:val="both"/>
              <w:rPr>
                <w:color w:val="FF0000"/>
                <w:sz w:val="28"/>
                <w:szCs w:val="28"/>
              </w:rPr>
            </w:pPr>
          </w:p>
        </w:tc>
      </w:tr>
      <w:tr w:rsidR="005E0E99" w:rsidRPr="00D16639" w:rsidTr="00765D17">
        <w:trPr>
          <w:trHeight w:val="408"/>
        </w:trPr>
        <w:tc>
          <w:tcPr>
            <w:tcW w:w="9768" w:type="dxa"/>
            <w:gridSpan w:val="3"/>
          </w:tcPr>
          <w:p w:rsidR="005E0E99" w:rsidRPr="00D16639" w:rsidRDefault="00C73271" w:rsidP="00765D17">
            <w:pPr>
              <w:ind w:firstLine="635"/>
              <w:jc w:val="both"/>
              <w:rPr>
                <w:sz w:val="28"/>
                <w:szCs w:val="28"/>
              </w:rPr>
            </w:pPr>
            <w:r>
              <w:rPr>
                <w:sz w:val="28"/>
                <w:szCs w:val="28"/>
              </w:rPr>
              <w:t>На контролера 2</w:t>
            </w:r>
            <w:r w:rsidR="005E0E99"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5E0E99" w:rsidRPr="00D16639" w:rsidTr="00765D17">
        <w:trPr>
          <w:trHeight w:val="408"/>
        </w:trPr>
        <w:tc>
          <w:tcPr>
            <w:tcW w:w="9768" w:type="dxa"/>
            <w:gridSpan w:val="3"/>
          </w:tcPr>
          <w:p w:rsidR="005E0E99" w:rsidRPr="00D16639" w:rsidRDefault="005E0E99" w:rsidP="00765D17">
            <w:pPr>
              <w:jc w:val="both"/>
              <w:rPr>
                <w:color w:val="FF0000"/>
                <w:sz w:val="28"/>
                <w:szCs w:val="28"/>
              </w:rPr>
            </w:pPr>
          </w:p>
        </w:tc>
      </w:tr>
      <w:tr w:rsidR="005E0E99" w:rsidRPr="00D16639" w:rsidTr="00765D17">
        <w:trPr>
          <w:trHeight w:val="408"/>
        </w:trPr>
        <w:tc>
          <w:tcPr>
            <w:tcW w:w="9768" w:type="dxa"/>
            <w:gridSpan w:val="3"/>
          </w:tcPr>
          <w:p w:rsidR="005E0E99" w:rsidRPr="00D16639" w:rsidRDefault="005E0E99" w:rsidP="00765D17">
            <w:pPr>
              <w:ind w:firstLine="635"/>
              <w:jc w:val="both"/>
              <w:rPr>
                <w:b/>
                <w:sz w:val="28"/>
                <w:szCs w:val="28"/>
              </w:rPr>
            </w:pPr>
            <w:r w:rsidRPr="00D16639">
              <w:rPr>
                <w:b/>
                <w:sz w:val="28"/>
                <w:szCs w:val="28"/>
              </w:rPr>
              <w:t xml:space="preserve">5. Місце, дата та час початку проведення конкурсу: </w:t>
            </w:r>
          </w:p>
          <w:p w:rsidR="005E0E99" w:rsidRPr="00D16639" w:rsidRDefault="005E0E99" w:rsidP="00765D17">
            <w:pPr>
              <w:ind w:firstLine="635"/>
              <w:jc w:val="both"/>
              <w:rPr>
                <w:sz w:val="28"/>
                <w:szCs w:val="28"/>
              </w:rPr>
            </w:pPr>
            <w:r w:rsidRPr="00D16639">
              <w:rPr>
                <w:sz w:val="28"/>
                <w:szCs w:val="28"/>
              </w:rPr>
              <w:t xml:space="preserve">Територіального управління Служби судової охорони (м. Вінниця,                      </w:t>
            </w:r>
            <w:r w:rsidR="00750283">
              <w:rPr>
                <w:sz w:val="28"/>
                <w:szCs w:val="28"/>
              </w:rPr>
              <w:t xml:space="preserve">вул. Брацлавська, 14),  </w:t>
            </w:r>
            <w:r w:rsidR="00CD68F1">
              <w:rPr>
                <w:sz w:val="28"/>
                <w:szCs w:val="28"/>
              </w:rPr>
              <w:t xml:space="preserve">04 та 05 грудня </w:t>
            </w:r>
            <w:r w:rsidRPr="00D16639">
              <w:rPr>
                <w:sz w:val="28"/>
                <w:szCs w:val="28"/>
              </w:rPr>
              <w:t>2019 року о 10.00.</w:t>
            </w:r>
          </w:p>
        </w:tc>
      </w:tr>
      <w:tr w:rsidR="005E0E99" w:rsidRPr="00D16639" w:rsidTr="00765D17">
        <w:trPr>
          <w:trHeight w:val="408"/>
        </w:trPr>
        <w:tc>
          <w:tcPr>
            <w:tcW w:w="9768" w:type="dxa"/>
            <w:gridSpan w:val="3"/>
          </w:tcPr>
          <w:p w:rsidR="005E0E99" w:rsidRPr="00D16639" w:rsidRDefault="005E0E99" w:rsidP="00765D17">
            <w:pPr>
              <w:jc w:val="both"/>
              <w:rPr>
                <w:b/>
                <w:color w:val="FF0000"/>
                <w:sz w:val="28"/>
                <w:szCs w:val="28"/>
              </w:rPr>
            </w:pPr>
          </w:p>
        </w:tc>
      </w:tr>
      <w:tr w:rsidR="005E0E99" w:rsidRPr="00D16639" w:rsidTr="00765D17">
        <w:trPr>
          <w:trHeight w:val="408"/>
        </w:trPr>
        <w:tc>
          <w:tcPr>
            <w:tcW w:w="9768" w:type="dxa"/>
            <w:gridSpan w:val="3"/>
          </w:tcPr>
          <w:p w:rsidR="005E0E99" w:rsidRPr="00D16639" w:rsidRDefault="005E0E99" w:rsidP="00765D17">
            <w:pPr>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w:t>
            </w:r>
            <w:r w:rsidRPr="00D16639">
              <w:rPr>
                <w:b/>
                <w:snapToGrid w:val="0"/>
                <w:sz w:val="28"/>
                <w:szCs w:val="28"/>
              </w:rPr>
              <w:lastRenderedPageBreak/>
              <w:t xml:space="preserve">електронної пошти особи, яка надає додаткову інформацію з питань проведення конкурсу: </w:t>
            </w:r>
          </w:p>
          <w:p w:rsidR="005E0E99" w:rsidRPr="00D16639" w:rsidRDefault="00062902" w:rsidP="00765D17">
            <w:pPr>
              <w:ind w:firstLine="635"/>
              <w:jc w:val="both"/>
              <w:rPr>
                <w:sz w:val="28"/>
                <w:szCs w:val="28"/>
              </w:rPr>
            </w:pPr>
            <w:r>
              <w:rPr>
                <w:sz w:val="28"/>
                <w:szCs w:val="28"/>
              </w:rPr>
              <w:t>Градижна Аліна Миколаївна</w:t>
            </w:r>
            <w:r w:rsidR="005E0E99" w:rsidRPr="00D16639">
              <w:rPr>
                <w:sz w:val="28"/>
                <w:szCs w:val="28"/>
              </w:rPr>
              <w:t xml:space="preserve">, (096) 015-37-37, </w:t>
            </w:r>
            <w:hyperlink r:id="rId35" w:history="1">
              <w:r w:rsidR="005E0E99" w:rsidRPr="00D16639">
                <w:rPr>
                  <w:rStyle w:val="a6"/>
                  <w:b/>
                  <w:sz w:val="28"/>
                  <w:szCs w:val="28"/>
                  <w:lang w:val="en-US"/>
                </w:rPr>
                <w:t>sokyran</w:t>
              </w:r>
              <w:r w:rsidR="005E0E99" w:rsidRPr="00D16639">
                <w:rPr>
                  <w:rStyle w:val="a6"/>
                  <w:b/>
                  <w:sz w:val="28"/>
                  <w:szCs w:val="28"/>
                </w:rPr>
                <w:t>@sso.court.gov.ua</w:t>
              </w:r>
            </w:hyperlink>
          </w:p>
        </w:tc>
      </w:tr>
      <w:tr w:rsidR="005E0E99" w:rsidRPr="00D16639" w:rsidTr="00765D17">
        <w:trPr>
          <w:trHeight w:val="191"/>
        </w:trPr>
        <w:tc>
          <w:tcPr>
            <w:tcW w:w="9768" w:type="dxa"/>
            <w:gridSpan w:val="3"/>
          </w:tcPr>
          <w:p w:rsidR="005E0E99" w:rsidRPr="00D16639" w:rsidRDefault="005E0E99" w:rsidP="00765D17">
            <w:pPr>
              <w:jc w:val="both"/>
              <w:rPr>
                <w:color w:val="FF0000"/>
                <w:sz w:val="28"/>
                <w:szCs w:val="28"/>
              </w:rPr>
            </w:pPr>
          </w:p>
        </w:tc>
      </w:tr>
      <w:tr w:rsidR="005E0E99" w:rsidRPr="00D16639" w:rsidTr="00765D17">
        <w:trPr>
          <w:trHeight w:val="408"/>
        </w:trPr>
        <w:tc>
          <w:tcPr>
            <w:tcW w:w="9768" w:type="dxa"/>
            <w:gridSpan w:val="3"/>
          </w:tcPr>
          <w:p w:rsidR="005E0E99" w:rsidRPr="00D16639" w:rsidRDefault="005E0E99" w:rsidP="00765D17">
            <w:pPr>
              <w:jc w:val="center"/>
              <w:rPr>
                <w:b/>
                <w:sz w:val="28"/>
                <w:szCs w:val="28"/>
              </w:rPr>
            </w:pPr>
            <w:r w:rsidRPr="00D16639">
              <w:rPr>
                <w:b/>
                <w:sz w:val="28"/>
                <w:szCs w:val="28"/>
              </w:rPr>
              <w:t>Кваліфікаційні вимоги.</w:t>
            </w:r>
          </w:p>
        </w:tc>
      </w:tr>
      <w:tr w:rsidR="005E0E99" w:rsidRPr="00D16639" w:rsidTr="00765D17">
        <w:trPr>
          <w:trHeight w:val="408"/>
        </w:trPr>
        <w:tc>
          <w:tcPr>
            <w:tcW w:w="4032" w:type="dxa"/>
            <w:gridSpan w:val="2"/>
          </w:tcPr>
          <w:p w:rsidR="005E0E99" w:rsidRPr="00D16639" w:rsidRDefault="005E0E99" w:rsidP="00765D17">
            <w:pPr>
              <w:jc w:val="both"/>
              <w:rPr>
                <w:sz w:val="28"/>
                <w:szCs w:val="28"/>
              </w:rPr>
            </w:pPr>
            <w:r w:rsidRPr="00D16639">
              <w:rPr>
                <w:sz w:val="28"/>
                <w:szCs w:val="28"/>
              </w:rPr>
              <w:t>1. Освіта</w:t>
            </w:r>
          </w:p>
        </w:tc>
        <w:tc>
          <w:tcPr>
            <w:tcW w:w="5736" w:type="dxa"/>
          </w:tcPr>
          <w:p w:rsidR="005E0E99" w:rsidRPr="00D16639" w:rsidRDefault="005E0E99" w:rsidP="00765D17">
            <w:pPr>
              <w:jc w:val="both"/>
              <w:rPr>
                <w:sz w:val="28"/>
                <w:szCs w:val="28"/>
              </w:rPr>
            </w:pPr>
            <w:r w:rsidRPr="00D16639">
              <w:rPr>
                <w:sz w:val="28"/>
                <w:szCs w:val="28"/>
              </w:rPr>
              <w:t>мати  повну загальну середню освіту.</w:t>
            </w:r>
          </w:p>
          <w:p w:rsidR="005E0E99" w:rsidRPr="00D16639" w:rsidRDefault="005E0E99" w:rsidP="00765D17">
            <w:pPr>
              <w:jc w:val="both"/>
              <w:rPr>
                <w:sz w:val="28"/>
                <w:szCs w:val="28"/>
              </w:rPr>
            </w:pPr>
          </w:p>
        </w:tc>
      </w:tr>
      <w:tr w:rsidR="005E0E99" w:rsidRPr="00D16639" w:rsidTr="00765D17">
        <w:trPr>
          <w:trHeight w:val="408"/>
        </w:trPr>
        <w:tc>
          <w:tcPr>
            <w:tcW w:w="4032" w:type="dxa"/>
            <w:gridSpan w:val="2"/>
          </w:tcPr>
          <w:p w:rsidR="005E0E99" w:rsidRPr="00D16639" w:rsidRDefault="005E0E99" w:rsidP="00765D17">
            <w:pPr>
              <w:jc w:val="both"/>
              <w:rPr>
                <w:sz w:val="28"/>
                <w:szCs w:val="28"/>
              </w:rPr>
            </w:pPr>
            <w:r w:rsidRPr="00D16639">
              <w:rPr>
                <w:sz w:val="28"/>
                <w:szCs w:val="28"/>
              </w:rPr>
              <w:t>2. Досвід роботи</w:t>
            </w:r>
          </w:p>
        </w:tc>
        <w:tc>
          <w:tcPr>
            <w:tcW w:w="5736" w:type="dxa"/>
          </w:tcPr>
          <w:p w:rsidR="005E0E99" w:rsidRPr="00D16639" w:rsidRDefault="005E0E99" w:rsidP="00765D17">
            <w:pPr>
              <w:jc w:val="both"/>
              <w:rPr>
                <w:sz w:val="28"/>
                <w:szCs w:val="28"/>
              </w:rPr>
            </w:pPr>
            <w:r w:rsidRPr="00D16639">
              <w:rPr>
                <w:sz w:val="28"/>
                <w:szCs w:val="28"/>
              </w:rPr>
              <w:t>не обов’язковий</w:t>
            </w:r>
          </w:p>
        </w:tc>
      </w:tr>
      <w:tr w:rsidR="005E0E99" w:rsidRPr="00D16639" w:rsidTr="00765D17">
        <w:trPr>
          <w:trHeight w:val="408"/>
        </w:trPr>
        <w:tc>
          <w:tcPr>
            <w:tcW w:w="4032" w:type="dxa"/>
            <w:gridSpan w:val="2"/>
          </w:tcPr>
          <w:p w:rsidR="005E0E99" w:rsidRPr="00D16639" w:rsidRDefault="005E0E99" w:rsidP="00765D17">
            <w:pPr>
              <w:jc w:val="both"/>
              <w:rPr>
                <w:sz w:val="28"/>
                <w:szCs w:val="28"/>
              </w:rPr>
            </w:pPr>
          </w:p>
        </w:tc>
        <w:tc>
          <w:tcPr>
            <w:tcW w:w="5736" w:type="dxa"/>
          </w:tcPr>
          <w:p w:rsidR="005E0E99" w:rsidRPr="00D16639" w:rsidRDefault="005E0E99" w:rsidP="00765D17">
            <w:pPr>
              <w:jc w:val="both"/>
              <w:rPr>
                <w:sz w:val="28"/>
                <w:szCs w:val="28"/>
              </w:rPr>
            </w:pPr>
          </w:p>
        </w:tc>
      </w:tr>
      <w:tr w:rsidR="005E0E99" w:rsidRPr="00D16639" w:rsidTr="00765D17">
        <w:trPr>
          <w:trHeight w:val="408"/>
        </w:trPr>
        <w:tc>
          <w:tcPr>
            <w:tcW w:w="4032" w:type="dxa"/>
            <w:gridSpan w:val="2"/>
          </w:tcPr>
          <w:p w:rsidR="005E0E99" w:rsidRPr="00D16639" w:rsidRDefault="005E0E99" w:rsidP="00765D17">
            <w:pPr>
              <w:spacing w:line="240" w:lineRule="atLeast"/>
              <w:ind w:right="-39"/>
              <w:jc w:val="both"/>
              <w:rPr>
                <w:sz w:val="28"/>
                <w:szCs w:val="28"/>
              </w:rPr>
            </w:pPr>
            <w:r w:rsidRPr="00D16639">
              <w:rPr>
                <w:sz w:val="28"/>
                <w:szCs w:val="28"/>
              </w:rPr>
              <w:t>3. Володіння державною мовою</w:t>
            </w:r>
          </w:p>
        </w:tc>
        <w:tc>
          <w:tcPr>
            <w:tcW w:w="5736" w:type="dxa"/>
          </w:tcPr>
          <w:p w:rsidR="005E0E99" w:rsidRPr="00D16639" w:rsidRDefault="005E0E99" w:rsidP="00765D17">
            <w:pPr>
              <w:spacing w:line="240" w:lineRule="atLeast"/>
              <w:jc w:val="both"/>
              <w:rPr>
                <w:sz w:val="28"/>
                <w:szCs w:val="28"/>
              </w:rPr>
            </w:pPr>
            <w:r w:rsidRPr="00D16639">
              <w:rPr>
                <w:sz w:val="28"/>
                <w:szCs w:val="28"/>
              </w:rPr>
              <w:t>вільне володіння державною мовою.</w:t>
            </w:r>
          </w:p>
        </w:tc>
      </w:tr>
      <w:tr w:rsidR="005E0E99" w:rsidRPr="00D16639" w:rsidTr="00765D17">
        <w:trPr>
          <w:trHeight w:val="408"/>
        </w:trPr>
        <w:tc>
          <w:tcPr>
            <w:tcW w:w="9768" w:type="dxa"/>
            <w:gridSpan w:val="3"/>
          </w:tcPr>
          <w:p w:rsidR="005E0E99" w:rsidRPr="00D16639" w:rsidRDefault="005E0E99" w:rsidP="00765D17">
            <w:pPr>
              <w:spacing w:line="240" w:lineRule="atLeast"/>
              <w:jc w:val="both"/>
              <w:rPr>
                <w:sz w:val="28"/>
                <w:szCs w:val="28"/>
              </w:rPr>
            </w:pPr>
          </w:p>
        </w:tc>
      </w:tr>
      <w:tr w:rsidR="005E0E99" w:rsidRPr="00D16639" w:rsidTr="00765D17">
        <w:trPr>
          <w:trHeight w:val="408"/>
        </w:trPr>
        <w:tc>
          <w:tcPr>
            <w:tcW w:w="9768" w:type="dxa"/>
            <w:gridSpan w:val="3"/>
          </w:tcPr>
          <w:p w:rsidR="005E0E99" w:rsidRPr="00D16639" w:rsidRDefault="005E0E99" w:rsidP="00765D17">
            <w:pPr>
              <w:spacing w:line="240" w:lineRule="atLeast"/>
              <w:jc w:val="center"/>
              <w:rPr>
                <w:b/>
                <w:sz w:val="28"/>
                <w:szCs w:val="28"/>
              </w:rPr>
            </w:pPr>
            <w:r w:rsidRPr="00D16639">
              <w:rPr>
                <w:b/>
                <w:sz w:val="28"/>
                <w:szCs w:val="28"/>
              </w:rPr>
              <w:t>Вимоги до компетентності.</w:t>
            </w:r>
          </w:p>
        </w:tc>
      </w:tr>
      <w:tr w:rsidR="005E0E99" w:rsidRPr="00D16639" w:rsidTr="00765D17">
        <w:trPr>
          <w:trHeight w:val="408"/>
        </w:trPr>
        <w:tc>
          <w:tcPr>
            <w:tcW w:w="4008" w:type="dxa"/>
          </w:tcPr>
          <w:p w:rsidR="005E0E99" w:rsidRPr="00D16639" w:rsidRDefault="005E0E99" w:rsidP="00765D17">
            <w:pPr>
              <w:rPr>
                <w:sz w:val="28"/>
                <w:szCs w:val="28"/>
              </w:rPr>
            </w:pPr>
            <w:r w:rsidRPr="00D16639">
              <w:rPr>
                <w:sz w:val="28"/>
                <w:szCs w:val="28"/>
              </w:rPr>
              <w:t>1. Наявність лідерських якостей</w:t>
            </w:r>
          </w:p>
        </w:tc>
        <w:tc>
          <w:tcPr>
            <w:tcW w:w="5760" w:type="dxa"/>
            <w:gridSpan w:val="2"/>
          </w:tcPr>
          <w:p w:rsidR="005E0E99" w:rsidRPr="00D16639" w:rsidRDefault="005E0E99" w:rsidP="00765D17">
            <w:pPr>
              <w:jc w:val="both"/>
              <w:rPr>
                <w:sz w:val="28"/>
                <w:szCs w:val="28"/>
              </w:rPr>
            </w:pPr>
            <w:r w:rsidRPr="00D16639">
              <w:rPr>
                <w:sz w:val="28"/>
                <w:szCs w:val="28"/>
              </w:rPr>
              <w:t>встановлення цілей, пріоритетів та орієнтирів;</w:t>
            </w:r>
          </w:p>
          <w:p w:rsidR="005E0E99" w:rsidRPr="00D16639" w:rsidRDefault="005E0E99" w:rsidP="00765D17">
            <w:pPr>
              <w:jc w:val="both"/>
              <w:rPr>
                <w:sz w:val="28"/>
                <w:szCs w:val="28"/>
              </w:rPr>
            </w:pPr>
            <w:r w:rsidRPr="00D16639">
              <w:rPr>
                <w:sz w:val="28"/>
                <w:szCs w:val="28"/>
              </w:rPr>
              <w:t>стратегічне планування;</w:t>
            </w:r>
          </w:p>
          <w:p w:rsidR="005E0E99" w:rsidRPr="00D16639" w:rsidRDefault="005E0E99" w:rsidP="00765D17">
            <w:pPr>
              <w:jc w:val="both"/>
              <w:rPr>
                <w:sz w:val="28"/>
                <w:szCs w:val="28"/>
              </w:rPr>
            </w:pPr>
            <w:r w:rsidRPr="00D16639">
              <w:rPr>
                <w:sz w:val="28"/>
                <w:szCs w:val="28"/>
              </w:rPr>
              <w:t>багатофункціональність;</w:t>
            </w:r>
          </w:p>
          <w:p w:rsidR="005E0E99" w:rsidRPr="00D16639" w:rsidRDefault="005E0E99" w:rsidP="00765D17">
            <w:pPr>
              <w:jc w:val="both"/>
              <w:rPr>
                <w:sz w:val="28"/>
                <w:szCs w:val="28"/>
              </w:rPr>
            </w:pPr>
            <w:r w:rsidRPr="00D16639">
              <w:rPr>
                <w:sz w:val="28"/>
                <w:szCs w:val="28"/>
              </w:rPr>
              <w:t>ведення ділових переговорів;</w:t>
            </w:r>
          </w:p>
          <w:p w:rsidR="005E0E99" w:rsidRPr="00D16639" w:rsidRDefault="005E0E99" w:rsidP="00765D17">
            <w:pPr>
              <w:jc w:val="both"/>
              <w:rPr>
                <w:sz w:val="28"/>
                <w:szCs w:val="28"/>
              </w:rPr>
            </w:pPr>
            <w:r w:rsidRPr="00D16639">
              <w:rPr>
                <w:sz w:val="28"/>
                <w:szCs w:val="28"/>
              </w:rPr>
              <w:t>досягнення кінцевих результатів.</w:t>
            </w:r>
          </w:p>
          <w:p w:rsidR="005E0E99" w:rsidRPr="00D16639" w:rsidRDefault="005E0E99" w:rsidP="00765D17">
            <w:pPr>
              <w:jc w:val="both"/>
              <w:rPr>
                <w:sz w:val="28"/>
                <w:szCs w:val="28"/>
              </w:rPr>
            </w:pPr>
          </w:p>
        </w:tc>
      </w:tr>
      <w:tr w:rsidR="005E0E99" w:rsidRPr="00D16639" w:rsidTr="00765D17">
        <w:trPr>
          <w:trHeight w:val="408"/>
        </w:trPr>
        <w:tc>
          <w:tcPr>
            <w:tcW w:w="4008" w:type="dxa"/>
          </w:tcPr>
          <w:p w:rsidR="005E0E99" w:rsidRPr="00D16639" w:rsidRDefault="005E0E99" w:rsidP="00765D17">
            <w:pPr>
              <w:rPr>
                <w:sz w:val="28"/>
                <w:szCs w:val="28"/>
              </w:rPr>
            </w:pPr>
            <w:r w:rsidRPr="00D16639">
              <w:rPr>
                <w:sz w:val="28"/>
                <w:szCs w:val="28"/>
              </w:rPr>
              <w:t>2. Вміння приймати ефективні рішення</w:t>
            </w:r>
          </w:p>
        </w:tc>
        <w:tc>
          <w:tcPr>
            <w:tcW w:w="5760" w:type="dxa"/>
            <w:gridSpan w:val="2"/>
          </w:tcPr>
          <w:p w:rsidR="005E0E99" w:rsidRPr="00D16639" w:rsidRDefault="005E0E99" w:rsidP="00765D17">
            <w:pPr>
              <w:jc w:val="both"/>
              <w:rPr>
                <w:sz w:val="28"/>
                <w:szCs w:val="28"/>
              </w:rPr>
            </w:pPr>
            <w:r w:rsidRPr="00D16639">
              <w:rPr>
                <w:sz w:val="28"/>
                <w:szCs w:val="28"/>
              </w:rPr>
              <w:t xml:space="preserve">здатність швидко приймати рішення та      </w:t>
            </w:r>
          </w:p>
          <w:p w:rsidR="005E0E99" w:rsidRPr="00D16639" w:rsidRDefault="005E0E99" w:rsidP="00765D17">
            <w:pPr>
              <w:jc w:val="both"/>
              <w:rPr>
                <w:sz w:val="28"/>
                <w:szCs w:val="28"/>
              </w:rPr>
            </w:pPr>
            <w:r w:rsidRPr="00D16639">
              <w:rPr>
                <w:sz w:val="28"/>
                <w:szCs w:val="28"/>
              </w:rPr>
              <w:t>ефективно діяти в екстремальних ситуаціях.</w:t>
            </w:r>
          </w:p>
          <w:p w:rsidR="005E0E99" w:rsidRPr="00D16639" w:rsidRDefault="005E0E99" w:rsidP="00765D17">
            <w:pPr>
              <w:jc w:val="both"/>
              <w:rPr>
                <w:sz w:val="28"/>
                <w:szCs w:val="28"/>
              </w:rPr>
            </w:pPr>
          </w:p>
        </w:tc>
      </w:tr>
      <w:tr w:rsidR="005E0E99" w:rsidRPr="00D16639" w:rsidTr="00765D17">
        <w:trPr>
          <w:trHeight w:val="408"/>
        </w:trPr>
        <w:tc>
          <w:tcPr>
            <w:tcW w:w="4008" w:type="dxa"/>
          </w:tcPr>
          <w:p w:rsidR="005E0E99" w:rsidRPr="00D16639" w:rsidRDefault="005E0E99" w:rsidP="00765D17">
            <w:pPr>
              <w:rPr>
                <w:sz w:val="28"/>
                <w:szCs w:val="28"/>
              </w:rPr>
            </w:pPr>
            <w:r w:rsidRPr="00D16639">
              <w:rPr>
                <w:sz w:val="28"/>
                <w:szCs w:val="28"/>
              </w:rPr>
              <w:t>3. Аналітичні здібності</w:t>
            </w:r>
          </w:p>
        </w:tc>
        <w:tc>
          <w:tcPr>
            <w:tcW w:w="5760" w:type="dxa"/>
            <w:gridSpan w:val="2"/>
          </w:tcPr>
          <w:p w:rsidR="005E0E99" w:rsidRPr="00D16639" w:rsidRDefault="005E0E99" w:rsidP="00765D17">
            <w:pPr>
              <w:jc w:val="both"/>
              <w:rPr>
                <w:sz w:val="28"/>
                <w:szCs w:val="28"/>
              </w:rPr>
            </w:pPr>
            <w:r w:rsidRPr="00D16639">
              <w:rPr>
                <w:sz w:val="28"/>
                <w:szCs w:val="28"/>
              </w:rPr>
              <w:t>здатність систематизувати, узагальнювати інформацію;</w:t>
            </w:r>
          </w:p>
          <w:p w:rsidR="005E0E99" w:rsidRPr="00D16639" w:rsidRDefault="005E0E99" w:rsidP="00765D17">
            <w:pPr>
              <w:jc w:val="both"/>
              <w:rPr>
                <w:sz w:val="28"/>
                <w:szCs w:val="28"/>
              </w:rPr>
            </w:pPr>
            <w:r w:rsidRPr="00D16639">
              <w:rPr>
                <w:sz w:val="28"/>
                <w:szCs w:val="28"/>
              </w:rPr>
              <w:t>гнучкість;</w:t>
            </w:r>
          </w:p>
          <w:p w:rsidR="005E0E99" w:rsidRPr="00D16639" w:rsidRDefault="005E0E99" w:rsidP="00765D17">
            <w:pPr>
              <w:jc w:val="both"/>
              <w:rPr>
                <w:sz w:val="28"/>
                <w:szCs w:val="28"/>
              </w:rPr>
            </w:pPr>
            <w:r w:rsidRPr="00D16639">
              <w:rPr>
                <w:sz w:val="28"/>
                <w:szCs w:val="28"/>
              </w:rPr>
              <w:t>проникливість.</w:t>
            </w:r>
          </w:p>
          <w:p w:rsidR="005E0E99" w:rsidRPr="00D16639" w:rsidRDefault="005E0E99" w:rsidP="00765D17">
            <w:pPr>
              <w:jc w:val="both"/>
              <w:rPr>
                <w:sz w:val="28"/>
                <w:szCs w:val="28"/>
              </w:rPr>
            </w:pPr>
          </w:p>
        </w:tc>
      </w:tr>
      <w:tr w:rsidR="005E0E99" w:rsidRPr="00D16639" w:rsidTr="00765D17">
        <w:trPr>
          <w:trHeight w:val="408"/>
        </w:trPr>
        <w:tc>
          <w:tcPr>
            <w:tcW w:w="4008" w:type="dxa"/>
          </w:tcPr>
          <w:p w:rsidR="005E0E99" w:rsidRPr="00D16639" w:rsidRDefault="005E0E99" w:rsidP="00765D17">
            <w:pPr>
              <w:rPr>
                <w:sz w:val="28"/>
                <w:szCs w:val="28"/>
              </w:rPr>
            </w:pPr>
            <w:r w:rsidRPr="00D16639">
              <w:rPr>
                <w:sz w:val="28"/>
                <w:szCs w:val="28"/>
              </w:rPr>
              <w:t>4. Управління організацією та персоналом</w:t>
            </w:r>
          </w:p>
        </w:tc>
        <w:tc>
          <w:tcPr>
            <w:tcW w:w="5760" w:type="dxa"/>
            <w:gridSpan w:val="2"/>
          </w:tcPr>
          <w:p w:rsidR="005E0E99" w:rsidRPr="00D16639" w:rsidRDefault="005E0E99" w:rsidP="00765D17">
            <w:pPr>
              <w:jc w:val="both"/>
              <w:rPr>
                <w:sz w:val="28"/>
                <w:szCs w:val="28"/>
              </w:rPr>
            </w:pPr>
            <w:r w:rsidRPr="00D16639">
              <w:rPr>
                <w:sz w:val="28"/>
                <w:szCs w:val="28"/>
              </w:rPr>
              <w:t>організація роботи та контроль;</w:t>
            </w:r>
          </w:p>
          <w:p w:rsidR="005E0E99" w:rsidRPr="00D16639" w:rsidRDefault="005E0E99" w:rsidP="00765D17">
            <w:pPr>
              <w:jc w:val="both"/>
              <w:rPr>
                <w:sz w:val="28"/>
                <w:szCs w:val="28"/>
              </w:rPr>
            </w:pPr>
          </w:p>
        </w:tc>
      </w:tr>
      <w:tr w:rsidR="005E0E99" w:rsidRPr="00D16639" w:rsidTr="00765D17">
        <w:trPr>
          <w:trHeight w:val="408"/>
        </w:trPr>
        <w:tc>
          <w:tcPr>
            <w:tcW w:w="4008" w:type="dxa"/>
          </w:tcPr>
          <w:p w:rsidR="005E0E99" w:rsidRPr="00D16639" w:rsidRDefault="005E0E99" w:rsidP="00765D17">
            <w:pPr>
              <w:rPr>
                <w:sz w:val="28"/>
                <w:szCs w:val="28"/>
              </w:rPr>
            </w:pPr>
            <w:r w:rsidRPr="00D16639">
              <w:rPr>
                <w:sz w:val="28"/>
                <w:szCs w:val="28"/>
              </w:rPr>
              <w:t>5. Особистісні компетенції</w:t>
            </w:r>
          </w:p>
        </w:tc>
        <w:tc>
          <w:tcPr>
            <w:tcW w:w="5760" w:type="dxa"/>
            <w:gridSpan w:val="2"/>
          </w:tcPr>
          <w:p w:rsidR="005E0E99" w:rsidRPr="00D16639" w:rsidRDefault="005E0E99" w:rsidP="00765D17">
            <w:pPr>
              <w:jc w:val="both"/>
              <w:rPr>
                <w:sz w:val="28"/>
                <w:szCs w:val="28"/>
              </w:rPr>
            </w:pPr>
            <w:r w:rsidRPr="00D16639">
              <w:rPr>
                <w:sz w:val="28"/>
                <w:szCs w:val="28"/>
              </w:rPr>
              <w:t>принциповість, рішучість і вимогливість під час прийняття рішень;</w:t>
            </w:r>
          </w:p>
          <w:p w:rsidR="005E0E99" w:rsidRPr="00D16639" w:rsidRDefault="005E0E99" w:rsidP="00765D17">
            <w:pPr>
              <w:jc w:val="both"/>
              <w:rPr>
                <w:sz w:val="28"/>
                <w:szCs w:val="28"/>
              </w:rPr>
            </w:pPr>
            <w:r w:rsidRPr="00D16639">
              <w:rPr>
                <w:sz w:val="28"/>
                <w:szCs w:val="28"/>
              </w:rPr>
              <w:t>системність;</w:t>
            </w:r>
          </w:p>
          <w:p w:rsidR="005E0E99" w:rsidRPr="00D16639" w:rsidRDefault="005E0E99" w:rsidP="00765D17">
            <w:pPr>
              <w:jc w:val="both"/>
              <w:rPr>
                <w:sz w:val="28"/>
                <w:szCs w:val="28"/>
              </w:rPr>
            </w:pPr>
            <w:r w:rsidRPr="00D16639">
              <w:rPr>
                <w:sz w:val="28"/>
                <w:szCs w:val="28"/>
              </w:rPr>
              <w:t>самоорганізація та саморозвиток;</w:t>
            </w:r>
          </w:p>
          <w:p w:rsidR="005E0E99" w:rsidRPr="00D16639" w:rsidRDefault="005E0E99" w:rsidP="00765D17">
            <w:pPr>
              <w:jc w:val="both"/>
              <w:rPr>
                <w:sz w:val="28"/>
                <w:szCs w:val="28"/>
              </w:rPr>
            </w:pPr>
            <w:r w:rsidRPr="00D16639">
              <w:rPr>
                <w:sz w:val="28"/>
                <w:szCs w:val="28"/>
              </w:rPr>
              <w:t>політична нейтральність.</w:t>
            </w:r>
          </w:p>
          <w:p w:rsidR="005E0E99" w:rsidRPr="00D16639" w:rsidRDefault="005E0E99" w:rsidP="00765D17">
            <w:pPr>
              <w:jc w:val="both"/>
              <w:rPr>
                <w:sz w:val="28"/>
                <w:szCs w:val="28"/>
              </w:rPr>
            </w:pPr>
          </w:p>
        </w:tc>
      </w:tr>
      <w:tr w:rsidR="005E0E99" w:rsidRPr="00D16639" w:rsidTr="00765D17">
        <w:trPr>
          <w:trHeight w:val="408"/>
        </w:trPr>
        <w:tc>
          <w:tcPr>
            <w:tcW w:w="4008" w:type="dxa"/>
          </w:tcPr>
          <w:p w:rsidR="005E0E99" w:rsidRPr="00D16639" w:rsidRDefault="005E0E99" w:rsidP="00765D17">
            <w:pPr>
              <w:rPr>
                <w:sz w:val="28"/>
                <w:szCs w:val="28"/>
              </w:rPr>
            </w:pPr>
            <w:r w:rsidRPr="00D16639">
              <w:rPr>
                <w:sz w:val="28"/>
                <w:szCs w:val="28"/>
              </w:rPr>
              <w:t>6. Забезпечення охорони об’єктів системи правосуддя</w:t>
            </w:r>
          </w:p>
        </w:tc>
        <w:tc>
          <w:tcPr>
            <w:tcW w:w="5760" w:type="dxa"/>
            <w:gridSpan w:val="2"/>
          </w:tcPr>
          <w:p w:rsidR="005E0E99" w:rsidRPr="00D16639" w:rsidRDefault="005E0E99" w:rsidP="00765D17">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5E0E99" w:rsidRPr="00D16639" w:rsidRDefault="005E0E99" w:rsidP="00765D17">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5E0E99" w:rsidRPr="00D16639" w:rsidRDefault="005E0E99" w:rsidP="00765D17">
            <w:pPr>
              <w:jc w:val="both"/>
              <w:rPr>
                <w:sz w:val="28"/>
                <w:szCs w:val="28"/>
              </w:rPr>
            </w:pPr>
          </w:p>
        </w:tc>
      </w:tr>
      <w:tr w:rsidR="005E0E99" w:rsidRPr="00D16639" w:rsidTr="00765D17">
        <w:trPr>
          <w:trHeight w:val="408"/>
        </w:trPr>
        <w:tc>
          <w:tcPr>
            <w:tcW w:w="4008" w:type="dxa"/>
          </w:tcPr>
          <w:p w:rsidR="005E0E99" w:rsidRPr="00D16639" w:rsidRDefault="005E0E99" w:rsidP="00765D17">
            <w:pPr>
              <w:rPr>
                <w:sz w:val="28"/>
                <w:szCs w:val="28"/>
              </w:rPr>
            </w:pPr>
            <w:r w:rsidRPr="00D16639">
              <w:rPr>
                <w:sz w:val="28"/>
                <w:szCs w:val="28"/>
              </w:rPr>
              <w:t xml:space="preserve">7. Робота з інформацією </w:t>
            </w:r>
          </w:p>
        </w:tc>
        <w:tc>
          <w:tcPr>
            <w:tcW w:w="5760" w:type="dxa"/>
            <w:gridSpan w:val="2"/>
          </w:tcPr>
          <w:p w:rsidR="005E0E99" w:rsidRPr="00D16639" w:rsidRDefault="005E0E99" w:rsidP="00765D17">
            <w:pPr>
              <w:jc w:val="both"/>
              <w:rPr>
                <w:sz w:val="28"/>
                <w:szCs w:val="28"/>
              </w:rPr>
            </w:pPr>
            <w:r w:rsidRPr="00D16639">
              <w:rPr>
                <w:sz w:val="28"/>
                <w:szCs w:val="28"/>
              </w:rPr>
              <w:t>знання основ законодавства про інформацію.</w:t>
            </w:r>
          </w:p>
        </w:tc>
      </w:tr>
      <w:tr w:rsidR="005E0E99" w:rsidRPr="00D16639" w:rsidTr="00765D17">
        <w:trPr>
          <w:trHeight w:val="408"/>
        </w:trPr>
        <w:tc>
          <w:tcPr>
            <w:tcW w:w="4008" w:type="dxa"/>
          </w:tcPr>
          <w:p w:rsidR="005E0E99" w:rsidRPr="00D16639" w:rsidRDefault="005E0E99" w:rsidP="00765D17">
            <w:pPr>
              <w:rPr>
                <w:sz w:val="28"/>
                <w:szCs w:val="28"/>
              </w:rPr>
            </w:pPr>
          </w:p>
        </w:tc>
        <w:tc>
          <w:tcPr>
            <w:tcW w:w="5760" w:type="dxa"/>
            <w:gridSpan w:val="2"/>
          </w:tcPr>
          <w:p w:rsidR="005E0E99" w:rsidRPr="00D16639" w:rsidRDefault="005E0E99" w:rsidP="00765D17">
            <w:pPr>
              <w:jc w:val="both"/>
              <w:rPr>
                <w:sz w:val="28"/>
                <w:szCs w:val="28"/>
              </w:rPr>
            </w:pPr>
          </w:p>
        </w:tc>
      </w:tr>
      <w:tr w:rsidR="005E0E99" w:rsidRPr="00D16639" w:rsidTr="00765D17">
        <w:trPr>
          <w:trHeight w:val="408"/>
        </w:trPr>
        <w:tc>
          <w:tcPr>
            <w:tcW w:w="9768" w:type="dxa"/>
            <w:gridSpan w:val="3"/>
          </w:tcPr>
          <w:p w:rsidR="005E0E99" w:rsidRPr="00D16639" w:rsidRDefault="005E0E99" w:rsidP="00765D17">
            <w:pPr>
              <w:jc w:val="center"/>
              <w:rPr>
                <w:b/>
                <w:sz w:val="28"/>
                <w:szCs w:val="28"/>
              </w:rPr>
            </w:pPr>
            <w:r w:rsidRPr="00D16639">
              <w:rPr>
                <w:b/>
                <w:sz w:val="28"/>
                <w:szCs w:val="28"/>
              </w:rPr>
              <w:t>Професійні знання.</w:t>
            </w:r>
          </w:p>
        </w:tc>
      </w:tr>
      <w:tr w:rsidR="005E0E99" w:rsidRPr="00D16639" w:rsidTr="00765D17">
        <w:trPr>
          <w:trHeight w:val="408"/>
        </w:trPr>
        <w:tc>
          <w:tcPr>
            <w:tcW w:w="4008" w:type="dxa"/>
          </w:tcPr>
          <w:p w:rsidR="005E0E99" w:rsidRPr="00D16639" w:rsidRDefault="005E0E99" w:rsidP="00765D17">
            <w:pPr>
              <w:rPr>
                <w:sz w:val="28"/>
                <w:szCs w:val="28"/>
              </w:rPr>
            </w:pPr>
            <w:r w:rsidRPr="00D16639">
              <w:rPr>
                <w:sz w:val="28"/>
                <w:szCs w:val="28"/>
              </w:rPr>
              <w:t>1. Знання законодавства</w:t>
            </w:r>
          </w:p>
        </w:tc>
        <w:tc>
          <w:tcPr>
            <w:tcW w:w="5760" w:type="dxa"/>
            <w:gridSpan w:val="2"/>
          </w:tcPr>
          <w:p w:rsidR="005E0E99" w:rsidRPr="00D16639" w:rsidRDefault="005E0E99" w:rsidP="00765D17">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5E0E99" w:rsidRPr="00D16639" w:rsidRDefault="005E0E99" w:rsidP="00765D17">
            <w:pPr>
              <w:jc w:val="both"/>
              <w:rPr>
                <w:sz w:val="28"/>
                <w:szCs w:val="28"/>
              </w:rPr>
            </w:pPr>
          </w:p>
        </w:tc>
      </w:tr>
      <w:tr w:rsidR="005E0E99" w:rsidRPr="00D16639" w:rsidTr="00765D17">
        <w:trPr>
          <w:trHeight w:val="408"/>
        </w:trPr>
        <w:tc>
          <w:tcPr>
            <w:tcW w:w="4008" w:type="dxa"/>
          </w:tcPr>
          <w:p w:rsidR="005E0E99" w:rsidRPr="00D16639" w:rsidRDefault="005E0E99" w:rsidP="00765D17">
            <w:pPr>
              <w:rPr>
                <w:sz w:val="28"/>
                <w:szCs w:val="28"/>
              </w:rPr>
            </w:pPr>
            <w:r w:rsidRPr="00D16639">
              <w:rPr>
                <w:sz w:val="28"/>
                <w:szCs w:val="28"/>
              </w:rPr>
              <w:t xml:space="preserve">2. Знання спеціального законодавства </w:t>
            </w:r>
          </w:p>
        </w:tc>
        <w:tc>
          <w:tcPr>
            <w:tcW w:w="5760" w:type="dxa"/>
            <w:gridSpan w:val="2"/>
          </w:tcPr>
          <w:p w:rsidR="005E0E99" w:rsidRPr="00D16639" w:rsidRDefault="005E0E99"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5E0E99" w:rsidRPr="00D16639" w:rsidRDefault="005E0E99"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5E0E99" w:rsidRPr="00D16639" w:rsidRDefault="005E0E99"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5E0E99" w:rsidRPr="00D16639" w:rsidRDefault="005E0E99"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5E0E99" w:rsidRPr="00D16639" w:rsidRDefault="005E0E99" w:rsidP="00765D17">
            <w:pPr>
              <w:pStyle w:val="msonormalcxspmiddle"/>
              <w:spacing w:before="0" w:beforeAutospacing="0" w:after="0" w:afterAutospacing="0"/>
              <w:ind w:left="88" w:right="96" w:hanging="13"/>
              <w:contextualSpacing/>
              <w:jc w:val="both"/>
              <w:rPr>
                <w:sz w:val="28"/>
                <w:szCs w:val="28"/>
                <w:lang w:val="uk-UA" w:eastAsia="en-US"/>
              </w:rPr>
            </w:pPr>
          </w:p>
          <w:p w:rsidR="005E0E99" w:rsidRPr="00D16639" w:rsidRDefault="005E0E99" w:rsidP="00765D17">
            <w:pPr>
              <w:pStyle w:val="msonormalcxspmiddle"/>
              <w:spacing w:before="0" w:beforeAutospacing="0" w:after="0" w:afterAutospacing="0"/>
              <w:ind w:left="88" w:right="96" w:hanging="13"/>
              <w:contextualSpacing/>
              <w:jc w:val="both"/>
              <w:rPr>
                <w:sz w:val="28"/>
                <w:szCs w:val="28"/>
                <w:lang w:val="uk-UA" w:eastAsia="en-US"/>
              </w:rPr>
            </w:pPr>
          </w:p>
        </w:tc>
      </w:tr>
    </w:tbl>
    <w:p w:rsidR="005E0E99" w:rsidRDefault="005E0E99" w:rsidP="005E0E99">
      <w:pPr>
        <w:jc w:val="both"/>
        <w:rPr>
          <w:sz w:val="28"/>
          <w:szCs w:val="28"/>
        </w:rPr>
      </w:pPr>
      <w:r w:rsidRPr="00D16639">
        <w:rPr>
          <w:sz w:val="28"/>
          <w:szCs w:val="28"/>
        </w:rPr>
        <w:t>*</w:t>
      </w:r>
    </w:p>
    <w:p w:rsidR="005E0E99" w:rsidRDefault="005E0E99" w:rsidP="005E0E99">
      <w:pPr>
        <w:jc w:val="both"/>
        <w:rPr>
          <w:sz w:val="28"/>
          <w:szCs w:val="28"/>
        </w:rPr>
      </w:pPr>
    </w:p>
    <w:p w:rsidR="005E0E99" w:rsidRDefault="005E0E99" w:rsidP="005E0E99">
      <w:pPr>
        <w:jc w:val="both"/>
        <w:rPr>
          <w:sz w:val="28"/>
          <w:szCs w:val="28"/>
        </w:rPr>
      </w:pPr>
    </w:p>
    <w:p w:rsidR="005E0E99" w:rsidRDefault="005E0E99" w:rsidP="005E0E99">
      <w:pPr>
        <w:jc w:val="both"/>
        <w:rPr>
          <w:sz w:val="28"/>
          <w:szCs w:val="28"/>
        </w:rPr>
      </w:pPr>
    </w:p>
    <w:p w:rsidR="005E0E99" w:rsidRDefault="005E0E99" w:rsidP="005E0E99">
      <w:pPr>
        <w:jc w:val="both"/>
        <w:rPr>
          <w:sz w:val="28"/>
          <w:szCs w:val="28"/>
        </w:rPr>
      </w:pPr>
    </w:p>
    <w:p w:rsidR="005E0E99" w:rsidRDefault="005E0E99" w:rsidP="005E0E99">
      <w:pPr>
        <w:jc w:val="both"/>
        <w:rPr>
          <w:sz w:val="28"/>
          <w:szCs w:val="28"/>
        </w:rPr>
      </w:pPr>
    </w:p>
    <w:p w:rsidR="005E0E99" w:rsidRDefault="005E0E99" w:rsidP="005E0E99">
      <w:pPr>
        <w:jc w:val="both"/>
        <w:rPr>
          <w:sz w:val="28"/>
          <w:szCs w:val="28"/>
        </w:rPr>
      </w:pPr>
    </w:p>
    <w:p w:rsidR="005E0E99" w:rsidRDefault="005E0E99" w:rsidP="005E0E99">
      <w:pPr>
        <w:jc w:val="both"/>
        <w:rPr>
          <w:sz w:val="28"/>
          <w:szCs w:val="28"/>
        </w:rPr>
      </w:pPr>
    </w:p>
    <w:p w:rsidR="005E0E99" w:rsidRDefault="005E0E99" w:rsidP="005E0E99">
      <w:pPr>
        <w:jc w:val="both"/>
        <w:rPr>
          <w:sz w:val="28"/>
          <w:szCs w:val="28"/>
        </w:rPr>
      </w:pPr>
    </w:p>
    <w:p w:rsidR="005E0E99" w:rsidRDefault="005E0E99" w:rsidP="005E0E99">
      <w:pPr>
        <w:jc w:val="both"/>
        <w:rPr>
          <w:sz w:val="28"/>
          <w:szCs w:val="28"/>
        </w:rPr>
      </w:pPr>
    </w:p>
    <w:p w:rsidR="005E0E99" w:rsidRDefault="005E0E99" w:rsidP="005E0E99">
      <w:pPr>
        <w:jc w:val="both"/>
        <w:rPr>
          <w:sz w:val="28"/>
          <w:szCs w:val="28"/>
        </w:rPr>
      </w:pPr>
    </w:p>
    <w:p w:rsidR="005E0E99" w:rsidRDefault="005E0E99" w:rsidP="005E0E99">
      <w:pPr>
        <w:jc w:val="both"/>
        <w:rPr>
          <w:sz w:val="28"/>
          <w:szCs w:val="28"/>
        </w:rPr>
      </w:pPr>
    </w:p>
    <w:p w:rsidR="005E0E99" w:rsidRDefault="005E0E99" w:rsidP="005E0E99">
      <w:pPr>
        <w:jc w:val="both"/>
        <w:rPr>
          <w:sz w:val="28"/>
          <w:szCs w:val="28"/>
        </w:rPr>
      </w:pPr>
    </w:p>
    <w:p w:rsidR="005E0E99" w:rsidRDefault="005E0E99" w:rsidP="005E0E99">
      <w:pPr>
        <w:jc w:val="both"/>
        <w:rPr>
          <w:sz w:val="28"/>
          <w:szCs w:val="28"/>
        </w:rPr>
      </w:pPr>
    </w:p>
    <w:p w:rsidR="009E63FB" w:rsidRDefault="005E0E99" w:rsidP="009E63FB">
      <w:pPr>
        <w:jc w:val="both"/>
        <w:rPr>
          <w:sz w:val="28"/>
          <w:szCs w:val="28"/>
        </w:rPr>
      </w:pPr>
      <w:r>
        <w:rPr>
          <w:sz w:val="28"/>
          <w:szCs w:val="28"/>
        </w:rPr>
        <w:t xml:space="preserve">            </w:t>
      </w: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009E63FB">
        <w:rPr>
          <w:sz w:val="28"/>
          <w:szCs w:val="28"/>
        </w:rPr>
        <w:br w:type="page"/>
      </w:r>
    </w:p>
    <w:p w:rsidR="009E63FB" w:rsidRPr="00D16639" w:rsidRDefault="009E63FB" w:rsidP="009E63FB">
      <w:pPr>
        <w:ind w:left="5812"/>
        <w:rPr>
          <w:b/>
          <w:sz w:val="28"/>
          <w:szCs w:val="28"/>
        </w:rPr>
      </w:pPr>
      <w:r w:rsidRPr="00D16639">
        <w:rPr>
          <w:b/>
          <w:sz w:val="28"/>
          <w:szCs w:val="28"/>
        </w:rPr>
        <w:lastRenderedPageBreak/>
        <w:t>ЗАТВЕРДЖЕНО</w:t>
      </w:r>
    </w:p>
    <w:p w:rsidR="009E63FB" w:rsidRPr="00D16639" w:rsidRDefault="009E63FB" w:rsidP="009E63FB">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9E63FB" w:rsidRPr="00D16639" w:rsidRDefault="009E63FB" w:rsidP="009E63FB">
      <w:pPr>
        <w:ind w:left="5812"/>
        <w:rPr>
          <w:sz w:val="28"/>
          <w:szCs w:val="28"/>
        </w:rPr>
      </w:pPr>
      <w:r>
        <w:rPr>
          <w:sz w:val="28"/>
          <w:szCs w:val="28"/>
        </w:rPr>
        <w:t>від 22.11.2019 № 80</w:t>
      </w:r>
    </w:p>
    <w:p w:rsidR="009E63FB" w:rsidRPr="00D16639" w:rsidRDefault="009E63FB" w:rsidP="009E63FB">
      <w:pPr>
        <w:jc w:val="center"/>
        <w:rPr>
          <w:b/>
          <w:sz w:val="28"/>
          <w:szCs w:val="28"/>
        </w:rPr>
      </w:pPr>
    </w:p>
    <w:p w:rsidR="009E63FB" w:rsidRDefault="009E63FB" w:rsidP="009E63FB">
      <w:pPr>
        <w:jc w:val="center"/>
        <w:rPr>
          <w:b/>
          <w:sz w:val="28"/>
          <w:szCs w:val="28"/>
        </w:rPr>
      </w:pPr>
    </w:p>
    <w:p w:rsidR="009E63FB" w:rsidRPr="00D16639" w:rsidRDefault="009E63FB" w:rsidP="009E63FB">
      <w:pPr>
        <w:jc w:val="center"/>
        <w:rPr>
          <w:b/>
          <w:sz w:val="28"/>
          <w:szCs w:val="28"/>
        </w:rPr>
      </w:pPr>
      <w:r w:rsidRPr="00D16639">
        <w:rPr>
          <w:b/>
          <w:sz w:val="28"/>
          <w:szCs w:val="28"/>
        </w:rPr>
        <w:t>УМОВИ</w:t>
      </w:r>
    </w:p>
    <w:p w:rsidR="009E63FB" w:rsidRPr="00D16639" w:rsidRDefault="009E63FB" w:rsidP="009E63FB">
      <w:pPr>
        <w:jc w:val="center"/>
        <w:rPr>
          <w:b/>
          <w:sz w:val="28"/>
          <w:szCs w:val="28"/>
        </w:rPr>
      </w:pPr>
      <w:r w:rsidRPr="00D16639">
        <w:rPr>
          <w:b/>
          <w:sz w:val="28"/>
          <w:szCs w:val="28"/>
        </w:rPr>
        <w:t xml:space="preserve">проведення конкурсу на зайняття вакантної посади </w:t>
      </w:r>
    </w:p>
    <w:p w:rsidR="009E63FB" w:rsidRPr="00D16639" w:rsidRDefault="009E63FB" w:rsidP="009E63FB">
      <w:pPr>
        <w:jc w:val="center"/>
        <w:rPr>
          <w:b/>
          <w:sz w:val="28"/>
          <w:szCs w:val="28"/>
        </w:rPr>
      </w:pPr>
      <w:r>
        <w:rPr>
          <w:b/>
          <w:sz w:val="28"/>
          <w:szCs w:val="28"/>
        </w:rPr>
        <w:t xml:space="preserve"> контролер 2</w:t>
      </w:r>
      <w:r w:rsidRPr="00D16639">
        <w:rPr>
          <w:b/>
          <w:sz w:val="28"/>
          <w:szCs w:val="28"/>
        </w:rPr>
        <w:t xml:space="preserve"> категорії </w:t>
      </w:r>
      <w:r>
        <w:rPr>
          <w:b/>
          <w:sz w:val="28"/>
          <w:szCs w:val="28"/>
        </w:rPr>
        <w:t xml:space="preserve">5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 xml:space="preserve">(з обслуговування об’єктів системи правосуддя </w:t>
      </w:r>
      <w:r>
        <w:rPr>
          <w:b/>
          <w:color w:val="000000" w:themeColor="text1"/>
          <w:sz w:val="28"/>
          <w:szCs w:val="28"/>
        </w:rPr>
        <w:t>Немирівського Іллінецького та Тиврівського</w:t>
      </w:r>
      <w:r w:rsidRPr="00D16639">
        <w:rPr>
          <w:b/>
          <w:color w:val="000000" w:themeColor="text1"/>
          <w:sz w:val="28"/>
          <w:szCs w:val="28"/>
        </w:rPr>
        <w:t xml:space="preserve"> районів)</w:t>
      </w:r>
    </w:p>
    <w:p w:rsidR="009E63FB" w:rsidRPr="00D16639" w:rsidRDefault="009E63FB" w:rsidP="009E63FB">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9E63FB" w:rsidRPr="00D16639" w:rsidTr="00CD68F1">
        <w:trPr>
          <w:trHeight w:val="408"/>
        </w:trPr>
        <w:tc>
          <w:tcPr>
            <w:tcW w:w="9768" w:type="dxa"/>
            <w:gridSpan w:val="3"/>
          </w:tcPr>
          <w:p w:rsidR="009E63FB" w:rsidRPr="00D16639" w:rsidRDefault="009E63FB" w:rsidP="00CD68F1">
            <w:pPr>
              <w:jc w:val="center"/>
              <w:rPr>
                <w:b/>
                <w:sz w:val="28"/>
                <w:szCs w:val="28"/>
              </w:rPr>
            </w:pPr>
            <w:r w:rsidRPr="00D16639">
              <w:rPr>
                <w:b/>
                <w:sz w:val="28"/>
                <w:szCs w:val="28"/>
              </w:rPr>
              <w:t>Загальні умови</w:t>
            </w:r>
          </w:p>
          <w:p w:rsidR="009E63FB" w:rsidRPr="00D16639" w:rsidRDefault="009E63FB" w:rsidP="00CD68F1">
            <w:pPr>
              <w:jc w:val="center"/>
              <w:rPr>
                <w:sz w:val="28"/>
                <w:szCs w:val="28"/>
              </w:rPr>
            </w:pPr>
          </w:p>
        </w:tc>
      </w:tr>
      <w:tr w:rsidR="009E63FB" w:rsidRPr="00D16639" w:rsidTr="00CD68F1">
        <w:trPr>
          <w:trHeight w:val="1076"/>
        </w:trPr>
        <w:tc>
          <w:tcPr>
            <w:tcW w:w="9768" w:type="dxa"/>
            <w:gridSpan w:val="3"/>
          </w:tcPr>
          <w:p w:rsidR="009E63FB" w:rsidRPr="00D16639" w:rsidRDefault="009E63FB" w:rsidP="009E63FB">
            <w:pPr>
              <w:jc w:val="center"/>
              <w:rPr>
                <w:b/>
                <w:sz w:val="28"/>
                <w:szCs w:val="28"/>
              </w:rPr>
            </w:pPr>
            <w:r w:rsidRPr="00D16639">
              <w:rPr>
                <w:b/>
                <w:sz w:val="28"/>
                <w:szCs w:val="28"/>
              </w:rPr>
              <w:t xml:space="preserve">1. Основні повноваження контролера </w:t>
            </w:r>
            <w:r>
              <w:rPr>
                <w:b/>
                <w:sz w:val="28"/>
                <w:szCs w:val="28"/>
              </w:rPr>
              <w:t>2</w:t>
            </w:r>
            <w:r w:rsidRPr="00D16639">
              <w:rPr>
                <w:b/>
                <w:sz w:val="28"/>
                <w:szCs w:val="28"/>
              </w:rPr>
              <w:t xml:space="preserve"> категорії </w:t>
            </w:r>
            <w:r>
              <w:rPr>
                <w:b/>
                <w:sz w:val="28"/>
                <w:szCs w:val="28"/>
              </w:rPr>
              <w:t xml:space="preserve">5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 xml:space="preserve">(з обслуговування об’єктів системи правосуддя </w:t>
            </w:r>
            <w:r>
              <w:rPr>
                <w:b/>
                <w:color w:val="000000" w:themeColor="text1"/>
                <w:sz w:val="28"/>
                <w:szCs w:val="28"/>
              </w:rPr>
              <w:t>Немирівського Іллінецького та Тиврівського</w:t>
            </w:r>
            <w:r w:rsidRPr="00D16639">
              <w:rPr>
                <w:b/>
                <w:color w:val="000000" w:themeColor="text1"/>
                <w:sz w:val="28"/>
                <w:szCs w:val="28"/>
              </w:rPr>
              <w:t xml:space="preserve"> районів)</w:t>
            </w:r>
            <w:r>
              <w:rPr>
                <w:b/>
                <w:color w:val="000000" w:themeColor="text1"/>
                <w:sz w:val="28"/>
                <w:szCs w:val="28"/>
              </w:rPr>
              <w:t>:</w:t>
            </w:r>
          </w:p>
        </w:tc>
      </w:tr>
      <w:tr w:rsidR="009E63FB" w:rsidRPr="00D16639" w:rsidTr="00CD68F1">
        <w:trPr>
          <w:trHeight w:val="3626"/>
        </w:trPr>
        <w:tc>
          <w:tcPr>
            <w:tcW w:w="9768" w:type="dxa"/>
            <w:gridSpan w:val="3"/>
          </w:tcPr>
          <w:p w:rsidR="009E63FB" w:rsidRPr="00D16639" w:rsidRDefault="009E63FB" w:rsidP="00CD68F1">
            <w:pPr>
              <w:ind w:firstLine="635"/>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9E63FB" w:rsidRPr="00D16639" w:rsidRDefault="009E63FB" w:rsidP="00CD68F1">
            <w:pPr>
              <w:ind w:firstLine="635"/>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9E63FB" w:rsidRPr="00D16639" w:rsidRDefault="009E63FB" w:rsidP="00CD68F1">
            <w:pPr>
              <w:ind w:firstLine="635"/>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9E63FB" w:rsidRPr="00D16639" w:rsidRDefault="009E63FB" w:rsidP="00CD68F1">
            <w:pPr>
              <w:ind w:firstLine="635"/>
              <w:jc w:val="both"/>
              <w:rPr>
                <w:noProof/>
                <w:sz w:val="28"/>
                <w:szCs w:val="28"/>
              </w:rPr>
            </w:pPr>
            <w:r w:rsidRPr="00D16639">
              <w:rPr>
                <w:noProof/>
                <w:sz w:val="28"/>
                <w:szCs w:val="28"/>
              </w:rPr>
              <w:t>4) заступає на охорону об'єкту та підтримує  громадський порядок в суді;</w:t>
            </w:r>
          </w:p>
          <w:p w:rsidR="009E63FB" w:rsidRPr="00D16639" w:rsidRDefault="009E63FB" w:rsidP="00CD68F1">
            <w:pPr>
              <w:tabs>
                <w:tab w:val="left" w:pos="266"/>
              </w:tabs>
              <w:ind w:firstLine="635"/>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9E63FB" w:rsidRPr="00D16639" w:rsidRDefault="009E63FB" w:rsidP="00CD68F1">
            <w:pPr>
              <w:tabs>
                <w:tab w:val="left" w:pos="266"/>
              </w:tabs>
              <w:ind w:firstLine="462"/>
              <w:jc w:val="both"/>
              <w:rPr>
                <w:sz w:val="28"/>
                <w:szCs w:val="28"/>
              </w:rPr>
            </w:pPr>
          </w:p>
        </w:tc>
      </w:tr>
      <w:tr w:rsidR="009E63FB" w:rsidRPr="00D16639" w:rsidTr="00CD68F1">
        <w:trPr>
          <w:trHeight w:val="408"/>
        </w:trPr>
        <w:tc>
          <w:tcPr>
            <w:tcW w:w="9768" w:type="dxa"/>
            <w:gridSpan w:val="3"/>
          </w:tcPr>
          <w:p w:rsidR="009E63FB" w:rsidRPr="00D16639" w:rsidRDefault="009E63FB" w:rsidP="00CD68F1">
            <w:pPr>
              <w:ind w:firstLine="635"/>
              <w:jc w:val="both"/>
              <w:rPr>
                <w:b/>
                <w:sz w:val="28"/>
                <w:szCs w:val="28"/>
              </w:rPr>
            </w:pPr>
            <w:r w:rsidRPr="00D16639">
              <w:rPr>
                <w:b/>
                <w:sz w:val="28"/>
                <w:szCs w:val="28"/>
              </w:rPr>
              <w:t>2. Умови оплати праці:</w:t>
            </w:r>
          </w:p>
        </w:tc>
      </w:tr>
      <w:tr w:rsidR="009E63FB" w:rsidRPr="00D16639" w:rsidTr="00CD68F1">
        <w:trPr>
          <w:trHeight w:val="408"/>
        </w:trPr>
        <w:tc>
          <w:tcPr>
            <w:tcW w:w="9768" w:type="dxa"/>
            <w:gridSpan w:val="3"/>
          </w:tcPr>
          <w:p w:rsidR="009E63FB" w:rsidRPr="00D16639" w:rsidRDefault="009E63FB" w:rsidP="00CD68F1">
            <w:pPr>
              <w:ind w:firstLine="635"/>
              <w:jc w:val="both"/>
              <w:rPr>
                <w:sz w:val="28"/>
                <w:szCs w:val="28"/>
              </w:rPr>
            </w:pPr>
            <w:r w:rsidRPr="00D16639">
              <w:rPr>
                <w:sz w:val="28"/>
                <w:szCs w:val="28"/>
              </w:rPr>
              <w:t xml:space="preserve">1) посадовий оклад – </w:t>
            </w:r>
            <w:r w:rsidRPr="00D16639">
              <w:rPr>
                <w:noProof/>
                <w:sz w:val="28"/>
                <w:szCs w:val="28"/>
              </w:rPr>
              <w:t>3170,00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9E63FB" w:rsidRPr="00D16639" w:rsidTr="00CD68F1">
        <w:trPr>
          <w:trHeight w:val="408"/>
        </w:trPr>
        <w:tc>
          <w:tcPr>
            <w:tcW w:w="9768" w:type="dxa"/>
            <w:gridSpan w:val="3"/>
          </w:tcPr>
          <w:p w:rsidR="009E63FB" w:rsidRPr="00D16639" w:rsidRDefault="009E63FB" w:rsidP="00CD68F1">
            <w:pPr>
              <w:ind w:firstLine="635"/>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E63FB" w:rsidRPr="00D16639" w:rsidRDefault="009E63FB" w:rsidP="00CD68F1">
            <w:pPr>
              <w:jc w:val="both"/>
              <w:rPr>
                <w:sz w:val="28"/>
                <w:szCs w:val="28"/>
              </w:rPr>
            </w:pPr>
          </w:p>
        </w:tc>
      </w:tr>
      <w:tr w:rsidR="009E63FB" w:rsidRPr="00D16639" w:rsidTr="00CD68F1">
        <w:trPr>
          <w:trHeight w:val="408"/>
        </w:trPr>
        <w:tc>
          <w:tcPr>
            <w:tcW w:w="9768" w:type="dxa"/>
            <w:gridSpan w:val="3"/>
          </w:tcPr>
          <w:p w:rsidR="009E63FB" w:rsidRDefault="009E63FB" w:rsidP="00CD68F1">
            <w:pPr>
              <w:ind w:firstLine="635"/>
              <w:jc w:val="both"/>
              <w:rPr>
                <w:b/>
                <w:sz w:val="28"/>
                <w:szCs w:val="28"/>
                <w:lang w:eastAsia="uk-UA"/>
              </w:rPr>
            </w:pPr>
          </w:p>
          <w:p w:rsidR="009E63FB" w:rsidRPr="00D16639" w:rsidRDefault="009E63FB" w:rsidP="00CD68F1">
            <w:pPr>
              <w:ind w:firstLine="635"/>
              <w:jc w:val="both"/>
              <w:rPr>
                <w:sz w:val="28"/>
                <w:szCs w:val="28"/>
              </w:rPr>
            </w:pPr>
            <w:r w:rsidRPr="00D16639">
              <w:rPr>
                <w:b/>
                <w:sz w:val="28"/>
                <w:szCs w:val="28"/>
                <w:lang w:eastAsia="uk-UA"/>
              </w:rPr>
              <w:t xml:space="preserve">3. Інформація про строковість чи безстроковість призначення на </w:t>
            </w:r>
            <w:r w:rsidRPr="00D16639">
              <w:rPr>
                <w:b/>
                <w:sz w:val="28"/>
                <w:szCs w:val="28"/>
                <w:lang w:eastAsia="uk-UA"/>
              </w:rPr>
              <w:lastRenderedPageBreak/>
              <w:t>посаду:</w:t>
            </w:r>
            <w:r w:rsidRPr="00D16639">
              <w:rPr>
                <w:sz w:val="28"/>
                <w:szCs w:val="28"/>
                <w:lang w:eastAsia="uk-UA"/>
              </w:rPr>
              <w:t> </w:t>
            </w:r>
          </w:p>
        </w:tc>
      </w:tr>
      <w:tr w:rsidR="009E63FB" w:rsidRPr="00D16639" w:rsidTr="00CD68F1">
        <w:trPr>
          <w:trHeight w:val="408"/>
        </w:trPr>
        <w:tc>
          <w:tcPr>
            <w:tcW w:w="9768" w:type="dxa"/>
            <w:gridSpan w:val="3"/>
          </w:tcPr>
          <w:p w:rsidR="009E63FB" w:rsidRPr="00D16639" w:rsidRDefault="009E63FB" w:rsidP="00CD68F1">
            <w:pPr>
              <w:ind w:firstLine="462"/>
              <w:jc w:val="both"/>
              <w:rPr>
                <w:sz w:val="28"/>
                <w:szCs w:val="28"/>
                <w:lang w:eastAsia="uk-UA"/>
              </w:rPr>
            </w:pPr>
            <w:r w:rsidRPr="00D16639">
              <w:rPr>
                <w:sz w:val="28"/>
                <w:szCs w:val="28"/>
                <w:lang w:eastAsia="uk-UA"/>
              </w:rPr>
              <w:lastRenderedPageBreak/>
              <w:t>безстроково.</w:t>
            </w:r>
          </w:p>
        </w:tc>
      </w:tr>
      <w:tr w:rsidR="009E63FB" w:rsidRPr="00D16639" w:rsidTr="00CD68F1">
        <w:trPr>
          <w:trHeight w:val="408"/>
        </w:trPr>
        <w:tc>
          <w:tcPr>
            <w:tcW w:w="9768" w:type="dxa"/>
            <w:gridSpan w:val="3"/>
          </w:tcPr>
          <w:p w:rsidR="009E63FB" w:rsidRPr="00D16639" w:rsidRDefault="009E63FB" w:rsidP="00CD68F1">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9E63FB" w:rsidRPr="00D16639" w:rsidTr="00CD68F1">
        <w:trPr>
          <w:trHeight w:val="408"/>
        </w:trPr>
        <w:tc>
          <w:tcPr>
            <w:tcW w:w="9768" w:type="dxa"/>
            <w:gridSpan w:val="3"/>
          </w:tcPr>
          <w:p w:rsidR="009E63FB" w:rsidRPr="00D16639" w:rsidRDefault="009E63FB" w:rsidP="00CD68F1">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9E63FB" w:rsidRPr="00D16639" w:rsidRDefault="009E63FB" w:rsidP="00CD68F1">
            <w:pPr>
              <w:ind w:firstLine="635"/>
              <w:jc w:val="both"/>
              <w:rPr>
                <w:sz w:val="28"/>
                <w:szCs w:val="28"/>
              </w:rPr>
            </w:pPr>
            <w:r w:rsidRPr="00D16639">
              <w:rPr>
                <w:sz w:val="28"/>
                <w:szCs w:val="28"/>
              </w:rPr>
              <w:t>2) копія паспорта громадянина України;</w:t>
            </w:r>
          </w:p>
          <w:p w:rsidR="009E63FB" w:rsidRPr="00D16639" w:rsidRDefault="009E63FB" w:rsidP="00CD68F1">
            <w:pPr>
              <w:ind w:firstLine="635"/>
              <w:jc w:val="both"/>
              <w:rPr>
                <w:sz w:val="28"/>
                <w:szCs w:val="28"/>
              </w:rPr>
            </w:pPr>
            <w:r w:rsidRPr="00D16639">
              <w:rPr>
                <w:sz w:val="28"/>
                <w:szCs w:val="28"/>
              </w:rPr>
              <w:t>3) копії (копії) документа (документів) про освіту;</w:t>
            </w:r>
          </w:p>
          <w:p w:rsidR="009E63FB" w:rsidRPr="00D16639" w:rsidRDefault="009E63FB" w:rsidP="00CD68F1">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9E63FB" w:rsidRPr="00D16639" w:rsidRDefault="009E63FB" w:rsidP="00CD68F1">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9E63FB" w:rsidRPr="00D16639" w:rsidRDefault="009E63FB" w:rsidP="00CD68F1">
            <w:pPr>
              <w:ind w:firstLine="635"/>
              <w:jc w:val="both"/>
              <w:rPr>
                <w:sz w:val="28"/>
                <w:szCs w:val="28"/>
              </w:rPr>
            </w:pPr>
            <w:r w:rsidRPr="00D16639">
              <w:rPr>
                <w:sz w:val="28"/>
                <w:szCs w:val="28"/>
              </w:rPr>
              <w:t>6) копія трудової книжки (за наявності);</w:t>
            </w:r>
          </w:p>
          <w:p w:rsidR="009E63FB" w:rsidRPr="00D16639" w:rsidRDefault="009E63FB" w:rsidP="00CD68F1">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9E63FB" w:rsidRPr="00D16639" w:rsidRDefault="009E63FB" w:rsidP="00CD68F1">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9E63FB" w:rsidRPr="00D16639" w:rsidRDefault="009E63FB" w:rsidP="00CD68F1">
            <w:pPr>
              <w:ind w:firstLine="635"/>
              <w:jc w:val="both"/>
              <w:rPr>
                <w:sz w:val="28"/>
                <w:szCs w:val="28"/>
              </w:rPr>
            </w:pPr>
            <w:r w:rsidRPr="00D16639">
              <w:rPr>
                <w:sz w:val="28"/>
                <w:szCs w:val="28"/>
              </w:rPr>
              <w:t>9) сертифікати нарколога та психолога.</w:t>
            </w:r>
          </w:p>
          <w:p w:rsidR="009E63FB" w:rsidRPr="00D16639" w:rsidRDefault="009E63FB" w:rsidP="00CD68F1">
            <w:pPr>
              <w:ind w:firstLine="462"/>
              <w:jc w:val="both"/>
              <w:rPr>
                <w:sz w:val="28"/>
                <w:szCs w:val="28"/>
              </w:rPr>
            </w:pPr>
          </w:p>
          <w:p w:rsidR="009E63FB" w:rsidRPr="00D16639" w:rsidRDefault="009E63FB" w:rsidP="00CD68F1">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9E63FB" w:rsidRPr="00D16639" w:rsidTr="00CD68F1">
        <w:trPr>
          <w:trHeight w:val="408"/>
        </w:trPr>
        <w:tc>
          <w:tcPr>
            <w:tcW w:w="9768" w:type="dxa"/>
            <w:gridSpan w:val="3"/>
          </w:tcPr>
          <w:p w:rsidR="009E63FB" w:rsidRPr="00D16639" w:rsidRDefault="009E63FB" w:rsidP="00CD68F1">
            <w:pPr>
              <w:jc w:val="both"/>
              <w:rPr>
                <w:b/>
                <w:color w:val="FF0000"/>
                <w:sz w:val="28"/>
                <w:szCs w:val="28"/>
              </w:rPr>
            </w:pPr>
          </w:p>
        </w:tc>
      </w:tr>
      <w:tr w:rsidR="009E63FB" w:rsidRPr="00D16639" w:rsidTr="00CD68F1">
        <w:trPr>
          <w:trHeight w:val="408"/>
        </w:trPr>
        <w:tc>
          <w:tcPr>
            <w:tcW w:w="9768" w:type="dxa"/>
            <w:gridSpan w:val="3"/>
          </w:tcPr>
          <w:p w:rsidR="009E63FB" w:rsidRPr="00D16639" w:rsidRDefault="009E63FB" w:rsidP="00CD68F1">
            <w:pPr>
              <w:ind w:firstLine="635"/>
              <w:jc w:val="both"/>
              <w:rPr>
                <w:sz w:val="28"/>
                <w:szCs w:val="28"/>
              </w:rPr>
            </w:pPr>
            <w:r w:rsidRPr="00D16639">
              <w:rPr>
                <w:sz w:val="28"/>
                <w:szCs w:val="28"/>
              </w:rPr>
              <w:t>Доку</w:t>
            </w:r>
            <w:r>
              <w:rPr>
                <w:sz w:val="28"/>
                <w:szCs w:val="28"/>
              </w:rPr>
              <w:t>менти приймаються з 09 години 22 листопада2019 року до 18 години 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9E63FB" w:rsidRPr="00D16639" w:rsidTr="00CD68F1">
        <w:trPr>
          <w:trHeight w:val="408"/>
        </w:trPr>
        <w:tc>
          <w:tcPr>
            <w:tcW w:w="9768" w:type="dxa"/>
            <w:gridSpan w:val="3"/>
          </w:tcPr>
          <w:p w:rsidR="009E63FB" w:rsidRPr="00D16639" w:rsidRDefault="009E63FB" w:rsidP="00CD68F1">
            <w:pPr>
              <w:jc w:val="both"/>
              <w:rPr>
                <w:color w:val="FF0000"/>
                <w:sz w:val="28"/>
                <w:szCs w:val="28"/>
              </w:rPr>
            </w:pPr>
          </w:p>
        </w:tc>
      </w:tr>
      <w:tr w:rsidR="009E63FB" w:rsidRPr="00D16639" w:rsidTr="00CD68F1">
        <w:trPr>
          <w:trHeight w:val="408"/>
        </w:trPr>
        <w:tc>
          <w:tcPr>
            <w:tcW w:w="9768" w:type="dxa"/>
            <w:gridSpan w:val="3"/>
          </w:tcPr>
          <w:p w:rsidR="009E63FB" w:rsidRPr="00D16639" w:rsidRDefault="009E63FB" w:rsidP="00CD68F1">
            <w:pPr>
              <w:ind w:firstLine="635"/>
              <w:jc w:val="both"/>
              <w:rPr>
                <w:sz w:val="28"/>
                <w:szCs w:val="28"/>
              </w:rPr>
            </w:pPr>
            <w:r>
              <w:rPr>
                <w:sz w:val="28"/>
                <w:szCs w:val="28"/>
              </w:rPr>
              <w:t>На контролера 2</w:t>
            </w:r>
            <w:r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9E63FB" w:rsidRPr="00D16639" w:rsidTr="00CD68F1">
        <w:trPr>
          <w:trHeight w:val="408"/>
        </w:trPr>
        <w:tc>
          <w:tcPr>
            <w:tcW w:w="9768" w:type="dxa"/>
            <w:gridSpan w:val="3"/>
          </w:tcPr>
          <w:p w:rsidR="009E63FB" w:rsidRPr="00D16639" w:rsidRDefault="009E63FB" w:rsidP="00CD68F1">
            <w:pPr>
              <w:jc w:val="both"/>
              <w:rPr>
                <w:color w:val="FF0000"/>
                <w:sz w:val="28"/>
                <w:szCs w:val="28"/>
              </w:rPr>
            </w:pPr>
          </w:p>
        </w:tc>
      </w:tr>
      <w:tr w:rsidR="009E63FB" w:rsidRPr="00D16639" w:rsidTr="00CD68F1">
        <w:trPr>
          <w:trHeight w:val="408"/>
        </w:trPr>
        <w:tc>
          <w:tcPr>
            <w:tcW w:w="9768" w:type="dxa"/>
            <w:gridSpan w:val="3"/>
          </w:tcPr>
          <w:p w:rsidR="009E63FB" w:rsidRPr="00D16639" w:rsidRDefault="009E63FB" w:rsidP="00CD68F1">
            <w:pPr>
              <w:ind w:firstLine="635"/>
              <w:jc w:val="both"/>
              <w:rPr>
                <w:b/>
                <w:sz w:val="28"/>
                <w:szCs w:val="28"/>
              </w:rPr>
            </w:pPr>
            <w:r w:rsidRPr="00D16639">
              <w:rPr>
                <w:b/>
                <w:sz w:val="28"/>
                <w:szCs w:val="28"/>
              </w:rPr>
              <w:t xml:space="preserve">5. Місце, дата та час початку проведення конкурсу: </w:t>
            </w:r>
          </w:p>
          <w:p w:rsidR="009E63FB" w:rsidRPr="00D16639" w:rsidRDefault="009E63FB" w:rsidP="00CD68F1">
            <w:pPr>
              <w:ind w:firstLine="635"/>
              <w:jc w:val="both"/>
              <w:rPr>
                <w:sz w:val="28"/>
                <w:szCs w:val="28"/>
              </w:rPr>
            </w:pPr>
            <w:r w:rsidRPr="00D16639">
              <w:rPr>
                <w:sz w:val="28"/>
                <w:szCs w:val="28"/>
              </w:rPr>
              <w:t xml:space="preserve">Територіального управління Служби судової охорони (м. Вінниця,                      </w:t>
            </w:r>
            <w:r>
              <w:rPr>
                <w:sz w:val="28"/>
                <w:szCs w:val="28"/>
              </w:rPr>
              <w:t xml:space="preserve">вул. Брацлавська, 14),  </w:t>
            </w:r>
            <w:r w:rsidR="00CD68F1">
              <w:rPr>
                <w:sz w:val="28"/>
                <w:szCs w:val="28"/>
              </w:rPr>
              <w:t xml:space="preserve">04 та 05 грудня </w:t>
            </w:r>
            <w:r w:rsidRPr="00D16639">
              <w:rPr>
                <w:sz w:val="28"/>
                <w:szCs w:val="28"/>
              </w:rPr>
              <w:t>2019 року о 10.00.</w:t>
            </w:r>
          </w:p>
        </w:tc>
      </w:tr>
      <w:tr w:rsidR="009E63FB" w:rsidRPr="00D16639" w:rsidTr="00CD68F1">
        <w:trPr>
          <w:trHeight w:val="408"/>
        </w:trPr>
        <w:tc>
          <w:tcPr>
            <w:tcW w:w="9768" w:type="dxa"/>
            <w:gridSpan w:val="3"/>
          </w:tcPr>
          <w:p w:rsidR="009E63FB" w:rsidRPr="00D16639" w:rsidRDefault="009E63FB" w:rsidP="00CD68F1">
            <w:pPr>
              <w:jc w:val="both"/>
              <w:rPr>
                <w:b/>
                <w:color w:val="FF0000"/>
                <w:sz w:val="28"/>
                <w:szCs w:val="28"/>
              </w:rPr>
            </w:pPr>
          </w:p>
        </w:tc>
      </w:tr>
      <w:tr w:rsidR="009E63FB" w:rsidRPr="00D16639" w:rsidTr="00CD68F1">
        <w:trPr>
          <w:trHeight w:val="408"/>
        </w:trPr>
        <w:tc>
          <w:tcPr>
            <w:tcW w:w="9768" w:type="dxa"/>
            <w:gridSpan w:val="3"/>
          </w:tcPr>
          <w:p w:rsidR="009E63FB" w:rsidRPr="00D16639" w:rsidRDefault="009E63FB" w:rsidP="00CD68F1">
            <w:pPr>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w:t>
            </w:r>
            <w:r w:rsidRPr="00D16639">
              <w:rPr>
                <w:b/>
                <w:snapToGrid w:val="0"/>
                <w:sz w:val="28"/>
                <w:szCs w:val="28"/>
              </w:rPr>
              <w:lastRenderedPageBreak/>
              <w:t xml:space="preserve">електронної пошти особи, яка надає додаткову інформацію з питань проведення конкурсу: </w:t>
            </w:r>
          </w:p>
          <w:p w:rsidR="009E63FB" w:rsidRPr="00D16639" w:rsidRDefault="009E63FB" w:rsidP="00CD68F1">
            <w:pPr>
              <w:ind w:firstLine="635"/>
              <w:jc w:val="both"/>
              <w:rPr>
                <w:sz w:val="28"/>
                <w:szCs w:val="28"/>
              </w:rPr>
            </w:pPr>
            <w:r>
              <w:rPr>
                <w:sz w:val="28"/>
                <w:szCs w:val="28"/>
              </w:rPr>
              <w:t>Градижна Аліна Миколаївна</w:t>
            </w:r>
            <w:r w:rsidRPr="00D16639">
              <w:rPr>
                <w:sz w:val="28"/>
                <w:szCs w:val="28"/>
              </w:rPr>
              <w:t xml:space="preserve">, (096) 015-37-37, </w:t>
            </w:r>
            <w:hyperlink r:id="rId36" w:history="1">
              <w:r w:rsidRPr="00D16639">
                <w:rPr>
                  <w:rStyle w:val="a6"/>
                  <w:b/>
                  <w:sz w:val="28"/>
                  <w:szCs w:val="28"/>
                  <w:lang w:val="en-US"/>
                </w:rPr>
                <w:t>sokyran</w:t>
              </w:r>
              <w:r w:rsidRPr="00D16639">
                <w:rPr>
                  <w:rStyle w:val="a6"/>
                  <w:b/>
                  <w:sz w:val="28"/>
                  <w:szCs w:val="28"/>
                </w:rPr>
                <w:t>@sso.court.gov.ua</w:t>
              </w:r>
            </w:hyperlink>
          </w:p>
        </w:tc>
      </w:tr>
      <w:tr w:rsidR="009E63FB" w:rsidRPr="00D16639" w:rsidTr="00CD68F1">
        <w:trPr>
          <w:trHeight w:val="191"/>
        </w:trPr>
        <w:tc>
          <w:tcPr>
            <w:tcW w:w="9768" w:type="dxa"/>
            <w:gridSpan w:val="3"/>
          </w:tcPr>
          <w:p w:rsidR="009E63FB" w:rsidRPr="00D16639" w:rsidRDefault="009E63FB" w:rsidP="00CD68F1">
            <w:pPr>
              <w:jc w:val="both"/>
              <w:rPr>
                <w:color w:val="FF0000"/>
                <w:sz w:val="28"/>
                <w:szCs w:val="28"/>
              </w:rPr>
            </w:pPr>
          </w:p>
        </w:tc>
      </w:tr>
      <w:tr w:rsidR="009E63FB" w:rsidRPr="00D16639" w:rsidTr="00CD68F1">
        <w:trPr>
          <w:trHeight w:val="408"/>
        </w:trPr>
        <w:tc>
          <w:tcPr>
            <w:tcW w:w="9768" w:type="dxa"/>
            <w:gridSpan w:val="3"/>
          </w:tcPr>
          <w:p w:rsidR="009E63FB" w:rsidRPr="00D16639" w:rsidRDefault="009E63FB" w:rsidP="00CD68F1">
            <w:pPr>
              <w:jc w:val="center"/>
              <w:rPr>
                <w:b/>
                <w:sz w:val="28"/>
                <w:szCs w:val="28"/>
              </w:rPr>
            </w:pPr>
            <w:r w:rsidRPr="00D16639">
              <w:rPr>
                <w:b/>
                <w:sz w:val="28"/>
                <w:szCs w:val="28"/>
              </w:rPr>
              <w:t>Кваліфікаційні вимоги.</w:t>
            </w:r>
          </w:p>
        </w:tc>
      </w:tr>
      <w:tr w:rsidR="009E63FB" w:rsidRPr="00D16639" w:rsidTr="00CD68F1">
        <w:trPr>
          <w:trHeight w:val="408"/>
        </w:trPr>
        <w:tc>
          <w:tcPr>
            <w:tcW w:w="4032" w:type="dxa"/>
            <w:gridSpan w:val="2"/>
          </w:tcPr>
          <w:p w:rsidR="009E63FB" w:rsidRPr="00D16639" w:rsidRDefault="009E63FB" w:rsidP="00CD68F1">
            <w:pPr>
              <w:jc w:val="both"/>
              <w:rPr>
                <w:sz w:val="28"/>
                <w:szCs w:val="28"/>
              </w:rPr>
            </w:pPr>
            <w:r w:rsidRPr="00D16639">
              <w:rPr>
                <w:sz w:val="28"/>
                <w:szCs w:val="28"/>
              </w:rPr>
              <w:t>1. Освіта</w:t>
            </w:r>
          </w:p>
        </w:tc>
        <w:tc>
          <w:tcPr>
            <w:tcW w:w="5736" w:type="dxa"/>
          </w:tcPr>
          <w:p w:rsidR="009E63FB" w:rsidRPr="00D16639" w:rsidRDefault="009E63FB" w:rsidP="00CD68F1">
            <w:pPr>
              <w:jc w:val="both"/>
              <w:rPr>
                <w:sz w:val="28"/>
                <w:szCs w:val="28"/>
              </w:rPr>
            </w:pPr>
            <w:r w:rsidRPr="00D16639">
              <w:rPr>
                <w:sz w:val="28"/>
                <w:szCs w:val="28"/>
              </w:rPr>
              <w:t>мати  повну загальну середню освіту.</w:t>
            </w:r>
          </w:p>
          <w:p w:rsidR="009E63FB" w:rsidRPr="00D16639" w:rsidRDefault="009E63FB" w:rsidP="00CD68F1">
            <w:pPr>
              <w:jc w:val="both"/>
              <w:rPr>
                <w:sz w:val="28"/>
                <w:szCs w:val="28"/>
              </w:rPr>
            </w:pPr>
          </w:p>
        </w:tc>
      </w:tr>
      <w:tr w:rsidR="009E63FB" w:rsidRPr="00D16639" w:rsidTr="00CD68F1">
        <w:trPr>
          <w:trHeight w:val="408"/>
        </w:trPr>
        <w:tc>
          <w:tcPr>
            <w:tcW w:w="4032" w:type="dxa"/>
            <w:gridSpan w:val="2"/>
          </w:tcPr>
          <w:p w:rsidR="009E63FB" w:rsidRPr="00D16639" w:rsidRDefault="009E63FB" w:rsidP="00CD68F1">
            <w:pPr>
              <w:jc w:val="both"/>
              <w:rPr>
                <w:sz w:val="28"/>
                <w:szCs w:val="28"/>
              </w:rPr>
            </w:pPr>
            <w:r w:rsidRPr="00D16639">
              <w:rPr>
                <w:sz w:val="28"/>
                <w:szCs w:val="28"/>
              </w:rPr>
              <w:t>2. Досвід роботи</w:t>
            </w:r>
          </w:p>
        </w:tc>
        <w:tc>
          <w:tcPr>
            <w:tcW w:w="5736" w:type="dxa"/>
          </w:tcPr>
          <w:p w:rsidR="009E63FB" w:rsidRPr="00D16639" w:rsidRDefault="009E63FB" w:rsidP="00CD68F1">
            <w:pPr>
              <w:jc w:val="both"/>
              <w:rPr>
                <w:sz w:val="28"/>
                <w:szCs w:val="28"/>
              </w:rPr>
            </w:pPr>
            <w:r w:rsidRPr="00D16639">
              <w:rPr>
                <w:sz w:val="28"/>
                <w:szCs w:val="28"/>
              </w:rPr>
              <w:t>не обов’язковий</w:t>
            </w:r>
          </w:p>
        </w:tc>
      </w:tr>
      <w:tr w:rsidR="009E63FB" w:rsidRPr="00D16639" w:rsidTr="00CD68F1">
        <w:trPr>
          <w:trHeight w:val="408"/>
        </w:trPr>
        <w:tc>
          <w:tcPr>
            <w:tcW w:w="4032" w:type="dxa"/>
            <w:gridSpan w:val="2"/>
          </w:tcPr>
          <w:p w:rsidR="009E63FB" w:rsidRPr="00D16639" w:rsidRDefault="009E63FB" w:rsidP="00CD68F1">
            <w:pPr>
              <w:jc w:val="both"/>
              <w:rPr>
                <w:sz w:val="28"/>
                <w:szCs w:val="28"/>
              </w:rPr>
            </w:pPr>
          </w:p>
        </w:tc>
        <w:tc>
          <w:tcPr>
            <w:tcW w:w="5736" w:type="dxa"/>
          </w:tcPr>
          <w:p w:rsidR="009E63FB" w:rsidRPr="00D16639" w:rsidRDefault="009E63FB" w:rsidP="00CD68F1">
            <w:pPr>
              <w:jc w:val="both"/>
              <w:rPr>
                <w:sz w:val="28"/>
                <w:szCs w:val="28"/>
              </w:rPr>
            </w:pPr>
          </w:p>
        </w:tc>
      </w:tr>
      <w:tr w:rsidR="009E63FB" w:rsidRPr="00D16639" w:rsidTr="00CD68F1">
        <w:trPr>
          <w:trHeight w:val="408"/>
        </w:trPr>
        <w:tc>
          <w:tcPr>
            <w:tcW w:w="4032" w:type="dxa"/>
            <w:gridSpan w:val="2"/>
          </w:tcPr>
          <w:p w:rsidR="009E63FB" w:rsidRPr="00D16639" w:rsidRDefault="009E63FB" w:rsidP="00CD68F1">
            <w:pPr>
              <w:spacing w:line="240" w:lineRule="atLeast"/>
              <w:ind w:right="-39"/>
              <w:jc w:val="both"/>
              <w:rPr>
                <w:sz w:val="28"/>
                <w:szCs w:val="28"/>
              </w:rPr>
            </w:pPr>
            <w:r w:rsidRPr="00D16639">
              <w:rPr>
                <w:sz w:val="28"/>
                <w:szCs w:val="28"/>
              </w:rPr>
              <w:t>3. Володіння державною мовою</w:t>
            </w:r>
          </w:p>
        </w:tc>
        <w:tc>
          <w:tcPr>
            <w:tcW w:w="5736" w:type="dxa"/>
          </w:tcPr>
          <w:p w:rsidR="009E63FB" w:rsidRPr="00D16639" w:rsidRDefault="009E63FB" w:rsidP="00CD68F1">
            <w:pPr>
              <w:spacing w:line="240" w:lineRule="atLeast"/>
              <w:jc w:val="both"/>
              <w:rPr>
                <w:sz w:val="28"/>
                <w:szCs w:val="28"/>
              </w:rPr>
            </w:pPr>
            <w:r w:rsidRPr="00D16639">
              <w:rPr>
                <w:sz w:val="28"/>
                <w:szCs w:val="28"/>
              </w:rPr>
              <w:t>вільне володіння державною мовою.</w:t>
            </w:r>
          </w:p>
        </w:tc>
      </w:tr>
      <w:tr w:rsidR="009E63FB" w:rsidRPr="00D16639" w:rsidTr="00CD68F1">
        <w:trPr>
          <w:trHeight w:val="408"/>
        </w:trPr>
        <w:tc>
          <w:tcPr>
            <w:tcW w:w="9768" w:type="dxa"/>
            <w:gridSpan w:val="3"/>
          </w:tcPr>
          <w:p w:rsidR="009E63FB" w:rsidRPr="00D16639" w:rsidRDefault="009E63FB" w:rsidP="00CD68F1">
            <w:pPr>
              <w:spacing w:line="240" w:lineRule="atLeast"/>
              <w:jc w:val="both"/>
              <w:rPr>
                <w:sz w:val="28"/>
                <w:szCs w:val="28"/>
              </w:rPr>
            </w:pPr>
          </w:p>
        </w:tc>
      </w:tr>
      <w:tr w:rsidR="009E63FB" w:rsidRPr="00D16639" w:rsidTr="00CD68F1">
        <w:trPr>
          <w:trHeight w:val="408"/>
        </w:trPr>
        <w:tc>
          <w:tcPr>
            <w:tcW w:w="9768" w:type="dxa"/>
            <w:gridSpan w:val="3"/>
          </w:tcPr>
          <w:p w:rsidR="009E63FB" w:rsidRPr="00D16639" w:rsidRDefault="009E63FB" w:rsidP="00CD68F1">
            <w:pPr>
              <w:spacing w:line="240" w:lineRule="atLeast"/>
              <w:jc w:val="center"/>
              <w:rPr>
                <w:b/>
                <w:sz w:val="28"/>
                <w:szCs w:val="28"/>
              </w:rPr>
            </w:pPr>
            <w:r w:rsidRPr="00D16639">
              <w:rPr>
                <w:b/>
                <w:sz w:val="28"/>
                <w:szCs w:val="28"/>
              </w:rPr>
              <w:t>Вимоги до компетентності.</w:t>
            </w:r>
          </w:p>
        </w:tc>
      </w:tr>
      <w:tr w:rsidR="009E63FB" w:rsidRPr="00D16639" w:rsidTr="00CD68F1">
        <w:trPr>
          <w:trHeight w:val="408"/>
        </w:trPr>
        <w:tc>
          <w:tcPr>
            <w:tcW w:w="4008" w:type="dxa"/>
          </w:tcPr>
          <w:p w:rsidR="009E63FB" w:rsidRPr="00D16639" w:rsidRDefault="009E63FB" w:rsidP="00CD68F1">
            <w:pPr>
              <w:rPr>
                <w:sz w:val="28"/>
                <w:szCs w:val="28"/>
              </w:rPr>
            </w:pPr>
            <w:r w:rsidRPr="00D16639">
              <w:rPr>
                <w:sz w:val="28"/>
                <w:szCs w:val="28"/>
              </w:rPr>
              <w:t>1. Наявність лідерських якостей</w:t>
            </w:r>
          </w:p>
        </w:tc>
        <w:tc>
          <w:tcPr>
            <w:tcW w:w="5760" w:type="dxa"/>
            <w:gridSpan w:val="2"/>
          </w:tcPr>
          <w:p w:rsidR="009E63FB" w:rsidRPr="00D16639" w:rsidRDefault="009E63FB" w:rsidP="00CD68F1">
            <w:pPr>
              <w:jc w:val="both"/>
              <w:rPr>
                <w:sz w:val="28"/>
                <w:szCs w:val="28"/>
              </w:rPr>
            </w:pPr>
            <w:r w:rsidRPr="00D16639">
              <w:rPr>
                <w:sz w:val="28"/>
                <w:szCs w:val="28"/>
              </w:rPr>
              <w:t>встановлення цілей, пріоритетів та орієнтирів;</w:t>
            </w:r>
          </w:p>
          <w:p w:rsidR="009E63FB" w:rsidRPr="00D16639" w:rsidRDefault="009E63FB" w:rsidP="00CD68F1">
            <w:pPr>
              <w:jc w:val="both"/>
              <w:rPr>
                <w:sz w:val="28"/>
                <w:szCs w:val="28"/>
              </w:rPr>
            </w:pPr>
            <w:r w:rsidRPr="00D16639">
              <w:rPr>
                <w:sz w:val="28"/>
                <w:szCs w:val="28"/>
              </w:rPr>
              <w:t>стратегічне планування;</w:t>
            </w:r>
          </w:p>
          <w:p w:rsidR="009E63FB" w:rsidRPr="00D16639" w:rsidRDefault="009E63FB" w:rsidP="00CD68F1">
            <w:pPr>
              <w:jc w:val="both"/>
              <w:rPr>
                <w:sz w:val="28"/>
                <w:szCs w:val="28"/>
              </w:rPr>
            </w:pPr>
            <w:r w:rsidRPr="00D16639">
              <w:rPr>
                <w:sz w:val="28"/>
                <w:szCs w:val="28"/>
              </w:rPr>
              <w:t>багатофункціональність;</w:t>
            </w:r>
          </w:p>
          <w:p w:rsidR="009E63FB" w:rsidRPr="00D16639" w:rsidRDefault="009E63FB" w:rsidP="00CD68F1">
            <w:pPr>
              <w:jc w:val="both"/>
              <w:rPr>
                <w:sz w:val="28"/>
                <w:szCs w:val="28"/>
              </w:rPr>
            </w:pPr>
            <w:r w:rsidRPr="00D16639">
              <w:rPr>
                <w:sz w:val="28"/>
                <w:szCs w:val="28"/>
              </w:rPr>
              <w:t>ведення ділових переговорів;</w:t>
            </w:r>
          </w:p>
          <w:p w:rsidR="009E63FB" w:rsidRPr="00D16639" w:rsidRDefault="009E63FB" w:rsidP="00CD68F1">
            <w:pPr>
              <w:jc w:val="both"/>
              <w:rPr>
                <w:sz w:val="28"/>
                <w:szCs w:val="28"/>
              </w:rPr>
            </w:pPr>
            <w:r w:rsidRPr="00D16639">
              <w:rPr>
                <w:sz w:val="28"/>
                <w:szCs w:val="28"/>
              </w:rPr>
              <w:t>досягнення кінцевих результатів.</w:t>
            </w:r>
          </w:p>
          <w:p w:rsidR="009E63FB" w:rsidRPr="00D16639" w:rsidRDefault="009E63FB" w:rsidP="00CD68F1">
            <w:pPr>
              <w:jc w:val="both"/>
              <w:rPr>
                <w:sz w:val="28"/>
                <w:szCs w:val="28"/>
              </w:rPr>
            </w:pPr>
          </w:p>
        </w:tc>
      </w:tr>
      <w:tr w:rsidR="009E63FB" w:rsidRPr="00D16639" w:rsidTr="00CD68F1">
        <w:trPr>
          <w:trHeight w:val="408"/>
        </w:trPr>
        <w:tc>
          <w:tcPr>
            <w:tcW w:w="4008" w:type="dxa"/>
          </w:tcPr>
          <w:p w:rsidR="009E63FB" w:rsidRPr="00D16639" w:rsidRDefault="009E63FB" w:rsidP="00CD68F1">
            <w:pPr>
              <w:rPr>
                <w:sz w:val="28"/>
                <w:szCs w:val="28"/>
              </w:rPr>
            </w:pPr>
            <w:r w:rsidRPr="00D16639">
              <w:rPr>
                <w:sz w:val="28"/>
                <w:szCs w:val="28"/>
              </w:rPr>
              <w:t>2. Вміння приймати ефективні рішення</w:t>
            </w:r>
          </w:p>
        </w:tc>
        <w:tc>
          <w:tcPr>
            <w:tcW w:w="5760" w:type="dxa"/>
            <w:gridSpan w:val="2"/>
          </w:tcPr>
          <w:p w:rsidR="009E63FB" w:rsidRPr="00D16639" w:rsidRDefault="009E63FB" w:rsidP="00CD68F1">
            <w:pPr>
              <w:jc w:val="both"/>
              <w:rPr>
                <w:sz w:val="28"/>
                <w:szCs w:val="28"/>
              </w:rPr>
            </w:pPr>
            <w:r w:rsidRPr="00D16639">
              <w:rPr>
                <w:sz w:val="28"/>
                <w:szCs w:val="28"/>
              </w:rPr>
              <w:t xml:space="preserve">здатність швидко приймати рішення та      </w:t>
            </w:r>
          </w:p>
          <w:p w:rsidR="009E63FB" w:rsidRPr="00D16639" w:rsidRDefault="009E63FB" w:rsidP="00CD68F1">
            <w:pPr>
              <w:jc w:val="both"/>
              <w:rPr>
                <w:sz w:val="28"/>
                <w:szCs w:val="28"/>
              </w:rPr>
            </w:pPr>
            <w:r w:rsidRPr="00D16639">
              <w:rPr>
                <w:sz w:val="28"/>
                <w:szCs w:val="28"/>
              </w:rPr>
              <w:t>ефективно діяти в екстремальних ситуаціях.</w:t>
            </w:r>
          </w:p>
          <w:p w:rsidR="009E63FB" w:rsidRPr="00D16639" w:rsidRDefault="009E63FB" w:rsidP="00CD68F1">
            <w:pPr>
              <w:jc w:val="both"/>
              <w:rPr>
                <w:sz w:val="28"/>
                <w:szCs w:val="28"/>
              </w:rPr>
            </w:pPr>
          </w:p>
        </w:tc>
      </w:tr>
      <w:tr w:rsidR="009E63FB" w:rsidRPr="00D16639" w:rsidTr="00CD68F1">
        <w:trPr>
          <w:trHeight w:val="408"/>
        </w:trPr>
        <w:tc>
          <w:tcPr>
            <w:tcW w:w="4008" w:type="dxa"/>
          </w:tcPr>
          <w:p w:rsidR="009E63FB" w:rsidRPr="00D16639" w:rsidRDefault="009E63FB" w:rsidP="00CD68F1">
            <w:pPr>
              <w:rPr>
                <w:sz w:val="28"/>
                <w:szCs w:val="28"/>
              </w:rPr>
            </w:pPr>
            <w:r w:rsidRPr="00D16639">
              <w:rPr>
                <w:sz w:val="28"/>
                <w:szCs w:val="28"/>
              </w:rPr>
              <w:t>3. Аналітичні здібності</w:t>
            </w:r>
          </w:p>
        </w:tc>
        <w:tc>
          <w:tcPr>
            <w:tcW w:w="5760" w:type="dxa"/>
            <w:gridSpan w:val="2"/>
          </w:tcPr>
          <w:p w:rsidR="009E63FB" w:rsidRPr="00D16639" w:rsidRDefault="009E63FB" w:rsidP="00CD68F1">
            <w:pPr>
              <w:jc w:val="both"/>
              <w:rPr>
                <w:sz w:val="28"/>
                <w:szCs w:val="28"/>
              </w:rPr>
            </w:pPr>
            <w:r w:rsidRPr="00D16639">
              <w:rPr>
                <w:sz w:val="28"/>
                <w:szCs w:val="28"/>
              </w:rPr>
              <w:t>здатність систематизувати, узагальнювати інформацію;</w:t>
            </w:r>
          </w:p>
          <w:p w:rsidR="009E63FB" w:rsidRPr="00D16639" w:rsidRDefault="009E63FB" w:rsidP="00CD68F1">
            <w:pPr>
              <w:jc w:val="both"/>
              <w:rPr>
                <w:sz w:val="28"/>
                <w:szCs w:val="28"/>
              </w:rPr>
            </w:pPr>
            <w:r w:rsidRPr="00D16639">
              <w:rPr>
                <w:sz w:val="28"/>
                <w:szCs w:val="28"/>
              </w:rPr>
              <w:t>гнучкість;</w:t>
            </w:r>
          </w:p>
          <w:p w:rsidR="009E63FB" w:rsidRPr="00D16639" w:rsidRDefault="009E63FB" w:rsidP="00CD68F1">
            <w:pPr>
              <w:jc w:val="both"/>
              <w:rPr>
                <w:sz w:val="28"/>
                <w:szCs w:val="28"/>
              </w:rPr>
            </w:pPr>
            <w:r w:rsidRPr="00D16639">
              <w:rPr>
                <w:sz w:val="28"/>
                <w:szCs w:val="28"/>
              </w:rPr>
              <w:t>проникливість.</w:t>
            </w:r>
          </w:p>
          <w:p w:rsidR="009E63FB" w:rsidRPr="00D16639" w:rsidRDefault="009E63FB" w:rsidP="00CD68F1">
            <w:pPr>
              <w:jc w:val="both"/>
              <w:rPr>
                <w:sz w:val="28"/>
                <w:szCs w:val="28"/>
              </w:rPr>
            </w:pPr>
          </w:p>
        </w:tc>
      </w:tr>
      <w:tr w:rsidR="009E63FB" w:rsidRPr="00D16639" w:rsidTr="00CD68F1">
        <w:trPr>
          <w:trHeight w:val="408"/>
        </w:trPr>
        <w:tc>
          <w:tcPr>
            <w:tcW w:w="4008" w:type="dxa"/>
          </w:tcPr>
          <w:p w:rsidR="009E63FB" w:rsidRPr="00D16639" w:rsidRDefault="009E63FB" w:rsidP="00CD68F1">
            <w:pPr>
              <w:rPr>
                <w:sz w:val="28"/>
                <w:szCs w:val="28"/>
              </w:rPr>
            </w:pPr>
            <w:r w:rsidRPr="00D16639">
              <w:rPr>
                <w:sz w:val="28"/>
                <w:szCs w:val="28"/>
              </w:rPr>
              <w:t>4. Управління організацією та персоналом</w:t>
            </w:r>
          </w:p>
        </w:tc>
        <w:tc>
          <w:tcPr>
            <w:tcW w:w="5760" w:type="dxa"/>
            <w:gridSpan w:val="2"/>
          </w:tcPr>
          <w:p w:rsidR="009E63FB" w:rsidRPr="00D16639" w:rsidRDefault="009E63FB" w:rsidP="00CD68F1">
            <w:pPr>
              <w:jc w:val="both"/>
              <w:rPr>
                <w:sz w:val="28"/>
                <w:szCs w:val="28"/>
              </w:rPr>
            </w:pPr>
            <w:r w:rsidRPr="00D16639">
              <w:rPr>
                <w:sz w:val="28"/>
                <w:szCs w:val="28"/>
              </w:rPr>
              <w:t>організація роботи та контроль;</w:t>
            </w:r>
          </w:p>
          <w:p w:rsidR="009E63FB" w:rsidRPr="00D16639" w:rsidRDefault="009E63FB" w:rsidP="00CD68F1">
            <w:pPr>
              <w:jc w:val="both"/>
              <w:rPr>
                <w:sz w:val="28"/>
                <w:szCs w:val="28"/>
              </w:rPr>
            </w:pPr>
          </w:p>
        </w:tc>
      </w:tr>
      <w:tr w:rsidR="009E63FB" w:rsidRPr="00D16639" w:rsidTr="00CD68F1">
        <w:trPr>
          <w:trHeight w:val="408"/>
        </w:trPr>
        <w:tc>
          <w:tcPr>
            <w:tcW w:w="4008" w:type="dxa"/>
          </w:tcPr>
          <w:p w:rsidR="009E63FB" w:rsidRPr="00D16639" w:rsidRDefault="009E63FB" w:rsidP="00CD68F1">
            <w:pPr>
              <w:rPr>
                <w:sz w:val="28"/>
                <w:szCs w:val="28"/>
              </w:rPr>
            </w:pPr>
            <w:r w:rsidRPr="00D16639">
              <w:rPr>
                <w:sz w:val="28"/>
                <w:szCs w:val="28"/>
              </w:rPr>
              <w:t>5. Особистісні компетенції</w:t>
            </w:r>
          </w:p>
        </w:tc>
        <w:tc>
          <w:tcPr>
            <w:tcW w:w="5760" w:type="dxa"/>
            <w:gridSpan w:val="2"/>
          </w:tcPr>
          <w:p w:rsidR="009E63FB" w:rsidRPr="00D16639" w:rsidRDefault="009E63FB" w:rsidP="00CD68F1">
            <w:pPr>
              <w:jc w:val="both"/>
              <w:rPr>
                <w:sz w:val="28"/>
                <w:szCs w:val="28"/>
              </w:rPr>
            </w:pPr>
            <w:r w:rsidRPr="00D16639">
              <w:rPr>
                <w:sz w:val="28"/>
                <w:szCs w:val="28"/>
              </w:rPr>
              <w:t>принциповість, рішучість і вимогливість під час прийняття рішень;</w:t>
            </w:r>
          </w:p>
          <w:p w:rsidR="009E63FB" w:rsidRPr="00D16639" w:rsidRDefault="009E63FB" w:rsidP="00CD68F1">
            <w:pPr>
              <w:jc w:val="both"/>
              <w:rPr>
                <w:sz w:val="28"/>
                <w:szCs w:val="28"/>
              </w:rPr>
            </w:pPr>
            <w:r w:rsidRPr="00D16639">
              <w:rPr>
                <w:sz w:val="28"/>
                <w:szCs w:val="28"/>
              </w:rPr>
              <w:t>системність;</w:t>
            </w:r>
          </w:p>
          <w:p w:rsidR="009E63FB" w:rsidRPr="00D16639" w:rsidRDefault="009E63FB" w:rsidP="00CD68F1">
            <w:pPr>
              <w:jc w:val="both"/>
              <w:rPr>
                <w:sz w:val="28"/>
                <w:szCs w:val="28"/>
              </w:rPr>
            </w:pPr>
            <w:r w:rsidRPr="00D16639">
              <w:rPr>
                <w:sz w:val="28"/>
                <w:szCs w:val="28"/>
              </w:rPr>
              <w:t>самоорганізація та саморозвиток;</w:t>
            </w:r>
          </w:p>
          <w:p w:rsidR="009E63FB" w:rsidRPr="00D16639" w:rsidRDefault="009E63FB" w:rsidP="00CD68F1">
            <w:pPr>
              <w:jc w:val="both"/>
              <w:rPr>
                <w:sz w:val="28"/>
                <w:szCs w:val="28"/>
              </w:rPr>
            </w:pPr>
            <w:r w:rsidRPr="00D16639">
              <w:rPr>
                <w:sz w:val="28"/>
                <w:szCs w:val="28"/>
              </w:rPr>
              <w:t>політична нейтральність.</w:t>
            </w:r>
          </w:p>
          <w:p w:rsidR="009E63FB" w:rsidRPr="00D16639" w:rsidRDefault="009E63FB" w:rsidP="00CD68F1">
            <w:pPr>
              <w:jc w:val="both"/>
              <w:rPr>
                <w:sz w:val="28"/>
                <w:szCs w:val="28"/>
              </w:rPr>
            </w:pPr>
          </w:p>
        </w:tc>
      </w:tr>
      <w:tr w:rsidR="009E63FB" w:rsidRPr="00D16639" w:rsidTr="00CD68F1">
        <w:trPr>
          <w:trHeight w:val="408"/>
        </w:trPr>
        <w:tc>
          <w:tcPr>
            <w:tcW w:w="4008" w:type="dxa"/>
          </w:tcPr>
          <w:p w:rsidR="009E63FB" w:rsidRPr="00D16639" w:rsidRDefault="009E63FB" w:rsidP="00CD68F1">
            <w:pPr>
              <w:rPr>
                <w:sz w:val="28"/>
                <w:szCs w:val="28"/>
              </w:rPr>
            </w:pPr>
            <w:r w:rsidRPr="00D16639">
              <w:rPr>
                <w:sz w:val="28"/>
                <w:szCs w:val="28"/>
              </w:rPr>
              <w:t>6. Забезпечення охорони об’єктів системи правосуддя</w:t>
            </w:r>
          </w:p>
        </w:tc>
        <w:tc>
          <w:tcPr>
            <w:tcW w:w="5760" w:type="dxa"/>
            <w:gridSpan w:val="2"/>
          </w:tcPr>
          <w:p w:rsidR="009E63FB" w:rsidRPr="00D16639" w:rsidRDefault="009E63FB" w:rsidP="00CD68F1">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9E63FB" w:rsidRPr="00D16639" w:rsidRDefault="009E63FB" w:rsidP="00CD68F1">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9E63FB" w:rsidRPr="00D16639" w:rsidRDefault="009E63FB" w:rsidP="00CD68F1">
            <w:pPr>
              <w:jc w:val="both"/>
              <w:rPr>
                <w:sz w:val="28"/>
                <w:szCs w:val="28"/>
              </w:rPr>
            </w:pPr>
          </w:p>
        </w:tc>
      </w:tr>
      <w:tr w:rsidR="009E63FB" w:rsidRPr="00D16639" w:rsidTr="00CD68F1">
        <w:trPr>
          <w:trHeight w:val="408"/>
        </w:trPr>
        <w:tc>
          <w:tcPr>
            <w:tcW w:w="4008" w:type="dxa"/>
          </w:tcPr>
          <w:p w:rsidR="009E63FB" w:rsidRPr="00D16639" w:rsidRDefault="009E63FB" w:rsidP="00CD68F1">
            <w:pPr>
              <w:rPr>
                <w:sz w:val="28"/>
                <w:szCs w:val="28"/>
              </w:rPr>
            </w:pPr>
            <w:r w:rsidRPr="00D16639">
              <w:rPr>
                <w:sz w:val="28"/>
                <w:szCs w:val="28"/>
              </w:rPr>
              <w:t xml:space="preserve">7. Робота з інформацією </w:t>
            </w:r>
          </w:p>
        </w:tc>
        <w:tc>
          <w:tcPr>
            <w:tcW w:w="5760" w:type="dxa"/>
            <w:gridSpan w:val="2"/>
          </w:tcPr>
          <w:p w:rsidR="009E63FB" w:rsidRPr="00D16639" w:rsidRDefault="009E63FB" w:rsidP="00CD68F1">
            <w:pPr>
              <w:jc w:val="both"/>
              <w:rPr>
                <w:sz w:val="28"/>
                <w:szCs w:val="28"/>
              </w:rPr>
            </w:pPr>
            <w:r w:rsidRPr="00D16639">
              <w:rPr>
                <w:sz w:val="28"/>
                <w:szCs w:val="28"/>
              </w:rPr>
              <w:t>знання основ законодавства про інформацію.</w:t>
            </w:r>
          </w:p>
        </w:tc>
      </w:tr>
      <w:tr w:rsidR="009E63FB" w:rsidRPr="00D16639" w:rsidTr="00CD68F1">
        <w:trPr>
          <w:trHeight w:val="408"/>
        </w:trPr>
        <w:tc>
          <w:tcPr>
            <w:tcW w:w="4008" w:type="dxa"/>
          </w:tcPr>
          <w:p w:rsidR="009E63FB" w:rsidRPr="00D16639" w:rsidRDefault="009E63FB" w:rsidP="00CD68F1">
            <w:pPr>
              <w:rPr>
                <w:sz w:val="28"/>
                <w:szCs w:val="28"/>
              </w:rPr>
            </w:pPr>
          </w:p>
        </w:tc>
        <w:tc>
          <w:tcPr>
            <w:tcW w:w="5760" w:type="dxa"/>
            <w:gridSpan w:val="2"/>
          </w:tcPr>
          <w:p w:rsidR="009E63FB" w:rsidRPr="00D16639" w:rsidRDefault="009E63FB" w:rsidP="00CD68F1">
            <w:pPr>
              <w:jc w:val="both"/>
              <w:rPr>
                <w:sz w:val="28"/>
                <w:szCs w:val="28"/>
              </w:rPr>
            </w:pPr>
          </w:p>
        </w:tc>
      </w:tr>
      <w:tr w:rsidR="009E63FB" w:rsidRPr="00D16639" w:rsidTr="00CD68F1">
        <w:trPr>
          <w:trHeight w:val="408"/>
        </w:trPr>
        <w:tc>
          <w:tcPr>
            <w:tcW w:w="9768" w:type="dxa"/>
            <w:gridSpan w:val="3"/>
          </w:tcPr>
          <w:p w:rsidR="009E63FB" w:rsidRPr="00D16639" w:rsidRDefault="009E63FB" w:rsidP="00CD68F1">
            <w:pPr>
              <w:jc w:val="center"/>
              <w:rPr>
                <w:b/>
                <w:sz w:val="28"/>
                <w:szCs w:val="28"/>
              </w:rPr>
            </w:pPr>
            <w:r w:rsidRPr="00D16639">
              <w:rPr>
                <w:b/>
                <w:sz w:val="28"/>
                <w:szCs w:val="28"/>
              </w:rPr>
              <w:t>Професійні знання.</w:t>
            </w:r>
          </w:p>
        </w:tc>
      </w:tr>
      <w:tr w:rsidR="009E63FB" w:rsidRPr="00D16639" w:rsidTr="00CD68F1">
        <w:trPr>
          <w:trHeight w:val="408"/>
        </w:trPr>
        <w:tc>
          <w:tcPr>
            <w:tcW w:w="4008" w:type="dxa"/>
          </w:tcPr>
          <w:p w:rsidR="009E63FB" w:rsidRPr="00D16639" w:rsidRDefault="009E63FB" w:rsidP="00CD68F1">
            <w:pPr>
              <w:rPr>
                <w:sz w:val="28"/>
                <w:szCs w:val="28"/>
              </w:rPr>
            </w:pPr>
            <w:r w:rsidRPr="00D16639">
              <w:rPr>
                <w:sz w:val="28"/>
                <w:szCs w:val="28"/>
              </w:rPr>
              <w:t>1. Знання законодавства</w:t>
            </w:r>
          </w:p>
        </w:tc>
        <w:tc>
          <w:tcPr>
            <w:tcW w:w="5760" w:type="dxa"/>
            <w:gridSpan w:val="2"/>
          </w:tcPr>
          <w:p w:rsidR="009E63FB" w:rsidRPr="00D16639" w:rsidRDefault="009E63FB" w:rsidP="00CD68F1">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9E63FB" w:rsidRPr="00D16639" w:rsidRDefault="009E63FB" w:rsidP="00CD68F1">
            <w:pPr>
              <w:jc w:val="both"/>
              <w:rPr>
                <w:sz w:val="28"/>
                <w:szCs w:val="28"/>
              </w:rPr>
            </w:pPr>
          </w:p>
        </w:tc>
      </w:tr>
      <w:tr w:rsidR="009E63FB" w:rsidRPr="00D16639" w:rsidTr="00CD68F1">
        <w:trPr>
          <w:trHeight w:val="408"/>
        </w:trPr>
        <w:tc>
          <w:tcPr>
            <w:tcW w:w="4008" w:type="dxa"/>
          </w:tcPr>
          <w:p w:rsidR="009E63FB" w:rsidRPr="00D16639" w:rsidRDefault="009E63FB" w:rsidP="00CD68F1">
            <w:pPr>
              <w:rPr>
                <w:sz w:val="28"/>
                <w:szCs w:val="28"/>
              </w:rPr>
            </w:pPr>
            <w:r w:rsidRPr="00D16639">
              <w:rPr>
                <w:sz w:val="28"/>
                <w:szCs w:val="28"/>
              </w:rPr>
              <w:t xml:space="preserve">2. Знання спеціального законодавства </w:t>
            </w:r>
          </w:p>
        </w:tc>
        <w:tc>
          <w:tcPr>
            <w:tcW w:w="5760" w:type="dxa"/>
            <w:gridSpan w:val="2"/>
          </w:tcPr>
          <w:p w:rsidR="009E63FB" w:rsidRPr="00D16639" w:rsidRDefault="009E63FB" w:rsidP="00CD68F1">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9E63FB" w:rsidRPr="00D16639" w:rsidRDefault="009E63FB" w:rsidP="00CD68F1">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9E63FB" w:rsidRPr="00D16639" w:rsidRDefault="009E63FB" w:rsidP="00CD68F1">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9E63FB" w:rsidRPr="00D16639" w:rsidRDefault="009E63FB" w:rsidP="00CD68F1">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9E63FB" w:rsidRPr="00D16639" w:rsidRDefault="009E63FB" w:rsidP="00CD68F1">
            <w:pPr>
              <w:pStyle w:val="msonormalcxspmiddle"/>
              <w:spacing w:before="0" w:beforeAutospacing="0" w:after="0" w:afterAutospacing="0"/>
              <w:ind w:left="88" w:right="96" w:hanging="13"/>
              <w:contextualSpacing/>
              <w:jc w:val="both"/>
              <w:rPr>
                <w:sz w:val="28"/>
                <w:szCs w:val="28"/>
                <w:lang w:val="uk-UA" w:eastAsia="en-US"/>
              </w:rPr>
            </w:pPr>
          </w:p>
          <w:p w:rsidR="009E63FB" w:rsidRPr="00D16639" w:rsidRDefault="009E63FB" w:rsidP="00CD68F1">
            <w:pPr>
              <w:pStyle w:val="msonormalcxspmiddle"/>
              <w:spacing w:before="0" w:beforeAutospacing="0" w:after="0" w:afterAutospacing="0"/>
              <w:ind w:left="88" w:right="96" w:hanging="13"/>
              <w:contextualSpacing/>
              <w:jc w:val="both"/>
              <w:rPr>
                <w:sz w:val="28"/>
                <w:szCs w:val="28"/>
                <w:lang w:val="uk-UA" w:eastAsia="en-US"/>
              </w:rPr>
            </w:pPr>
          </w:p>
        </w:tc>
      </w:tr>
    </w:tbl>
    <w:p w:rsidR="009E63FB" w:rsidRDefault="009E63FB" w:rsidP="009E63FB">
      <w:pPr>
        <w:jc w:val="both"/>
        <w:rPr>
          <w:sz w:val="28"/>
          <w:szCs w:val="28"/>
        </w:rPr>
      </w:pPr>
      <w:r w:rsidRPr="00D16639">
        <w:rPr>
          <w:sz w:val="28"/>
          <w:szCs w:val="28"/>
        </w:rPr>
        <w:t>*</w:t>
      </w:r>
    </w:p>
    <w:p w:rsidR="009E63FB" w:rsidRDefault="009E63FB" w:rsidP="009E63FB">
      <w:pPr>
        <w:jc w:val="both"/>
        <w:rPr>
          <w:sz w:val="28"/>
          <w:szCs w:val="28"/>
        </w:rPr>
      </w:pPr>
    </w:p>
    <w:p w:rsidR="009E63FB" w:rsidRDefault="009E63FB" w:rsidP="009E63FB">
      <w:pPr>
        <w:jc w:val="both"/>
        <w:rPr>
          <w:sz w:val="28"/>
          <w:szCs w:val="28"/>
        </w:rPr>
      </w:pPr>
    </w:p>
    <w:p w:rsidR="009E63FB" w:rsidRDefault="009E63FB" w:rsidP="009E63FB">
      <w:pPr>
        <w:jc w:val="both"/>
        <w:rPr>
          <w:sz w:val="28"/>
          <w:szCs w:val="28"/>
        </w:rPr>
      </w:pPr>
    </w:p>
    <w:p w:rsidR="009E63FB" w:rsidRDefault="009E63FB" w:rsidP="009E63FB">
      <w:pPr>
        <w:jc w:val="both"/>
        <w:rPr>
          <w:sz w:val="28"/>
          <w:szCs w:val="28"/>
        </w:rPr>
      </w:pPr>
    </w:p>
    <w:p w:rsidR="009E63FB" w:rsidRDefault="009E63FB" w:rsidP="009E63FB">
      <w:pPr>
        <w:jc w:val="both"/>
        <w:rPr>
          <w:sz w:val="28"/>
          <w:szCs w:val="28"/>
        </w:rPr>
      </w:pPr>
    </w:p>
    <w:p w:rsidR="009E63FB" w:rsidRDefault="009E63FB" w:rsidP="009E63FB">
      <w:pPr>
        <w:jc w:val="both"/>
        <w:rPr>
          <w:sz w:val="28"/>
          <w:szCs w:val="28"/>
        </w:rPr>
      </w:pPr>
    </w:p>
    <w:p w:rsidR="009E63FB" w:rsidRDefault="009E63FB" w:rsidP="009E63FB">
      <w:pPr>
        <w:jc w:val="both"/>
        <w:rPr>
          <w:sz w:val="28"/>
          <w:szCs w:val="28"/>
        </w:rPr>
      </w:pPr>
    </w:p>
    <w:p w:rsidR="009E63FB" w:rsidRDefault="009E63FB" w:rsidP="009E63FB">
      <w:pPr>
        <w:jc w:val="both"/>
        <w:rPr>
          <w:sz w:val="28"/>
          <w:szCs w:val="28"/>
        </w:rPr>
      </w:pPr>
    </w:p>
    <w:p w:rsidR="009E63FB" w:rsidRDefault="009E63FB" w:rsidP="009E63FB">
      <w:pPr>
        <w:jc w:val="both"/>
        <w:rPr>
          <w:sz w:val="28"/>
          <w:szCs w:val="28"/>
        </w:rPr>
      </w:pPr>
    </w:p>
    <w:p w:rsidR="009E63FB" w:rsidRDefault="009E63FB" w:rsidP="009E63FB">
      <w:pPr>
        <w:jc w:val="both"/>
        <w:rPr>
          <w:sz w:val="28"/>
          <w:szCs w:val="28"/>
        </w:rPr>
      </w:pPr>
    </w:p>
    <w:p w:rsidR="009E63FB" w:rsidRDefault="009E63FB" w:rsidP="009E63FB">
      <w:pPr>
        <w:jc w:val="both"/>
        <w:rPr>
          <w:sz w:val="28"/>
          <w:szCs w:val="28"/>
        </w:rPr>
      </w:pPr>
    </w:p>
    <w:p w:rsidR="009E63FB" w:rsidRDefault="009E63FB" w:rsidP="009E63FB">
      <w:pPr>
        <w:jc w:val="both"/>
        <w:rPr>
          <w:sz w:val="28"/>
          <w:szCs w:val="28"/>
        </w:rPr>
      </w:pPr>
    </w:p>
    <w:p w:rsidR="009E63FB" w:rsidRDefault="009E63FB" w:rsidP="009E63FB">
      <w:pPr>
        <w:jc w:val="both"/>
        <w:rPr>
          <w:sz w:val="28"/>
          <w:szCs w:val="28"/>
        </w:rPr>
      </w:pPr>
    </w:p>
    <w:p w:rsidR="009E63FB" w:rsidRDefault="009E63FB" w:rsidP="009E63FB">
      <w:pPr>
        <w:jc w:val="both"/>
        <w:rPr>
          <w:sz w:val="28"/>
          <w:szCs w:val="28"/>
        </w:rPr>
      </w:pPr>
      <w:r>
        <w:rPr>
          <w:sz w:val="28"/>
          <w:szCs w:val="28"/>
        </w:rPr>
        <w:t xml:space="preserve">            </w:t>
      </w: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Pr>
          <w:sz w:val="28"/>
          <w:szCs w:val="28"/>
        </w:rPr>
        <w:br w:type="page"/>
      </w:r>
    </w:p>
    <w:p w:rsidR="005E0E99" w:rsidRPr="00D16639" w:rsidRDefault="005E0E99" w:rsidP="005E0E99">
      <w:pPr>
        <w:jc w:val="both"/>
        <w:rPr>
          <w:sz w:val="28"/>
          <w:szCs w:val="28"/>
        </w:rPr>
      </w:pPr>
    </w:p>
    <w:p w:rsidR="00765D17" w:rsidRPr="00D16639" w:rsidRDefault="00765D17" w:rsidP="00765D17">
      <w:pPr>
        <w:ind w:left="5812"/>
        <w:rPr>
          <w:b/>
          <w:sz w:val="28"/>
          <w:szCs w:val="28"/>
        </w:rPr>
      </w:pPr>
      <w:r w:rsidRPr="00D16639">
        <w:rPr>
          <w:b/>
          <w:sz w:val="28"/>
          <w:szCs w:val="28"/>
        </w:rPr>
        <w:t>ЗАТВЕРДЖЕНО</w:t>
      </w:r>
    </w:p>
    <w:p w:rsidR="00765D17" w:rsidRPr="00D16639" w:rsidRDefault="00765D17" w:rsidP="00765D17">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765D17" w:rsidRPr="00D16639" w:rsidRDefault="00062902" w:rsidP="00765D17">
      <w:pPr>
        <w:ind w:left="5812"/>
        <w:rPr>
          <w:sz w:val="28"/>
          <w:szCs w:val="28"/>
        </w:rPr>
      </w:pPr>
      <w:r>
        <w:rPr>
          <w:sz w:val="28"/>
          <w:szCs w:val="28"/>
        </w:rPr>
        <w:t>від 22.11.2019 № 80</w:t>
      </w:r>
    </w:p>
    <w:p w:rsidR="00765D17" w:rsidRPr="00D16639" w:rsidRDefault="00765D17" w:rsidP="00765D17">
      <w:pPr>
        <w:jc w:val="center"/>
        <w:rPr>
          <w:b/>
          <w:sz w:val="28"/>
          <w:szCs w:val="28"/>
        </w:rPr>
      </w:pPr>
    </w:p>
    <w:p w:rsidR="00765D17" w:rsidRDefault="00765D17" w:rsidP="00765D17">
      <w:pPr>
        <w:jc w:val="center"/>
        <w:rPr>
          <w:b/>
          <w:sz w:val="28"/>
          <w:szCs w:val="28"/>
        </w:rPr>
      </w:pPr>
    </w:p>
    <w:p w:rsidR="00765D17" w:rsidRPr="00D16639" w:rsidRDefault="00765D17" w:rsidP="00765D17">
      <w:pPr>
        <w:jc w:val="center"/>
        <w:rPr>
          <w:b/>
          <w:sz w:val="28"/>
          <w:szCs w:val="28"/>
        </w:rPr>
      </w:pPr>
      <w:r w:rsidRPr="00D16639">
        <w:rPr>
          <w:b/>
          <w:sz w:val="28"/>
          <w:szCs w:val="28"/>
        </w:rPr>
        <w:t>УМОВИ</w:t>
      </w:r>
    </w:p>
    <w:p w:rsidR="00765D17" w:rsidRPr="00D16639" w:rsidRDefault="00765D17" w:rsidP="00765D17">
      <w:pPr>
        <w:jc w:val="center"/>
        <w:rPr>
          <w:b/>
          <w:sz w:val="28"/>
          <w:szCs w:val="28"/>
        </w:rPr>
      </w:pPr>
      <w:r w:rsidRPr="00D16639">
        <w:rPr>
          <w:b/>
          <w:sz w:val="28"/>
          <w:szCs w:val="28"/>
        </w:rPr>
        <w:t xml:space="preserve">проведення конкурсу на зайняття вакантної посади </w:t>
      </w:r>
    </w:p>
    <w:p w:rsidR="00765D17" w:rsidRPr="00D16639" w:rsidRDefault="00765D17" w:rsidP="00765D17">
      <w:pPr>
        <w:jc w:val="center"/>
        <w:rPr>
          <w:b/>
          <w:sz w:val="28"/>
          <w:szCs w:val="28"/>
        </w:rPr>
      </w:pPr>
      <w:r>
        <w:rPr>
          <w:b/>
          <w:sz w:val="28"/>
          <w:szCs w:val="28"/>
        </w:rPr>
        <w:t xml:space="preserve"> контролер 2</w:t>
      </w:r>
      <w:r w:rsidRPr="00D16639">
        <w:rPr>
          <w:b/>
          <w:sz w:val="28"/>
          <w:szCs w:val="28"/>
        </w:rPr>
        <w:t xml:space="preserve"> категорії </w:t>
      </w:r>
      <w:r>
        <w:rPr>
          <w:b/>
          <w:sz w:val="28"/>
          <w:szCs w:val="28"/>
        </w:rPr>
        <w:t xml:space="preserve">6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 xml:space="preserve">(з обслуговування об’єктів системи правосуддя </w:t>
      </w:r>
      <w:r>
        <w:rPr>
          <w:b/>
          <w:color w:val="000000" w:themeColor="text1"/>
          <w:sz w:val="28"/>
          <w:szCs w:val="28"/>
        </w:rPr>
        <w:t>міста Ладижин, Гайсинського та Тепликського</w:t>
      </w:r>
      <w:r w:rsidRPr="00D16639">
        <w:rPr>
          <w:b/>
          <w:color w:val="000000" w:themeColor="text1"/>
          <w:sz w:val="28"/>
          <w:szCs w:val="28"/>
        </w:rPr>
        <w:t xml:space="preserve"> районів)</w:t>
      </w:r>
    </w:p>
    <w:p w:rsidR="00765D17" w:rsidRPr="00D16639" w:rsidRDefault="00765D17" w:rsidP="00765D17">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765D17" w:rsidRPr="00D16639" w:rsidTr="00765D17">
        <w:trPr>
          <w:trHeight w:val="408"/>
        </w:trPr>
        <w:tc>
          <w:tcPr>
            <w:tcW w:w="9768" w:type="dxa"/>
            <w:gridSpan w:val="3"/>
          </w:tcPr>
          <w:p w:rsidR="00765D17" w:rsidRPr="00D16639" w:rsidRDefault="00765D17" w:rsidP="00765D17">
            <w:pPr>
              <w:jc w:val="center"/>
              <w:rPr>
                <w:b/>
                <w:sz w:val="28"/>
                <w:szCs w:val="28"/>
              </w:rPr>
            </w:pPr>
            <w:r w:rsidRPr="00D16639">
              <w:rPr>
                <w:b/>
                <w:sz w:val="28"/>
                <w:szCs w:val="28"/>
              </w:rPr>
              <w:t>Загальні умови</w:t>
            </w:r>
          </w:p>
          <w:p w:rsidR="00765D17" w:rsidRPr="00D16639" w:rsidRDefault="00765D17" w:rsidP="00765D17">
            <w:pPr>
              <w:jc w:val="center"/>
              <w:rPr>
                <w:sz w:val="28"/>
                <w:szCs w:val="28"/>
              </w:rPr>
            </w:pPr>
          </w:p>
        </w:tc>
      </w:tr>
      <w:tr w:rsidR="00765D17" w:rsidRPr="00D16639" w:rsidTr="00765D17">
        <w:trPr>
          <w:trHeight w:val="1076"/>
        </w:trPr>
        <w:tc>
          <w:tcPr>
            <w:tcW w:w="9768" w:type="dxa"/>
            <w:gridSpan w:val="3"/>
          </w:tcPr>
          <w:p w:rsidR="00765D17" w:rsidRPr="00D16639" w:rsidRDefault="00765D17" w:rsidP="00765D17">
            <w:pPr>
              <w:jc w:val="center"/>
              <w:rPr>
                <w:b/>
                <w:sz w:val="28"/>
                <w:szCs w:val="28"/>
              </w:rPr>
            </w:pPr>
            <w:r w:rsidRPr="00D16639">
              <w:rPr>
                <w:b/>
                <w:sz w:val="28"/>
                <w:szCs w:val="28"/>
              </w:rPr>
              <w:t xml:space="preserve">1. Основні повноваження контролера </w:t>
            </w:r>
            <w:r>
              <w:rPr>
                <w:b/>
                <w:sz w:val="28"/>
                <w:szCs w:val="28"/>
              </w:rPr>
              <w:t>2</w:t>
            </w:r>
            <w:r w:rsidRPr="00D16639">
              <w:rPr>
                <w:b/>
                <w:sz w:val="28"/>
                <w:szCs w:val="28"/>
              </w:rPr>
              <w:t xml:space="preserve"> категорії </w:t>
            </w:r>
            <w:r>
              <w:rPr>
                <w:b/>
                <w:sz w:val="28"/>
                <w:szCs w:val="28"/>
              </w:rPr>
              <w:t xml:space="preserve">6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 xml:space="preserve">(з обслуговування об’єктів системи правосуддя </w:t>
            </w:r>
            <w:r>
              <w:rPr>
                <w:b/>
                <w:color w:val="000000" w:themeColor="text1"/>
                <w:sz w:val="28"/>
                <w:szCs w:val="28"/>
              </w:rPr>
              <w:t>Ладижин, Гайсинського та Тепликського</w:t>
            </w:r>
            <w:r w:rsidRPr="00D16639">
              <w:rPr>
                <w:b/>
                <w:color w:val="000000" w:themeColor="text1"/>
                <w:sz w:val="28"/>
                <w:szCs w:val="28"/>
              </w:rPr>
              <w:t xml:space="preserve"> районів)</w:t>
            </w:r>
            <w:r>
              <w:rPr>
                <w:b/>
                <w:color w:val="000000" w:themeColor="text1"/>
                <w:sz w:val="28"/>
                <w:szCs w:val="28"/>
              </w:rPr>
              <w:t>:</w:t>
            </w:r>
          </w:p>
          <w:p w:rsidR="00765D17" w:rsidRPr="00D16639" w:rsidRDefault="00765D17" w:rsidP="00765D17">
            <w:pPr>
              <w:jc w:val="center"/>
              <w:rPr>
                <w:b/>
                <w:sz w:val="28"/>
                <w:szCs w:val="28"/>
              </w:rPr>
            </w:pPr>
          </w:p>
        </w:tc>
      </w:tr>
      <w:tr w:rsidR="00765D17" w:rsidRPr="00D16639" w:rsidTr="00765D17">
        <w:trPr>
          <w:trHeight w:val="3626"/>
        </w:trPr>
        <w:tc>
          <w:tcPr>
            <w:tcW w:w="9768" w:type="dxa"/>
            <w:gridSpan w:val="3"/>
          </w:tcPr>
          <w:p w:rsidR="00765D17" w:rsidRPr="00D16639" w:rsidRDefault="00765D17" w:rsidP="00765D17">
            <w:pPr>
              <w:ind w:firstLine="635"/>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765D17" w:rsidRPr="00D16639" w:rsidRDefault="00765D17" w:rsidP="00765D17">
            <w:pPr>
              <w:ind w:firstLine="635"/>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765D17" w:rsidRPr="00D16639" w:rsidRDefault="00765D17" w:rsidP="00765D17">
            <w:pPr>
              <w:ind w:firstLine="635"/>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765D17" w:rsidRPr="00D16639" w:rsidRDefault="00765D17" w:rsidP="00765D17">
            <w:pPr>
              <w:ind w:firstLine="635"/>
              <w:jc w:val="both"/>
              <w:rPr>
                <w:noProof/>
                <w:sz w:val="28"/>
                <w:szCs w:val="28"/>
              </w:rPr>
            </w:pPr>
            <w:r w:rsidRPr="00D16639">
              <w:rPr>
                <w:noProof/>
                <w:sz w:val="28"/>
                <w:szCs w:val="28"/>
              </w:rPr>
              <w:t>4) заступає на охорону об'єкту та підтримує  громадський порядок в суді;</w:t>
            </w:r>
          </w:p>
          <w:p w:rsidR="00765D17" w:rsidRPr="00D16639" w:rsidRDefault="00765D17" w:rsidP="00765D17">
            <w:pPr>
              <w:tabs>
                <w:tab w:val="left" w:pos="266"/>
              </w:tabs>
              <w:ind w:firstLine="635"/>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765D17" w:rsidRPr="00D16639" w:rsidRDefault="00765D17" w:rsidP="00765D17">
            <w:pPr>
              <w:tabs>
                <w:tab w:val="left" w:pos="266"/>
              </w:tabs>
              <w:ind w:firstLine="462"/>
              <w:jc w:val="both"/>
              <w:rPr>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b/>
                <w:sz w:val="28"/>
                <w:szCs w:val="28"/>
              </w:rPr>
            </w:pPr>
            <w:r w:rsidRPr="00D16639">
              <w:rPr>
                <w:b/>
                <w:sz w:val="28"/>
                <w:szCs w:val="28"/>
              </w:rPr>
              <w:t>2. Умови оплати праці:</w:t>
            </w: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sz w:val="28"/>
                <w:szCs w:val="28"/>
              </w:rPr>
              <w:t xml:space="preserve">1) посадовий оклад – </w:t>
            </w:r>
            <w:r w:rsidRPr="00D16639">
              <w:rPr>
                <w:noProof/>
                <w:sz w:val="28"/>
                <w:szCs w:val="28"/>
              </w:rPr>
              <w:t>3170,00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65D17" w:rsidRPr="00D16639" w:rsidRDefault="00765D17" w:rsidP="00765D17">
            <w:pPr>
              <w:jc w:val="both"/>
              <w:rPr>
                <w:sz w:val="28"/>
                <w:szCs w:val="28"/>
              </w:rPr>
            </w:pPr>
          </w:p>
        </w:tc>
      </w:tr>
      <w:tr w:rsidR="00765D17" w:rsidRPr="00D16639" w:rsidTr="00765D17">
        <w:trPr>
          <w:trHeight w:val="408"/>
        </w:trPr>
        <w:tc>
          <w:tcPr>
            <w:tcW w:w="9768" w:type="dxa"/>
            <w:gridSpan w:val="3"/>
          </w:tcPr>
          <w:p w:rsidR="008D648E" w:rsidRDefault="008D648E" w:rsidP="00765D17">
            <w:pPr>
              <w:ind w:firstLine="635"/>
              <w:jc w:val="both"/>
              <w:rPr>
                <w:b/>
                <w:sz w:val="28"/>
                <w:szCs w:val="28"/>
                <w:lang w:eastAsia="uk-UA"/>
              </w:rPr>
            </w:pPr>
          </w:p>
          <w:p w:rsidR="00765D17" w:rsidRPr="00D16639" w:rsidRDefault="00765D17" w:rsidP="00765D17">
            <w:pPr>
              <w:ind w:firstLine="635"/>
              <w:jc w:val="both"/>
              <w:rPr>
                <w:sz w:val="28"/>
                <w:szCs w:val="28"/>
              </w:rPr>
            </w:pPr>
            <w:r w:rsidRPr="00D16639">
              <w:rPr>
                <w:b/>
                <w:sz w:val="28"/>
                <w:szCs w:val="28"/>
                <w:lang w:eastAsia="uk-UA"/>
              </w:rPr>
              <w:lastRenderedPageBreak/>
              <w:t>3. Інформація про строковість чи безстроковість призначення на посаду:</w:t>
            </w:r>
            <w:r w:rsidRPr="00D16639">
              <w:rPr>
                <w:sz w:val="28"/>
                <w:szCs w:val="28"/>
                <w:lang w:eastAsia="uk-UA"/>
              </w:rPr>
              <w:t> </w:t>
            </w:r>
          </w:p>
        </w:tc>
      </w:tr>
      <w:tr w:rsidR="00765D17" w:rsidRPr="00D16639" w:rsidTr="00765D17">
        <w:trPr>
          <w:trHeight w:val="408"/>
        </w:trPr>
        <w:tc>
          <w:tcPr>
            <w:tcW w:w="9768" w:type="dxa"/>
            <w:gridSpan w:val="3"/>
          </w:tcPr>
          <w:p w:rsidR="00765D17" w:rsidRPr="00D16639" w:rsidRDefault="00765D17" w:rsidP="00765D17">
            <w:pPr>
              <w:ind w:firstLine="462"/>
              <w:jc w:val="both"/>
              <w:rPr>
                <w:sz w:val="28"/>
                <w:szCs w:val="28"/>
                <w:lang w:eastAsia="uk-UA"/>
              </w:rPr>
            </w:pPr>
            <w:r w:rsidRPr="00D16639">
              <w:rPr>
                <w:sz w:val="28"/>
                <w:szCs w:val="28"/>
                <w:lang w:eastAsia="uk-UA"/>
              </w:rPr>
              <w:lastRenderedPageBreak/>
              <w:t>безстроково.</w:t>
            </w:r>
          </w:p>
        </w:tc>
      </w:tr>
      <w:tr w:rsidR="00765D17" w:rsidRPr="00D16639" w:rsidTr="00765D17">
        <w:trPr>
          <w:trHeight w:val="408"/>
        </w:trPr>
        <w:tc>
          <w:tcPr>
            <w:tcW w:w="9768" w:type="dxa"/>
            <w:gridSpan w:val="3"/>
          </w:tcPr>
          <w:p w:rsidR="00765D17" w:rsidRPr="00D16639" w:rsidRDefault="00765D17" w:rsidP="00765D17">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765D17" w:rsidRPr="00D16639" w:rsidRDefault="00765D17" w:rsidP="00765D17">
            <w:pPr>
              <w:ind w:firstLine="635"/>
              <w:jc w:val="both"/>
              <w:rPr>
                <w:sz w:val="28"/>
                <w:szCs w:val="28"/>
              </w:rPr>
            </w:pPr>
            <w:r w:rsidRPr="00D16639">
              <w:rPr>
                <w:sz w:val="28"/>
                <w:szCs w:val="28"/>
              </w:rPr>
              <w:t>2) копія паспорта громадянина України;</w:t>
            </w:r>
          </w:p>
          <w:p w:rsidR="00765D17" w:rsidRPr="00D16639" w:rsidRDefault="00765D17" w:rsidP="00765D17">
            <w:pPr>
              <w:ind w:firstLine="635"/>
              <w:jc w:val="both"/>
              <w:rPr>
                <w:sz w:val="28"/>
                <w:szCs w:val="28"/>
              </w:rPr>
            </w:pPr>
            <w:r w:rsidRPr="00D16639">
              <w:rPr>
                <w:sz w:val="28"/>
                <w:szCs w:val="28"/>
              </w:rPr>
              <w:t>3) копії (копії) документа (документів) про освіту;</w:t>
            </w:r>
          </w:p>
          <w:p w:rsidR="00765D17" w:rsidRPr="00D16639" w:rsidRDefault="00765D17" w:rsidP="00765D17">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765D17" w:rsidRPr="00D16639" w:rsidRDefault="00765D17" w:rsidP="00765D17">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765D17" w:rsidRPr="00D16639" w:rsidRDefault="00765D17" w:rsidP="00765D17">
            <w:pPr>
              <w:ind w:firstLine="635"/>
              <w:jc w:val="both"/>
              <w:rPr>
                <w:sz w:val="28"/>
                <w:szCs w:val="28"/>
              </w:rPr>
            </w:pPr>
            <w:r w:rsidRPr="00D16639">
              <w:rPr>
                <w:sz w:val="28"/>
                <w:szCs w:val="28"/>
              </w:rPr>
              <w:t>6) копія трудової книжки (за наявності);</w:t>
            </w:r>
          </w:p>
          <w:p w:rsidR="00765D17" w:rsidRPr="00D16639" w:rsidRDefault="00765D17" w:rsidP="00765D17">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765D17" w:rsidRPr="00D16639" w:rsidRDefault="00765D17" w:rsidP="00765D17">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765D17" w:rsidRPr="00D16639" w:rsidRDefault="00765D17" w:rsidP="00765D17">
            <w:pPr>
              <w:ind w:firstLine="635"/>
              <w:jc w:val="both"/>
              <w:rPr>
                <w:sz w:val="28"/>
                <w:szCs w:val="28"/>
              </w:rPr>
            </w:pPr>
            <w:r w:rsidRPr="00D16639">
              <w:rPr>
                <w:sz w:val="28"/>
                <w:szCs w:val="28"/>
              </w:rPr>
              <w:t>9) сертифікати нарколога та психолога.</w:t>
            </w:r>
          </w:p>
          <w:p w:rsidR="00765D17" w:rsidRPr="00D16639" w:rsidRDefault="00765D17" w:rsidP="00765D17">
            <w:pPr>
              <w:ind w:firstLine="462"/>
              <w:jc w:val="both"/>
              <w:rPr>
                <w:sz w:val="28"/>
                <w:szCs w:val="28"/>
              </w:rPr>
            </w:pPr>
          </w:p>
          <w:p w:rsidR="00765D17" w:rsidRPr="00D16639" w:rsidRDefault="00765D17" w:rsidP="00765D17">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765D17" w:rsidRPr="00D16639" w:rsidTr="00765D17">
        <w:trPr>
          <w:trHeight w:val="408"/>
        </w:trPr>
        <w:tc>
          <w:tcPr>
            <w:tcW w:w="9768" w:type="dxa"/>
            <w:gridSpan w:val="3"/>
          </w:tcPr>
          <w:p w:rsidR="00765D17" w:rsidRPr="00D16639" w:rsidRDefault="00765D17" w:rsidP="00765D17">
            <w:pPr>
              <w:jc w:val="both"/>
              <w:rPr>
                <w:b/>
                <w:color w:val="FF0000"/>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sz w:val="28"/>
                <w:szCs w:val="28"/>
              </w:rPr>
              <w:t>Доку</w:t>
            </w:r>
            <w:r>
              <w:rPr>
                <w:sz w:val="28"/>
                <w:szCs w:val="28"/>
              </w:rPr>
              <w:t xml:space="preserve">менти приймаються з 09 години </w:t>
            </w:r>
            <w:r w:rsidR="00062902">
              <w:rPr>
                <w:sz w:val="28"/>
                <w:szCs w:val="28"/>
              </w:rPr>
              <w:t>22 листопада</w:t>
            </w:r>
            <w:r w:rsidR="00750283">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765D17" w:rsidRPr="00D16639" w:rsidTr="00765D17">
        <w:trPr>
          <w:trHeight w:val="408"/>
        </w:trPr>
        <w:tc>
          <w:tcPr>
            <w:tcW w:w="9768" w:type="dxa"/>
            <w:gridSpan w:val="3"/>
          </w:tcPr>
          <w:p w:rsidR="00765D17" w:rsidRPr="00D16639" w:rsidRDefault="00765D17" w:rsidP="00765D17">
            <w:pPr>
              <w:jc w:val="both"/>
              <w:rPr>
                <w:color w:val="FF0000"/>
                <w:sz w:val="28"/>
                <w:szCs w:val="28"/>
              </w:rPr>
            </w:pPr>
          </w:p>
        </w:tc>
      </w:tr>
      <w:tr w:rsidR="00765D17" w:rsidRPr="00D16639" w:rsidTr="00765D17">
        <w:trPr>
          <w:trHeight w:val="408"/>
        </w:trPr>
        <w:tc>
          <w:tcPr>
            <w:tcW w:w="9768" w:type="dxa"/>
            <w:gridSpan w:val="3"/>
          </w:tcPr>
          <w:p w:rsidR="00765D17" w:rsidRPr="00D16639" w:rsidRDefault="00750283" w:rsidP="00765D17">
            <w:pPr>
              <w:ind w:firstLine="635"/>
              <w:jc w:val="both"/>
              <w:rPr>
                <w:sz w:val="28"/>
                <w:szCs w:val="28"/>
              </w:rPr>
            </w:pPr>
            <w:r>
              <w:rPr>
                <w:sz w:val="28"/>
                <w:szCs w:val="28"/>
              </w:rPr>
              <w:t>На контролера 2</w:t>
            </w:r>
            <w:r w:rsidR="00765D17"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765D17" w:rsidRPr="00D16639" w:rsidTr="00765D17">
        <w:trPr>
          <w:trHeight w:val="408"/>
        </w:trPr>
        <w:tc>
          <w:tcPr>
            <w:tcW w:w="9768" w:type="dxa"/>
            <w:gridSpan w:val="3"/>
          </w:tcPr>
          <w:p w:rsidR="00765D17" w:rsidRPr="00D16639" w:rsidRDefault="00765D17" w:rsidP="00765D17">
            <w:pPr>
              <w:jc w:val="both"/>
              <w:rPr>
                <w:color w:val="FF0000"/>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b/>
                <w:sz w:val="28"/>
                <w:szCs w:val="28"/>
              </w:rPr>
            </w:pPr>
            <w:r w:rsidRPr="00D16639">
              <w:rPr>
                <w:b/>
                <w:sz w:val="28"/>
                <w:szCs w:val="28"/>
              </w:rPr>
              <w:t xml:space="preserve">5. Місце, дата та час початку проведення конкурсу: </w:t>
            </w:r>
          </w:p>
          <w:p w:rsidR="00765D17" w:rsidRPr="00D16639" w:rsidRDefault="00765D17" w:rsidP="00765D17">
            <w:pPr>
              <w:ind w:firstLine="635"/>
              <w:jc w:val="both"/>
              <w:rPr>
                <w:sz w:val="28"/>
                <w:szCs w:val="28"/>
              </w:rPr>
            </w:pPr>
            <w:r w:rsidRPr="00D16639">
              <w:rPr>
                <w:sz w:val="28"/>
                <w:szCs w:val="28"/>
              </w:rPr>
              <w:t xml:space="preserve">Територіального управління Служби судової охорони (м. Вінниця,                      </w:t>
            </w:r>
            <w:r w:rsidR="00750283">
              <w:rPr>
                <w:sz w:val="28"/>
                <w:szCs w:val="28"/>
              </w:rPr>
              <w:t xml:space="preserve">вул. Брацлавська, 14),  </w:t>
            </w:r>
            <w:r w:rsidR="00CD68F1">
              <w:rPr>
                <w:sz w:val="28"/>
                <w:szCs w:val="28"/>
              </w:rPr>
              <w:t xml:space="preserve">04 та 05 грудня </w:t>
            </w:r>
            <w:r w:rsidRPr="00D16639">
              <w:rPr>
                <w:sz w:val="28"/>
                <w:szCs w:val="28"/>
              </w:rPr>
              <w:t>2019 року о 10.00.</w:t>
            </w:r>
          </w:p>
        </w:tc>
      </w:tr>
      <w:tr w:rsidR="00765D17" w:rsidRPr="00D16639" w:rsidTr="00765D17">
        <w:trPr>
          <w:trHeight w:val="408"/>
        </w:trPr>
        <w:tc>
          <w:tcPr>
            <w:tcW w:w="9768" w:type="dxa"/>
            <w:gridSpan w:val="3"/>
          </w:tcPr>
          <w:p w:rsidR="00765D17" w:rsidRPr="00D16639" w:rsidRDefault="00765D17" w:rsidP="00765D17">
            <w:pPr>
              <w:jc w:val="both"/>
              <w:rPr>
                <w:b/>
                <w:color w:val="FF0000"/>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b/>
                <w:snapToGrid w:val="0"/>
                <w:sz w:val="28"/>
                <w:szCs w:val="28"/>
              </w:rPr>
            </w:pPr>
            <w:r w:rsidRPr="00D16639">
              <w:rPr>
                <w:b/>
                <w:snapToGrid w:val="0"/>
                <w:sz w:val="28"/>
                <w:szCs w:val="28"/>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765D17" w:rsidRPr="00D16639" w:rsidRDefault="00062902" w:rsidP="00765D17">
            <w:pPr>
              <w:ind w:firstLine="635"/>
              <w:jc w:val="both"/>
              <w:rPr>
                <w:sz w:val="28"/>
                <w:szCs w:val="28"/>
              </w:rPr>
            </w:pPr>
            <w:r>
              <w:rPr>
                <w:sz w:val="28"/>
                <w:szCs w:val="28"/>
              </w:rPr>
              <w:t>Градижна Аліна Миколаївна</w:t>
            </w:r>
            <w:r w:rsidR="00765D17" w:rsidRPr="00D16639">
              <w:rPr>
                <w:sz w:val="28"/>
                <w:szCs w:val="28"/>
              </w:rPr>
              <w:t xml:space="preserve">, (096) 015-37-37, </w:t>
            </w:r>
            <w:hyperlink r:id="rId37" w:history="1">
              <w:r w:rsidR="00765D17" w:rsidRPr="00D16639">
                <w:rPr>
                  <w:rStyle w:val="a6"/>
                  <w:b/>
                  <w:sz w:val="28"/>
                  <w:szCs w:val="28"/>
                  <w:lang w:val="en-US"/>
                </w:rPr>
                <w:t>sokyran</w:t>
              </w:r>
              <w:r w:rsidR="00765D17" w:rsidRPr="00D16639">
                <w:rPr>
                  <w:rStyle w:val="a6"/>
                  <w:b/>
                  <w:sz w:val="28"/>
                  <w:szCs w:val="28"/>
                </w:rPr>
                <w:t>@sso.court.gov.ua</w:t>
              </w:r>
            </w:hyperlink>
          </w:p>
        </w:tc>
      </w:tr>
      <w:tr w:rsidR="00765D17" w:rsidRPr="00D16639" w:rsidTr="00765D17">
        <w:trPr>
          <w:trHeight w:val="191"/>
        </w:trPr>
        <w:tc>
          <w:tcPr>
            <w:tcW w:w="9768" w:type="dxa"/>
            <w:gridSpan w:val="3"/>
          </w:tcPr>
          <w:p w:rsidR="00765D17" w:rsidRPr="00D16639" w:rsidRDefault="00765D17" w:rsidP="00765D17">
            <w:pPr>
              <w:jc w:val="both"/>
              <w:rPr>
                <w:color w:val="FF0000"/>
                <w:sz w:val="28"/>
                <w:szCs w:val="28"/>
              </w:rPr>
            </w:pPr>
          </w:p>
        </w:tc>
      </w:tr>
      <w:tr w:rsidR="00765D17" w:rsidRPr="00D16639" w:rsidTr="00765D17">
        <w:trPr>
          <w:trHeight w:val="408"/>
        </w:trPr>
        <w:tc>
          <w:tcPr>
            <w:tcW w:w="9768" w:type="dxa"/>
            <w:gridSpan w:val="3"/>
          </w:tcPr>
          <w:p w:rsidR="00765D17" w:rsidRPr="00D16639" w:rsidRDefault="00765D17" w:rsidP="00765D17">
            <w:pPr>
              <w:jc w:val="center"/>
              <w:rPr>
                <w:b/>
                <w:sz w:val="28"/>
                <w:szCs w:val="28"/>
              </w:rPr>
            </w:pPr>
            <w:r w:rsidRPr="00D16639">
              <w:rPr>
                <w:b/>
                <w:sz w:val="28"/>
                <w:szCs w:val="28"/>
              </w:rPr>
              <w:t>Кваліфікаційні вимоги.</w:t>
            </w:r>
          </w:p>
        </w:tc>
      </w:tr>
      <w:tr w:rsidR="00765D17" w:rsidRPr="00D16639" w:rsidTr="00765D17">
        <w:trPr>
          <w:trHeight w:val="408"/>
        </w:trPr>
        <w:tc>
          <w:tcPr>
            <w:tcW w:w="4032" w:type="dxa"/>
            <w:gridSpan w:val="2"/>
          </w:tcPr>
          <w:p w:rsidR="00765D17" w:rsidRPr="00D16639" w:rsidRDefault="00765D17" w:rsidP="00765D17">
            <w:pPr>
              <w:jc w:val="both"/>
              <w:rPr>
                <w:sz w:val="28"/>
                <w:szCs w:val="28"/>
              </w:rPr>
            </w:pPr>
            <w:r w:rsidRPr="00D16639">
              <w:rPr>
                <w:sz w:val="28"/>
                <w:szCs w:val="28"/>
              </w:rPr>
              <w:t>1. Освіта</w:t>
            </w:r>
          </w:p>
        </w:tc>
        <w:tc>
          <w:tcPr>
            <w:tcW w:w="5736" w:type="dxa"/>
          </w:tcPr>
          <w:p w:rsidR="00765D17" w:rsidRPr="00D16639" w:rsidRDefault="00765D17" w:rsidP="00765D17">
            <w:pPr>
              <w:jc w:val="both"/>
              <w:rPr>
                <w:sz w:val="28"/>
                <w:szCs w:val="28"/>
              </w:rPr>
            </w:pPr>
            <w:r w:rsidRPr="00D16639">
              <w:rPr>
                <w:sz w:val="28"/>
                <w:szCs w:val="28"/>
              </w:rPr>
              <w:t>мати  повну загальну середню освіту.</w:t>
            </w:r>
          </w:p>
          <w:p w:rsidR="00765D17" w:rsidRPr="00D16639" w:rsidRDefault="00765D17" w:rsidP="00765D17">
            <w:pPr>
              <w:jc w:val="both"/>
              <w:rPr>
                <w:sz w:val="28"/>
                <w:szCs w:val="28"/>
              </w:rPr>
            </w:pPr>
          </w:p>
        </w:tc>
      </w:tr>
      <w:tr w:rsidR="00765D17" w:rsidRPr="00D16639" w:rsidTr="00765D17">
        <w:trPr>
          <w:trHeight w:val="408"/>
        </w:trPr>
        <w:tc>
          <w:tcPr>
            <w:tcW w:w="4032" w:type="dxa"/>
            <w:gridSpan w:val="2"/>
          </w:tcPr>
          <w:p w:rsidR="00765D17" w:rsidRPr="00D16639" w:rsidRDefault="00765D17" w:rsidP="00765D17">
            <w:pPr>
              <w:jc w:val="both"/>
              <w:rPr>
                <w:sz w:val="28"/>
                <w:szCs w:val="28"/>
              </w:rPr>
            </w:pPr>
            <w:r w:rsidRPr="00D16639">
              <w:rPr>
                <w:sz w:val="28"/>
                <w:szCs w:val="28"/>
              </w:rPr>
              <w:t>2. Досвід роботи</w:t>
            </w:r>
          </w:p>
        </w:tc>
        <w:tc>
          <w:tcPr>
            <w:tcW w:w="5736" w:type="dxa"/>
          </w:tcPr>
          <w:p w:rsidR="00765D17" w:rsidRPr="00D16639" w:rsidRDefault="00765D17" w:rsidP="00765D17">
            <w:pPr>
              <w:jc w:val="both"/>
              <w:rPr>
                <w:sz w:val="28"/>
                <w:szCs w:val="28"/>
              </w:rPr>
            </w:pPr>
            <w:r w:rsidRPr="00D16639">
              <w:rPr>
                <w:sz w:val="28"/>
                <w:szCs w:val="28"/>
              </w:rPr>
              <w:t>не обов’язковий</w:t>
            </w:r>
          </w:p>
        </w:tc>
      </w:tr>
      <w:tr w:rsidR="00765D17" w:rsidRPr="00D16639" w:rsidTr="00765D17">
        <w:trPr>
          <w:trHeight w:val="408"/>
        </w:trPr>
        <w:tc>
          <w:tcPr>
            <w:tcW w:w="4032" w:type="dxa"/>
            <w:gridSpan w:val="2"/>
          </w:tcPr>
          <w:p w:rsidR="00765D17" w:rsidRPr="00D16639" w:rsidRDefault="00765D17" w:rsidP="00765D17">
            <w:pPr>
              <w:jc w:val="both"/>
              <w:rPr>
                <w:sz w:val="28"/>
                <w:szCs w:val="28"/>
              </w:rPr>
            </w:pPr>
          </w:p>
        </w:tc>
        <w:tc>
          <w:tcPr>
            <w:tcW w:w="5736" w:type="dxa"/>
          </w:tcPr>
          <w:p w:rsidR="00765D17" w:rsidRPr="00D16639" w:rsidRDefault="00765D17" w:rsidP="00765D17">
            <w:pPr>
              <w:jc w:val="both"/>
              <w:rPr>
                <w:sz w:val="28"/>
                <w:szCs w:val="28"/>
              </w:rPr>
            </w:pPr>
          </w:p>
        </w:tc>
      </w:tr>
      <w:tr w:rsidR="00765D17" w:rsidRPr="00D16639" w:rsidTr="00765D17">
        <w:trPr>
          <w:trHeight w:val="408"/>
        </w:trPr>
        <w:tc>
          <w:tcPr>
            <w:tcW w:w="4032" w:type="dxa"/>
            <w:gridSpan w:val="2"/>
          </w:tcPr>
          <w:p w:rsidR="00765D17" w:rsidRPr="00D16639" w:rsidRDefault="00765D17" w:rsidP="00765D17">
            <w:pPr>
              <w:spacing w:line="240" w:lineRule="atLeast"/>
              <w:ind w:right="-39"/>
              <w:jc w:val="both"/>
              <w:rPr>
                <w:sz w:val="28"/>
                <w:szCs w:val="28"/>
              </w:rPr>
            </w:pPr>
            <w:r w:rsidRPr="00D16639">
              <w:rPr>
                <w:sz w:val="28"/>
                <w:szCs w:val="28"/>
              </w:rPr>
              <w:t>3. Володіння державною мовою</w:t>
            </w:r>
          </w:p>
        </w:tc>
        <w:tc>
          <w:tcPr>
            <w:tcW w:w="5736" w:type="dxa"/>
          </w:tcPr>
          <w:p w:rsidR="00765D17" w:rsidRPr="00D16639" w:rsidRDefault="00765D17" w:rsidP="00765D17">
            <w:pPr>
              <w:spacing w:line="240" w:lineRule="atLeast"/>
              <w:jc w:val="both"/>
              <w:rPr>
                <w:sz w:val="28"/>
                <w:szCs w:val="28"/>
              </w:rPr>
            </w:pPr>
            <w:r w:rsidRPr="00D16639">
              <w:rPr>
                <w:sz w:val="28"/>
                <w:szCs w:val="28"/>
              </w:rPr>
              <w:t>вільне володіння державною мовою.</w:t>
            </w:r>
          </w:p>
        </w:tc>
      </w:tr>
      <w:tr w:rsidR="00765D17" w:rsidRPr="00D16639" w:rsidTr="00765D17">
        <w:trPr>
          <w:trHeight w:val="408"/>
        </w:trPr>
        <w:tc>
          <w:tcPr>
            <w:tcW w:w="9768" w:type="dxa"/>
            <w:gridSpan w:val="3"/>
          </w:tcPr>
          <w:p w:rsidR="00765D17" w:rsidRPr="00D16639" w:rsidRDefault="00765D17" w:rsidP="00765D17">
            <w:pPr>
              <w:spacing w:line="240" w:lineRule="atLeast"/>
              <w:jc w:val="both"/>
              <w:rPr>
                <w:sz w:val="28"/>
                <w:szCs w:val="28"/>
              </w:rPr>
            </w:pPr>
          </w:p>
        </w:tc>
      </w:tr>
      <w:tr w:rsidR="00765D17" w:rsidRPr="00D16639" w:rsidTr="00765D17">
        <w:trPr>
          <w:trHeight w:val="408"/>
        </w:trPr>
        <w:tc>
          <w:tcPr>
            <w:tcW w:w="9768" w:type="dxa"/>
            <w:gridSpan w:val="3"/>
          </w:tcPr>
          <w:p w:rsidR="00765D17" w:rsidRPr="00D16639" w:rsidRDefault="00765D17" w:rsidP="00765D17">
            <w:pPr>
              <w:spacing w:line="240" w:lineRule="atLeast"/>
              <w:jc w:val="center"/>
              <w:rPr>
                <w:b/>
                <w:sz w:val="28"/>
                <w:szCs w:val="28"/>
              </w:rPr>
            </w:pPr>
            <w:r w:rsidRPr="00D16639">
              <w:rPr>
                <w:b/>
                <w:sz w:val="28"/>
                <w:szCs w:val="28"/>
              </w:rPr>
              <w:t>Вимоги до компетентності.</w:t>
            </w: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1. Наявність лідерських якостей</w:t>
            </w:r>
          </w:p>
        </w:tc>
        <w:tc>
          <w:tcPr>
            <w:tcW w:w="5760" w:type="dxa"/>
            <w:gridSpan w:val="2"/>
          </w:tcPr>
          <w:p w:rsidR="00765D17" w:rsidRPr="00D16639" w:rsidRDefault="00765D17" w:rsidP="00765D17">
            <w:pPr>
              <w:jc w:val="both"/>
              <w:rPr>
                <w:sz w:val="28"/>
                <w:szCs w:val="28"/>
              </w:rPr>
            </w:pPr>
            <w:r w:rsidRPr="00D16639">
              <w:rPr>
                <w:sz w:val="28"/>
                <w:szCs w:val="28"/>
              </w:rPr>
              <w:t>встановлення цілей, пріоритетів та орієнтирів;</w:t>
            </w:r>
          </w:p>
          <w:p w:rsidR="00765D17" w:rsidRPr="00D16639" w:rsidRDefault="00765D17" w:rsidP="00765D17">
            <w:pPr>
              <w:jc w:val="both"/>
              <w:rPr>
                <w:sz w:val="28"/>
                <w:szCs w:val="28"/>
              </w:rPr>
            </w:pPr>
            <w:r w:rsidRPr="00D16639">
              <w:rPr>
                <w:sz w:val="28"/>
                <w:szCs w:val="28"/>
              </w:rPr>
              <w:t>стратегічне планування;</w:t>
            </w:r>
          </w:p>
          <w:p w:rsidR="00765D17" w:rsidRPr="00D16639" w:rsidRDefault="00765D17" w:rsidP="00765D17">
            <w:pPr>
              <w:jc w:val="both"/>
              <w:rPr>
                <w:sz w:val="28"/>
                <w:szCs w:val="28"/>
              </w:rPr>
            </w:pPr>
            <w:r w:rsidRPr="00D16639">
              <w:rPr>
                <w:sz w:val="28"/>
                <w:szCs w:val="28"/>
              </w:rPr>
              <w:t>багатофункціональність;</w:t>
            </w:r>
          </w:p>
          <w:p w:rsidR="00765D17" w:rsidRPr="00D16639" w:rsidRDefault="00765D17" w:rsidP="00765D17">
            <w:pPr>
              <w:jc w:val="both"/>
              <w:rPr>
                <w:sz w:val="28"/>
                <w:szCs w:val="28"/>
              </w:rPr>
            </w:pPr>
            <w:r w:rsidRPr="00D16639">
              <w:rPr>
                <w:sz w:val="28"/>
                <w:szCs w:val="28"/>
              </w:rPr>
              <w:t>ведення ділових переговорів;</w:t>
            </w:r>
          </w:p>
          <w:p w:rsidR="00765D17" w:rsidRPr="00D16639" w:rsidRDefault="00765D17" w:rsidP="00765D17">
            <w:pPr>
              <w:jc w:val="both"/>
              <w:rPr>
                <w:sz w:val="28"/>
                <w:szCs w:val="28"/>
              </w:rPr>
            </w:pPr>
            <w:r w:rsidRPr="00D16639">
              <w:rPr>
                <w:sz w:val="28"/>
                <w:szCs w:val="28"/>
              </w:rPr>
              <w:t>досягнення кінцевих результатів.</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2. Вміння приймати ефективні рішення</w:t>
            </w:r>
          </w:p>
        </w:tc>
        <w:tc>
          <w:tcPr>
            <w:tcW w:w="5760" w:type="dxa"/>
            <w:gridSpan w:val="2"/>
          </w:tcPr>
          <w:p w:rsidR="00765D17" w:rsidRPr="00D16639" w:rsidRDefault="00765D17" w:rsidP="00765D17">
            <w:pPr>
              <w:jc w:val="both"/>
              <w:rPr>
                <w:sz w:val="28"/>
                <w:szCs w:val="28"/>
              </w:rPr>
            </w:pPr>
            <w:r w:rsidRPr="00D16639">
              <w:rPr>
                <w:sz w:val="28"/>
                <w:szCs w:val="28"/>
              </w:rPr>
              <w:t xml:space="preserve">здатність швидко приймати рішення та      </w:t>
            </w:r>
          </w:p>
          <w:p w:rsidR="00765D17" w:rsidRPr="00D16639" w:rsidRDefault="00765D17" w:rsidP="00765D17">
            <w:pPr>
              <w:jc w:val="both"/>
              <w:rPr>
                <w:sz w:val="28"/>
                <w:szCs w:val="28"/>
              </w:rPr>
            </w:pPr>
            <w:r w:rsidRPr="00D16639">
              <w:rPr>
                <w:sz w:val="28"/>
                <w:szCs w:val="28"/>
              </w:rPr>
              <w:t>ефективно діяти в екстремальних ситуаціях.</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3. Аналітичні здібності</w:t>
            </w:r>
          </w:p>
        </w:tc>
        <w:tc>
          <w:tcPr>
            <w:tcW w:w="5760" w:type="dxa"/>
            <w:gridSpan w:val="2"/>
          </w:tcPr>
          <w:p w:rsidR="00765D17" w:rsidRPr="00D16639" w:rsidRDefault="00765D17" w:rsidP="00765D17">
            <w:pPr>
              <w:jc w:val="both"/>
              <w:rPr>
                <w:sz w:val="28"/>
                <w:szCs w:val="28"/>
              </w:rPr>
            </w:pPr>
            <w:r w:rsidRPr="00D16639">
              <w:rPr>
                <w:sz w:val="28"/>
                <w:szCs w:val="28"/>
              </w:rPr>
              <w:t>здатність систематизувати, узагальнювати інформацію;</w:t>
            </w:r>
          </w:p>
          <w:p w:rsidR="00765D17" w:rsidRPr="00D16639" w:rsidRDefault="00765D17" w:rsidP="00765D17">
            <w:pPr>
              <w:jc w:val="both"/>
              <w:rPr>
                <w:sz w:val="28"/>
                <w:szCs w:val="28"/>
              </w:rPr>
            </w:pPr>
            <w:r w:rsidRPr="00D16639">
              <w:rPr>
                <w:sz w:val="28"/>
                <w:szCs w:val="28"/>
              </w:rPr>
              <w:t>гнучкість;</w:t>
            </w:r>
          </w:p>
          <w:p w:rsidR="00765D17" w:rsidRPr="00D16639" w:rsidRDefault="00765D17" w:rsidP="00765D17">
            <w:pPr>
              <w:jc w:val="both"/>
              <w:rPr>
                <w:sz w:val="28"/>
                <w:szCs w:val="28"/>
              </w:rPr>
            </w:pPr>
            <w:r w:rsidRPr="00D16639">
              <w:rPr>
                <w:sz w:val="28"/>
                <w:szCs w:val="28"/>
              </w:rPr>
              <w:t>проникливість.</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4. Управління організацією та персоналом</w:t>
            </w:r>
          </w:p>
        </w:tc>
        <w:tc>
          <w:tcPr>
            <w:tcW w:w="5760" w:type="dxa"/>
            <w:gridSpan w:val="2"/>
          </w:tcPr>
          <w:p w:rsidR="00765D17" w:rsidRPr="00D16639" w:rsidRDefault="00765D17" w:rsidP="00765D17">
            <w:pPr>
              <w:jc w:val="both"/>
              <w:rPr>
                <w:sz w:val="28"/>
                <w:szCs w:val="28"/>
              </w:rPr>
            </w:pPr>
            <w:r w:rsidRPr="00D16639">
              <w:rPr>
                <w:sz w:val="28"/>
                <w:szCs w:val="28"/>
              </w:rPr>
              <w:t>організація роботи та контроль;</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5. Особистісні компетенції</w:t>
            </w:r>
          </w:p>
        </w:tc>
        <w:tc>
          <w:tcPr>
            <w:tcW w:w="5760" w:type="dxa"/>
            <w:gridSpan w:val="2"/>
          </w:tcPr>
          <w:p w:rsidR="00765D17" w:rsidRPr="00D16639" w:rsidRDefault="00765D17" w:rsidP="00765D17">
            <w:pPr>
              <w:jc w:val="both"/>
              <w:rPr>
                <w:sz w:val="28"/>
                <w:szCs w:val="28"/>
              </w:rPr>
            </w:pPr>
            <w:r w:rsidRPr="00D16639">
              <w:rPr>
                <w:sz w:val="28"/>
                <w:szCs w:val="28"/>
              </w:rPr>
              <w:t>принциповість, рішучість і вимогливість під час прийняття рішень;</w:t>
            </w:r>
          </w:p>
          <w:p w:rsidR="00765D17" w:rsidRPr="00D16639" w:rsidRDefault="00765D17" w:rsidP="00765D17">
            <w:pPr>
              <w:jc w:val="both"/>
              <w:rPr>
                <w:sz w:val="28"/>
                <w:szCs w:val="28"/>
              </w:rPr>
            </w:pPr>
            <w:r w:rsidRPr="00D16639">
              <w:rPr>
                <w:sz w:val="28"/>
                <w:szCs w:val="28"/>
              </w:rPr>
              <w:t>системність;</w:t>
            </w:r>
          </w:p>
          <w:p w:rsidR="00765D17" w:rsidRPr="00D16639" w:rsidRDefault="00765D17" w:rsidP="00765D17">
            <w:pPr>
              <w:jc w:val="both"/>
              <w:rPr>
                <w:sz w:val="28"/>
                <w:szCs w:val="28"/>
              </w:rPr>
            </w:pPr>
            <w:r w:rsidRPr="00D16639">
              <w:rPr>
                <w:sz w:val="28"/>
                <w:szCs w:val="28"/>
              </w:rPr>
              <w:t>самоорганізація та саморозвиток;</w:t>
            </w:r>
          </w:p>
          <w:p w:rsidR="00765D17" w:rsidRPr="00D16639" w:rsidRDefault="00765D17" w:rsidP="00765D17">
            <w:pPr>
              <w:jc w:val="both"/>
              <w:rPr>
                <w:sz w:val="28"/>
                <w:szCs w:val="28"/>
              </w:rPr>
            </w:pPr>
            <w:r w:rsidRPr="00D16639">
              <w:rPr>
                <w:sz w:val="28"/>
                <w:szCs w:val="28"/>
              </w:rPr>
              <w:t>політична нейтральність.</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6. Забезпечення охорони об’єктів системи правосуддя</w:t>
            </w:r>
          </w:p>
        </w:tc>
        <w:tc>
          <w:tcPr>
            <w:tcW w:w="5760" w:type="dxa"/>
            <w:gridSpan w:val="2"/>
          </w:tcPr>
          <w:p w:rsidR="00765D17" w:rsidRPr="00D16639" w:rsidRDefault="00765D17" w:rsidP="00765D17">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765D17" w:rsidRPr="00D16639" w:rsidRDefault="00765D17" w:rsidP="00765D17">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lastRenderedPageBreak/>
              <w:t xml:space="preserve">7. Робота з інформацією </w:t>
            </w:r>
          </w:p>
        </w:tc>
        <w:tc>
          <w:tcPr>
            <w:tcW w:w="5760" w:type="dxa"/>
            <w:gridSpan w:val="2"/>
          </w:tcPr>
          <w:p w:rsidR="00765D17" w:rsidRPr="00D16639" w:rsidRDefault="00765D17" w:rsidP="00765D17">
            <w:pPr>
              <w:jc w:val="both"/>
              <w:rPr>
                <w:sz w:val="28"/>
                <w:szCs w:val="28"/>
              </w:rPr>
            </w:pPr>
            <w:r w:rsidRPr="00D16639">
              <w:rPr>
                <w:sz w:val="28"/>
                <w:szCs w:val="28"/>
              </w:rPr>
              <w:t>знання основ законодавства про інформацію.</w:t>
            </w:r>
          </w:p>
        </w:tc>
      </w:tr>
      <w:tr w:rsidR="00765D17" w:rsidRPr="00D16639" w:rsidTr="00765D17">
        <w:trPr>
          <w:trHeight w:val="408"/>
        </w:trPr>
        <w:tc>
          <w:tcPr>
            <w:tcW w:w="4008" w:type="dxa"/>
          </w:tcPr>
          <w:p w:rsidR="00765D17" w:rsidRPr="00D16639" w:rsidRDefault="00765D17" w:rsidP="00765D17">
            <w:pPr>
              <w:rPr>
                <w:sz w:val="28"/>
                <w:szCs w:val="28"/>
              </w:rPr>
            </w:pPr>
          </w:p>
        </w:tc>
        <w:tc>
          <w:tcPr>
            <w:tcW w:w="5760" w:type="dxa"/>
            <w:gridSpan w:val="2"/>
          </w:tcPr>
          <w:p w:rsidR="00765D17" w:rsidRPr="00D16639" w:rsidRDefault="00765D17" w:rsidP="00765D17">
            <w:pPr>
              <w:jc w:val="both"/>
              <w:rPr>
                <w:sz w:val="28"/>
                <w:szCs w:val="28"/>
              </w:rPr>
            </w:pPr>
          </w:p>
        </w:tc>
      </w:tr>
      <w:tr w:rsidR="00765D17" w:rsidRPr="00D16639" w:rsidTr="00765D17">
        <w:trPr>
          <w:trHeight w:val="408"/>
        </w:trPr>
        <w:tc>
          <w:tcPr>
            <w:tcW w:w="9768" w:type="dxa"/>
            <w:gridSpan w:val="3"/>
          </w:tcPr>
          <w:p w:rsidR="00765D17" w:rsidRPr="00D16639" w:rsidRDefault="00765D17" w:rsidP="00765D17">
            <w:pPr>
              <w:jc w:val="center"/>
              <w:rPr>
                <w:b/>
                <w:sz w:val="28"/>
                <w:szCs w:val="28"/>
              </w:rPr>
            </w:pPr>
            <w:r w:rsidRPr="00D16639">
              <w:rPr>
                <w:b/>
                <w:sz w:val="28"/>
                <w:szCs w:val="28"/>
              </w:rPr>
              <w:t>Професійні знання.</w:t>
            </w: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1. Знання законодавства</w:t>
            </w:r>
          </w:p>
        </w:tc>
        <w:tc>
          <w:tcPr>
            <w:tcW w:w="5760" w:type="dxa"/>
            <w:gridSpan w:val="2"/>
          </w:tcPr>
          <w:p w:rsidR="00765D17" w:rsidRPr="00D16639" w:rsidRDefault="00765D17" w:rsidP="00765D17">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 xml:space="preserve">2. Знання спеціального законодавства </w:t>
            </w:r>
          </w:p>
        </w:tc>
        <w:tc>
          <w:tcPr>
            <w:tcW w:w="5760" w:type="dxa"/>
            <w:gridSpan w:val="2"/>
          </w:tcPr>
          <w:p w:rsidR="00765D17" w:rsidRPr="00D16639" w:rsidRDefault="00765D17"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765D17" w:rsidRPr="00D16639" w:rsidRDefault="00765D17"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765D17" w:rsidRPr="00D16639" w:rsidRDefault="00765D17"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765D17" w:rsidRPr="00D16639" w:rsidRDefault="00765D17"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765D17" w:rsidRPr="00D16639" w:rsidRDefault="00765D17" w:rsidP="00765D17">
            <w:pPr>
              <w:pStyle w:val="msonormalcxspmiddle"/>
              <w:spacing w:before="0" w:beforeAutospacing="0" w:after="0" w:afterAutospacing="0"/>
              <w:ind w:left="88" w:right="96" w:hanging="13"/>
              <w:contextualSpacing/>
              <w:jc w:val="both"/>
              <w:rPr>
                <w:sz w:val="28"/>
                <w:szCs w:val="28"/>
                <w:lang w:val="uk-UA" w:eastAsia="en-US"/>
              </w:rPr>
            </w:pPr>
          </w:p>
          <w:p w:rsidR="00765D17" w:rsidRPr="00D16639" w:rsidRDefault="00765D17" w:rsidP="00765D17">
            <w:pPr>
              <w:pStyle w:val="msonormalcxspmiddle"/>
              <w:spacing w:before="0" w:beforeAutospacing="0" w:after="0" w:afterAutospacing="0"/>
              <w:ind w:left="88" w:right="96" w:hanging="13"/>
              <w:contextualSpacing/>
              <w:jc w:val="both"/>
              <w:rPr>
                <w:sz w:val="28"/>
                <w:szCs w:val="28"/>
                <w:lang w:val="uk-UA" w:eastAsia="en-US"/>
              </w:rPr>
            </w:pPr>
          </w:p>
        </w:tc>
      </w:tr>
    </w:tbl>
    <w:p w:rsidR="00765D17" w:rsidRDefault="00765D17" w:rsidP="00765D17">
      <w:pPr>
        <w:jc w:val="both"/>
        <w:rPr>
          <w:sz w:val="28"/>
          <w:szCs w:val="28"/>
        </w:rPr>
      </w:pPr>
      <w:r w:rsidRPr="00D16639">
        <w:rPr>
          <w:sz w:val="28"/>
          <w:szCs w:val="28"/>
        </w:rPr>
        <w:t>*</w:t>
      </w: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Pr="00D16639" w:rsidRDefault="00765D17" w:rsidP="00765D17">
      <w:pPr>
        <w:jc w:val="both"/>
        <w:rPr>
          <w:sz w:val="28"/>
          <w:szCs w:val="28"/>
        </w:rPr>
      </w:pPr>
      <w:r>
        <w:rPr>
          <w:sz w:val="28"/>
          <w:szCs w:val="28"/>
        </w:rPr>
        <w:t xml:space="preserve">            </w:t>
      </w: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765D17" w:rsidRPr="00D16639" w:rsidRDefault="00765D17" w:rsidP="00765D17">
      <w:pPr>
        <w:ind w:left="5812"/>
        <w:rPr>
          <w:b/>
          <w:sz w:val="28"/>
          <w:szCs w:val="28"/>
        </w:rPr>
      </w:pPr>
      <w:r w:rsidRPr="00D16639">
        <w:rPr>
          <w:b/>
          <w:sz w:val="28"/>
          <w:szCs w:val="28"/>
        </w:rPr>
        <w:lastRenderedPageBreak/>
        <w:t>ЗАТВЕРДЖЕНО</w:t>
      </w:r>
    </w:p>
    <w:p w:rsidR="00765D17" w:rsidRPr="00D16639" w:rsidRDefault="00765D17" w:rsidP="00765D17">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765D17" w:rsidRPr="00D16639" w:rsidRDefault="00062902" w:rsidP="00765D17">
      <w:pPr>
        <w:ind w:left="5812"/>
        <w:rPr>
          <w:sz w:val="28"/>
          <w:szCs w:val="28"/>
        </w:rPr>
      </w:pPr>
      <w:r>
        <w:rPr>
          <w:sz w:val="28"/>
          <w:szCs w:val="28"/>
        </w:rPr>
        <w:t>від 22.11.2019 № 80</w:t>
      </w:r>
    </w:p>
    <w:p w:rsidR="00765D17" w:rsidRPr="00D16639" w:rsidRDefault="00765D17" w:rsidP="00765D17">
      <w:pPr>
        <w:jc w:val="center"/>
        <w:rPr>
          <w:b/>
          <w:sz w:val="28"/>
          <w:szCs w:val="28"/>
        </w:rPr>
      </w:pPr>
    </w:p>
    <w:p w:rsidR="00765D17" w:rsidRDefault="00765D17" w:rsidP="00765D17">
      <w:pPr>
        <w:jc w:val="center"/>
        <w:rPr>
          <w:b/>
          <w:sz w:val="28"/>
          <w:szCs w:val="28"/>
        </w:rPr>
      </w:pPr>
    </w:p>
    <w:p w:rsidR="00765D17" w:rsidRPr="00D16639" w:rsidRDefault="00765D17" w:rsidP="00765D17">
      <w:pPr>
        <w:jc w:val="center"/>
        <w:rPr>
          <w:b/>
          <w:sz w:val="28"/>
          <w:szCs w:val="28"/>
        </w:rPr>
      </w:pPr>
      <w:r w:rsidRPr="00D16639">
        <w:rPr>
          <w:b/>
          <w:sz w:val="28"/>
          <w:szCs w:val="28"/>
        </w:rPr>
        <w:t>УМОВИ</w:t>
      </w:r>
    </w:p>
    <w:p w:rsidR="00765D17" w:rsidRPr="00D16639" w:rsidRDefault="00765D17" w:rsidP="00765D17">
      <w:pPr>
        <w:jc w:val="center"/>
        <w:rPr>
          <w:b/>
          <w:sz w:val="28"/>
          <w:szCs w:val="28"/>
        </w:rPr>
      </w:pPr>
      <w:r w:rsidRPr="00D16639">
        <w:rPr>
          <w:b/>
          <w:sz w:val="28"/>
          <w:szCs w:val="28"/>
        </w:rPr>
        <w:t xml:space="preserve">проведення конкурсу на зайняття вакантної посади </w:t>
      </w:r>
    </w:p>
    <w:p w:rsidR="00765D17" w:rsidRPr="00D16639" w:rsidRDefault="00765D17" w:rsidP="00765D17">
      <w:pPr>
        <w:jc w:val="center"/>
        <w:rPr>
          <w:b/>
          <w:sz w:val="28"/>
          <w:szCs w:val="28"/>
        </w:rPr>
      </w:pPr>
      <w:r>
        <w:rPr>
          <w:b/>
          <w:sz w:val="28"/>
          <w:szCs w:val="28"/>
        </w:rPr>
        <w:t xml:space="preserve"> контролер 2</w:t>
      </w:r>
      <w:r w:rsidRPr="00D16639">
        <w:rPr>
          <w:b/>
          <w:sz w:val="28"/>
          <w:szCs w:val="28"/>
        </w:rPr>
        <w:t xml:space="preserve"> категорії </w:t>
      </w:r>
      <w:r>
        <w:rPr>
          <w:b/>
          <w:sz w:val="28"/>
          <w:szCs w:val="28"/>
        </w:rPr>
        <w:t xml:space="preserve">7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 xml:space="preserve">(з обслуговування об’єктів системи правосуддя </w:t>
      </w:r>
      <w:r>
        <w:rPr>
          <w:b/>
          <w:color w:val="000000" w:themeColor="text1"/>
          <w:sz w:val="28"/>
          <w:szCs w:val="28"/>
        </w:rPr>
        <w:t>Жмеринського, Барського та Літинського</w:t>
      </w:r>
      <w:r w:rsidRPr="00D16639">
        <w:rPr>
          <w:b/>
          <w:color w:val="000000" w:themeColor="text1"/>
          <w:sz w:val="28"/>
          <w:szCs w:val="28"/>
        </w:rPr>
        <w:t xml:space="preserve"> районів)</w:t>
      </w:r>
    </w:p>
    <w:p w:rsidR="00765D17" w:rsidRPr="00D16639" w:rsidRDefault="00765D17" w:rsidP="00765D17">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765D17" w:rsidRPr="00D16639" w:rsidTr="00765D17">
        <w:trPr>
          <w:trHeight w:val="408"/>
        </w:trPr>
        <w:tc>
          <w:tcPr>
            <w:tcW w:w="9768" w:type="dxa"/>
            <w:gridSpan w:val="3"/>
          </w:tcPr>
          <w:p w:rsidR="00765D17" w:rsidRPr="00D16639" w:rsidRDefault="00765D17" w:rsidP="00765D17">
            <w:pPr>
              <w:jc w:val="center"/>
              <w:rPr>
                <w:b/>
                <w:sz w:val="28"/>
                <w:szCs w:val="28"/>
              </w:rPr>
            </w:pPr>
            <w:r w:rsidRPr="00D16639">
              <w:rPr>
                <w:b/>
                <w:sz w:val="28"/>
                <w:szCs w:val="28"/>
              </w:rPr>
              <w:t>Загальні умови</w:t>
            </w:r>
          </w:p>
          <w:p w:rsidR="00765D17" w:rsidRPr="00D16639" w:rsidRDefault="00765D17" w:rsidP="00765D17">
            <w:pPr>
              <w:jc w:val="center"/>
              <w:rPr>
                <w:sz w:val="28"/>
                <w:szCs w:val="28"/>
              </w:rPr>
            </w:pPr>
          </w:p>
        </w:tc>
      </w:tr>
      <w:tr w:rsidR="00765D17" w:rsidRPr="00D16639" w:rsidTr="00765D17">
        <w:trPr>
          <w:trHeight w:val="1076"/>
        </w:trPr>
        <w:tc>
          <w:tcPr>
            <w:tcW w:w="9768" w:type="dxa"/>
            <w:gridSpan w:val="3"/>
          </w:tcPr>
          <w:p w:rsidR="00765D17" w:rsidRPr="00D16639" w:rsidRDefault="00765D17" w:rsidP="00765D17">
            <w:pPr>
              <w:jc w:val="center"/>
              <w:rPr>
                <w:b/>
                <w:sz w:val="28"/>
                <w:szCs w:val="28"/>
              </w:rPr>
            </w:pPr>
            <w:r w:rsidRPr="00D16639">
              <w:rPr>
                <w:b/>
                <w:sz w:val="28"/>
                <w:szCs w:val="28"/>
              </w:rPr>
              <w:t xml:space="preserve">1. Основні повноваження контролера </w:t>
            </w:r>
            <w:r>
              <w:rPr>
                <w:b/>
                <w:sz w:val="28"/>
                <w:szCs w:val="28"/>
              </w:rPr>
              <w:t>2</w:t>
            </w:r>
            <w:r w:rsidRPr="00D16639">
              <w:rPr>
                <w:b/>
                <w:sz w:val="28"/>
                <w:szCs w:val="28"/>
              </w:rPr>
              <w:t xml:space="preserve"> категорії </w:t>
            </w:r>
            <w:r>
              <w:rPr>
                <w:b/>
                <w:sz w:val="28"/>
                <w:szCs w:val="28"/>
              </w:rPr>
              <w:t xml:space="preserve">7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 xml:space="preserve">(з обслуговування об’єктів системи правосуддя </w:t>
            </w:r>
            <w:r>
              <w:rPr>
                <w:b/>
                <w:color w:val="000000" w:themeColor="text1"/>
                <w:sz w:val="28"/>
                <w:szCs w:val="28"/>
              </w:rPr>
              <w:t>Жмеринського, Барського та Літинського</w:t>
            </w:r>
            <w:r w:rsidRPr="00D16639">
              <w:rPr>
                <w:b/>
                <w:color w:val="000000" w:themeColor="text1"/>
                <w:sz w:val="28"/>
                <w:szCs w:val="28"/>
              </w:rPr>
              <w:t xml:space="preserve"> районів)</w:t>
            </w:r>
            <w:r>
              <w:rPr>
                <w:b/>
                <w:color w:val="000000" w:themeColor="text1"/>
                <w:sz w:val="28"/>
                <w:szCs w:val="28"/>
              </w:rPr>
              <w:t>:</w:t>
            </w:r>
          </w:p>
          <w:p w:rsidR="00765D17" w:rsidRPr="00D16639" w:rsidRDefault="00765D17" w:rsidP="00765D17">
            <w:pPr>
              <w:jc w:val="center"/>
              <w:rPr>
                <w:b/>
                <w:sz w:val="28"/>
                <w:szCs w:val="28"/>
              </w:rPr>
            </w:pPr>
          </w:p>
        </w:tc>
      </w:tr>
      <w:tr w:rsidR="00765D17" w:rsidRPr="00D16639" w:rsidTr="00765D17">
        <w:trPr>
          <w:trHeight w:val="3626"/>
        </w:trPr>
        <w:tc>
          <w:tcPr>
            <w:tcW w:w="9768" w:type="dxa"/>
            <w:gridSpan w:val="3"/>
          </w:tcPr>
          <w:p w:rsidR="00765D17" w:rsidRPr="00D16639" w:rsidRDefault="00765D17" w:rsidP="00765D17">
            <w:pPr>
              <w:ind w:firstLine="635"/>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765D17" w:rsidRPr="00D16639" w:rsidRDefault="00765D17" w:rsidP="00765D17">
            <w:pPr>
              <w:ind w:firstLine="635"/>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765D17" w:rsidRPr="00D16639" w:rsidRDefault="00765D17" w:rsidP="00765D17">
            <w:pPr>
              <w:ind w:firstLine="635"/>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765D17" w:rsidRPr="00D16639" w:rsidRDefault="00765D17" w:rsidP="00765D17">
            <w:pPr>
              <w:ind w:firstLine="635"/>
              <w:jc w:val="both"/>
              <w:rPr>
                <w:noProof/>
                <w:sz w:val="28"/>
                <w:szCs w:val="28"/>
              </w:rPr>
            </w:pPr>
            <w:r w:rsidRPr="00D16639">
              <w:rPr>
                <w:noProof/>
                <w:sz w:val="28"/>
                <w:szCs w:val="28"/>
              </w:rPr>
              <w:t>4) заступає на охорону об'єкту та підтримує  громадський порядок в суді;</w:t>
            </w:r>
          </w:p>
          <w:p w:rsidR="00765D17" w:rsidRPr="00D16639" w:rsidRDefault="00765D17" w:rsidP="00765D17">
            <w:pPr>
              <w:tabs>
                <w:tab w:val="left" w:pos="266"/>
              </w:tabs>
              <w:ind w:firstLine="635"/>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765D17" w:rsidRPr="00D16639" w:rsidRDefault="00765D17" w:rsidP="00765D17">
            <w:pPr>
              <w:tabs>
                <w:tab w:val="left" w:pos="266"/>
              </w:tabs>
              <w:ind w:firstLine="462"/>
              <w:jc w:val="both"/>
              <w:rPr>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b/>
                <w:sz w:val="28"/>
                <w:szCs w:val="28"/>
              </w:rPr>
            </w:pPr>
            <w:r w:rsidRPr="00D16639">
              <w:rPr>
                <w:b/>
                <w:sz w:val="28"/>
                <w:szCs w:val="28"/>
              </w:rPr>
              <w:t>2. Умови оплати праці:</w:t>
            </w: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sz w:val="28"/>
                <w:szCs w:val="28"/>
              </w:rPr>
              <w:t xml:space="preserve">1) посадовий оклад – </w:t>
            </w:r>
            <w:r w:rsidRPr="00D16639">
              <w:rPr>
                <w:noProof/>
                <w:sz w:val="28"/>
                <w:szCs w:val="28"/>
              </w:rPr>
              <w:t>3170,00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65D17" w:rsidRPr="00D16639" w:rsidRDefault="00765D17" w:rsidP="00765D17">
            <w:pPr>
              <w:jc w:val="both"/>
              <w:rPr>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b/>
                <w:sz w:val="28"/>
                <w:szCs w:val="28"/>
                <w:lang w:eastAsia="uk-UA"/>
              </w:rPr>
              <w:t>3. Інформація про строковість чи безстроковість призначення на посаду:</w:t>
            </w:r>
            <w:r w:rsidRPr="00D16639">
              <w:rPr>
                <w:sz w:val="28"/>
                <w:szCs w:val="28"/>
                <w:lang w:eastAsia="uk-UA"/>
              </w:rPr>
              <w:t> </w:t>
            </w:r>
          </w:p>
        </w:tc>
      </w:tr>
      <w:tr w:rsidR="00765D17" w:rsidRPr="00D16639" w:rsidTr="00765D17">
        <w:trPr>
          <w:trHeight w:val="408"/>
        </w:trPr>
        <w:tc>
          <w:tcPr>
            <w:tcW w:w="9768" w:type="dxa"/>
            <w:gridSpan w:val="3"/>
          </w:tcPr>
          <w:p w:rsidR="00765D17" w:rsidRPr="00D16639" w:rsidRDefault="00765D17" w:rsidP="00765D17">
            <w:pPr>
              <w:ind w:firstLine="462"/>
              <w:jc w:val="both"/>
              <w:rPr>
                <w:sz w:val="28"/>
                <w:szCs w:val="28"/>
                <w:lang w:eastAsia="uk-UA"/>
              </w:rPr>
            </w:pPr>
            <w:r w:rsidRPr="00D16639">
              <w:rPr>
                <w:sz w:val="28"/>
                <w:szCs w:val="28"/>
                <w:lang w:eastAsia="uk-UA"/>
              </w:rPr>
              <w:lastRenderedPageBreak/>
              <w:t>безстроково.</w:t>
            </w:r>
          </w:p>
        </w:tc>
      </w:tr>
      <w:tr w:rsidR="00765D17" w:rsidRPr="00D16639" w:rsidTr="00765D17">
        <w:trPr>
          <w:trHeight w:val="408"/>
        </w:trPr>
        <w:tc>
          <w:tcPr>
            <w:tcW w:w="9768" w:type="dxa"/>
            <w:gridSpan w:val="3"/>
          </w:tcPr>
          <w:p w:rsidR="00765D17" w:rsidRPr="00D16639" w:rsidRDefault="00765D17" w:rsidP="00765D17">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765D17" w:rsidRPr="00D16639" w:rsidRDefault="00765D17" w:rsidP="00765D17">
            <w:pPr>
              <w:ind w:firstLine="635"/>
              <w:jc w:val="both"/>
              <w:rPr>
                <w:sz w:val="28"/>
                <w:szCs w:val="28"/>
              </w:rPr>
            </w:pPr>
            <w:r w:rsidRPr="00D16639">
              <w:rPr>
                <w:sz w:val="28"/>
                <w:szCs w:val="28"/>
              </w:rPr>
              <w:t>2) копія паспорта громадянина України;</w:t>
            </w:r>
          </w:p>
          <w:p w:rsidR="00765D17" w:rsidRPr="00D16639" w:rsidRDefault="00765D17" w:rsidP="00765D17">
            <w:pPr>
              <w:ind w:firstLine="635"/>
              <w:jc w:val="both"/>
              <w:rPr>
                <w:sz w:val="28"/>
                <w:szCs w:val="28"/>
              </w:rPr>
            </w:pPr>
            <w:r w:rsidRPr="00D16639">
              <w:rPr>
                <w:sz w:val="28"/>
                <w:szCs w:val="28"/>
              </w:rPr>
              <w:t>3) копії (копії) документа (документів) про освіту;</w:t>
            </w:r>
          </w:p>
          <w:p w:rsidR="00765D17" w:rsidRPr="00D16639" w:rsidRDefault="00765D17" w:rsidP="00765D17">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765D17" w:rsidRPr="00D16639" w:rsidRDefault="00765D17" w:rsidP="00765D17">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765D17" w:rsidRPr="00D16639" w:rsidRDefault="00765D17" w:rsidP="00765D17">
            <w:pPr>
              <w:ind w:firstLine="635"/>
              <w:jc w:val="both"/>
              <w:rPr>
                <w:sz w:val="28"/>
                <w:szCs w:val="28"/>
              </w:rPr>
            </w:pPr>
            <w:r w:rsidRPr="00D16639">
              <w:rPr>
                <w:sz w:val="28"/>
                <w:szCs w:val="28"/>
              </w:rPr>
              <w:t>6) копія трудової книжки (за наявності);</w:t>
            </w:r>
          </w:p>
          <w:p w:rsidR="00765D17" w:rsidRPr="00D16639" w:rsidRDefault="00765D17" w:rsidP="00765D17">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765D17" w:rsidRPr="00D16639" w:rsidRDefault="00765D17" w:rsidP="00765D17">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765D17" w:rsidRPr="00D16639" w:rsidRDefault="00765D17" w:rsidP="00765D17">
            <w:pPr>
              <w:ind w:firstLine="635"/>
              <w:jc w:val="both"/>
              <w:rPr>
                <w:sz w:val="28"/>
                <w:szCs w:val="28"/>
              </w:rPr>
            </w:pPr>
            <w:r w:rsidRPr="00D16639">
              <w:rPr>
                <w:sz w:val="28"/>
                <w:szCs w:val="28"/>
              </w:rPr>
              <w:t>9) сертифікати нарколога та психолога.</w:t>
            </w:r>
          </w:p>
          <w:p w:rsidR="00765D17" w:rsidRPr="00D16639" w:rsidRDefault="00765D17" w:rsidP="00765D17">
            <w:pPr>
              <w:ind w:firstLine="462"/>
              <w:jc w:val="both"/>
              <w:rPr>
                <w:sz w:val="28"/>
                <w:szCs w:val="28"/>
              </w:rPr>
            </w:pPr>
          </w:p>
          <w:p w:rsidR="00765D17" w:rsidRPr="00D16639" w:rsidRDefault="00765D17" w:rsidP="00765D17">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765D17" w:rsidRPr="00D16639" w:rsidTr="00765D17">
        <w:trPr>
          <w:trHeight w:val="408"/>
        </w:trPr>
        <w:tc>
          <w:tcPr>
            <w:tcW w:w="9768" w:type="dxa"/>
            <w:gridSpan w:val="3"/>
          </w:tcPr>
          <w:p w:rsidR="00765D17" w:rsidRPr="00D16639" w:rsidRDefault="00765D17" w:rsidP="00765D17">
            <w:pPr>
              <w:jc w:val="both"/>
              <w:rPr>
                <w:b/>
                <w:color w:val="FF0000"/>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sz w:val="28"/>
                <w:szCs w:val="28"/>
              </w:rPr>
              <w:t>Доку</w:t>
            </w:r>
            <w:r w:rsidR="004C2E7D">
              <w:rPr>
                <w:sz w:val="28"/>
                <w:szCs w:val="28"/>
              </w:rPr>
              <w:t xml:space="preserve">менти приймаються з 09 години </w:t>
            </w:r>
            <w:r w:rsidR="00062902">
              <w:rPr>
                <w:sz w:val="28"/>
                <w:szCs w:val="28"/>
              </w:rPr>
              <w:t>22 листопада</w:t>
            </w:r>
            <w:r w:rsidR="004C2E7D">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765D17" w:rsidRPr="00D16639" w:rsidTr="00765D17">
        <w:trPr>
          <w:trHeight w:val="408"/>
        </w:trPr>
        <w:tc>
          <w:tcPr>
            <w:tcW w:w="9768" w:type="dxa"/>
            <w:gridSpan w:val="3"/>
          </w:tcPr>
          <w:p w:rsidR="00765D17" w:rsidRPr="00D16639" w:rsidRDefault="00765D17" w:rsidP="00765D17">
            <w:pPr>
              <w:jc w:val="both"/>
              <w:rPr>
                <w:color w:val="FF0000"/>
                <w:sz w:val="28"/>
                <w:szCs w:val="28"/>
              </w:rPr>
            </w:pPr>
          </w:p>
        </w:tc>
      </w:tr>
      <w:tr w:rsidR="00765D17" w:rsidRPr="00D16639" w:rsidTr="00765D17">
        <w:trPr>
          <w:trHeight w:val="408"/>
        </w:trPr>
        <w:tc>
          <w:tcPr>
            <w:tcW w:w="9768" w:type="dxa"/>
            <w:gridSpan w:val="3"/>
          </w:tcPr>
          <w:p w:rsidR="00765D17" w:rsidRPr="00D16639" w:rsidRDefault="004C2E7D" w:rsidP="00765D17">
            <w:pPr>
              <w:ind w:firstLine="635"/>
              <w:jc w:val="both"/>
              <w:rPr>
                <w:sz w:val="28"/>
                <w:szCs w:val="28"/>
              </w:rPr>
            </w:pPr>
            <w:r>
              <w:rPr>
                <w:sz w:val="28"/>
                <w:szCs w:val="28"/>
              </w:rPr>
              <w:t>На контролера 2</w:t>
            </w:r>
            <w:r w:rsidR="00765D17"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765D17" w:rsidRPr="00D16639" w:rsidTr="00765D17">
        <w:trPr>
          <w:trHeight w:val="408"/>
        </w:trPr>
        <w:tc>
          <w:tcPr>
            <w:tcW w:w="9768" w:type="dxa"/>
            <w:gridSpan w:val="3"/>
          </w:tcPr>
          <w:p w:rsidR="00765D17" w:rsidRPr="00D16639" w:rsidRDefault="00765D17" w:rsidP="00765D17">
            <w:pPr>
              <w:jc w:val="both"/>
              <w:rPr>
                <w:color w:val="FF0000"/>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b/>
                <w:sz w:val="28"/>
                <w:szCs w:val="28"/>
              </w:rPr>
            </w:pPr>
            <w:r w:rsidRPr="00D16639">
              <w:rPr>
                <w:b/>
                <w:sz w:val="28"/>
                <w:szCs w:val="28"/>
              </w:rPr>
              <w:t xml:space="preserve">5. Місце, дата та час початку проведення конкурсу: </w:t>
            </w:r>
          </w:p>
          <w:p w:rsidR="00765D17" w:rsidRPr="00D16639" w:rsidRDefault="00765D17" w:rsidP="00765D17">
            <w:pPr>
              <w:ind w:firstLine="635"/>
              <w:jc w:val="both"/>
              <w:rPr>
                <w:sz w:val="28"/>
                <w:szCs w:val="28"/>
              </w:rPr>
            </w:pPr>
            <w:r w:rsidRPr="00D16639">
              <w:rPr>
                <w:sz w:val="28"/>
                <w:szCs w:val="28"/>
              </w:rPr>
              <w:t xml:space="preserve">Територіального управління Служби судової охорони (м. Вінниця,                      </w:t>
            </w:r>
            <w:r w:rsidR="004C2E7D">
              <w:rPr>
                <w:sz w:val="28"/>
                <w:szCs w:val="28"/>
              </w:rPr>
              <w:t xml:space="preserve">вул. Брацлавська, 14),  </w:t>
            </w:r>
            <w:r w:rsidR="00CD68F1">
              <w:rPr>
                <w:sz w:val="28"/>
                <w:szCs w:val="28"/>
              </w:rPr>
              <w:t xml:space="preserve">04 та 05 грудня </w:t>
            </w:r>
            <w:r w:rsidRPr="00D16639">
              <w:rPr>
                <w:sz w:val="28"/>
                <w:szCs w:val="28"/>
              </w:rPr>
              <w:t>2019 року о 10.00.</w:t>
            </w:r>
          </w:p>
        </w:tc>
      </w:tr>
      <w:tr w:rsidR="00765D17" w:rsidRPr="00D16639" w:rsidTr="00765D17">
        <w:trPr>
          <w:trHeight w:val="408"/>
        </w:trPr>
        <w:tc>
          <w:tcPr>
            <w:tcW w:w="9768" w:type="dxa"/>
            <w:gridSpan w:val="3"/>
          </w:tcPr>
          <w:p w:rsidR="00765D17" w:rsidRPr="00D16639" w:rsidRDefault="00765D17" w:rsidP="00765D17">
            <w:pPr>
              <w:jc w:val="both"/>
              <w:rPr>
                <w:b/>
                <w:color w:val="FF0000"/>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w:t>
            </w:r>
            <w:r w:rsidRPr="00D16639">
              <w:rPr>
                <w:b/>
                <w:snapToGrid w:val="0"/>
                <w:sz w:val="28"/>
                <w:szCs w:val="28"/>
              </w:rPr>
              <w:lastRenderedPageBreak/>
              <w:t xml:space="preserve">проведення конкурсу: </w:t>
            </w:r>
          </w:p>
          <w:p w:rsidR="00765D17" w:rsidRPr="00D16639" w:rsidRDefault="00062902" w:rsidP="00765D17">
            <w:pPr>
              <w:ind w:firstLine="635"/>
              <w:jc w:val="both"/>
              <w:rPr>
                <w:sz w:val="28"/>
                <w:szCs w:val="28"/>
              </w:rPr>
            </w:pPr>
            <w:r>
              <w:rPr>
                <w:sz w:val="28"/>
                <w:szCs w:val="28"/>
              </w:rPr>
              <w:t>Градижна Аліна Миколаївна</w:t>
            </w:r>
            <w:r w:rsidR="00765D17" w:rsidRPr="00D16639">
              <w:rPr>
                <w:sz w:val="28"/>
                <w:szCs w:val="28"/>
              </w:rPr>
              <w:t xml:space="preserve">, (096) 015-37-37, </w:t>
            </w:r>
            <w:hyperlink r:id="rId38" w:history="1">
              <w:r w:rsidR="00765D17" w:rsidRPr="00D16639">
                <w:rPr>
                  <w:rStyle w:val="a6"/>
                  <w:b/>
                  <w:sz w:val="28"/>
                  <w:szCs w:val="28"/>
                  <w:lang w:val="en-US"/>
                </w:rPr>
                <w:t>sokyran</w:t>
              </w:r>
              <w:r w:rsidR="00765D17" w:rsidRPr="00D16639">
                <w:rPr>
                  <w:rStyle w:val="a6"/>
                  <w:b/>
                  <w:sz w:val="28"/>
                  <w:szCs w:val="28"/>
                </w:rPr>
                <w:t>@sso.court.gov.ua</w:t>
              </w:r>
            </w:hyperlink>
          </w:p>
        </w:tc>
      </w:tr>
      <w:tr w:rsidR="00765D17" w:rsidRPr="00D16639" w:rsidTr="00765D17">
        <w:trPr>
          <w:trHeight w:val="191"/>
        </w:trPr>
        <w:tc>
          <w:tcPr>
            <w:tcW w:w="9768" w:type="dxa"/>
            <w:gridSpan w:val="3"/>
          </w:tcPr>
          <w:p w:rsidR="00765D17" w:rsidRPr="00D16639" w:rsidRDefault="00765D17" w:rsidP="00765D17">
            <w:pPr>
              <w:jc w:val="both"/>
              <w:rPr>
                <w:color w:val="FF0000"/>
                <w:sz w:val="28"/>
                <w:szCs w:val="28"/>
              </w:rPr>
            </w:pPr>
          </w:p>
        </w:tc>
      </w:tr>
      <w:tr w:rsidR="00765D17" w:rsidRPr="00D16639" w:rsidTr="00765D17">
        <w:trPr>
          <w:trHeight w:val="408"/>
        </w:trPr>
        <w:tc>
          <w:tcPr>
            <w:tcW w:w="9768" w:type="dxa"/>
            <w:gridSpan w:val="3"/>
          </w:tcPr>
          <w:p w:rsidR="00765D17" w:rsidRPr="00D16639" w:rsidRDefault="00765D17" w:rsidP="00765D17">
            <w:pPr>
              <w:jc w:val="center"/>
              <w:rPr>
                <w:b/>
                <w:sz w:val="28"/>
                <w:szCs w:val="28"/>
              </w:rPr>
            </w:pPr>
            <w:r w:rsidRPr="00D16639">
              <w:rPr>
                <w:b/>
                <w:sz w:val="28"/>
                <w:szCs w:val="28"/>
              </w:rPr>
              <w:t>Кваліфікаційні вимоги.</w:t>
            </w:r>
          </w:p>
        </w:tc>
      </w:tr>
      <w:tr w:rsidR="00765D17" w:rsidRPr="00D16639" w:rsidTr="00765D17">
        <w:trPr>
          <w:trHeight w:val="408"/>
        </w:trPr>
        <w:tc>
          <w:tcPr>
            <w:tcW w:w="4032" w:type="dxa"/>
            <w:gridSpan w:val="2"/>
          </w:tcPr>
          <w:p w:rsidR="00765D17" w:rsidRPr="00D16639" w:rsidRDefault="00765D17" w:rsidP="00765D17">
            <w:pPr>
              <w:jc w:val="both"/>
              <w:rPr>
                <w:sz w:val="28"/>
                <w:szCs w:val="28"/>
              </w:rPr>
            </w:pPr>
            <w:r w:rsidRPr="00D16639">
              <w:rPr>
                <w:sz w:val="28"/>
                <w:szCs w:val="28"/>
              </w:rPr>
              <w:t>1. Освіта</w:t>
            </w:r>
          </w:p>
        </w:tc>
        <w:tc>
          <w:tcPr>
            <w:tcW w:w="5736" w:type="dxa"/>
          </w:tcPr>
          <w:p w:rsidR="00765D17" w:rsidRPr="00D16639" w:rsidRDefault="00765D17" w:rsidP="00765D17">
            <w:pPr>
              <w:jc w:val="both"/>
              <w:rPr>
                <w:sz w:val="28"/>
                <w:szCs w:val="28"/>
              </w:rPr>
            </w:pPr>
            <w:r w:rsidRPr="00D16639">
              <w:rPr>
                <w:sz w:val="28"/>
                <w:szCs w:val="28"/>
              </w:rPr>
              <w:t>мати  повну загальну середню освіту.</w:t>
            </w:r>
          </w:p>
          <w:p w:rsidR="00765D17" w:rsidRPr="00D16639" w:rsidRDefault="00765D17" w:rsidP="00765D17">
            <w:pPr>
              <w:jc w:val="both"/>
              <w:rPr>
                <w:sz w:val="28"/>
                <w:szCs w:val="28"/>
              </w:rPr>
            </w:pPr>
          </w:p>
        </w:tc>
      </w:tr>
      <w:tr w:rsidR="00765D17" w:rsidRPr="00D16639" w:rsidTr="00765D17">
        <w:trPr>
          <w:trHeight w:val="408"/>
        </w:trPr>
        <w:tc>
          <w:tcPr>
            <w:tcW w:w="4032" w:type="dxa"/>
            <w:gridSpan w:val="2"/>
          </w:tcPr>
          <w:p w:rsidR="00765D17" w:rsidRPr="00D16639" w:rsidRDefault="00765D17" w:rsidP="00765D17">
            <w:pPr>
              <w:jc w:val="both"/>
              <w:rPr>
                <w:sz w:val="28"/>
                <w:szCs w:val="28"/>
              </w:rPr>
            </w:pPr>
            <w:r w:rsidRPr="00D16639">
              <w:rPr>
                <w:sz w:val="28"/>
                <w:szCs w:val="28"/>
              </w:rPr>
              <w:t>2. Досвід роботи</w:t>
            </w:r>
          </w:p>
        </w:tc>
        <w:tc>
          <w:tcPr>
            <w:tcW w:w="5736" w:type="dxa"/>
          </w:tcPr>
          <w:p w:rsidR="00765D17" w:rsidRPr="00D16639" w:rsidRDefault="00765D17" w:rsidP="00765D17">
            <w:pPr>
              <w:jc w:val="both"/>
              <w:rPr>
                <w:sz w:val="28"/>
                <w:szCs w:val="28"/>
              </w:rPr>
            </w:pPr>
            <w:r w:rsidRPr="00D16639">
              <w:rPr>
                <w:sz w:val="28"/>
                <w:szCs w:val="28"/>
              </w:rPr>
              <w:t>не обов’язковий</w:t>
            </w:r>
          </w:p>
        </w:tc>
      </w:tr>
      <w:tr w:rsidR="00765D17" w:rsidRPr="00D16639" w:rsidTr="00765D17">
        <w:trPr>
          <w:trHeight w:val="408"/>
        </w:trPr>
        <w:tc>
          <w:tcPr>
            <w:tcW w:w="4032" w:type="dxa"/>
            <w:gridSpan w:val="2"/>
          </w:tcPr>
          <w:p w:rsidR="00765D17" w:rsidRPr="00D16639" w:rsidRDefault="00765D17" w:rsidP="00765D17">
            <w:pPr>
              <w:jc w:val="both"/>
              <w:rPr>
                <w:sz w:val="28"/>
                <w:szCs w:val="28"/>
              </w:rPr>
            </w:pPr>
          </w:p>
        </w:tc>
        <w:tc>
          <w:tcPr>
            <w:tcW w:w="5736" w:type="dxa"/>
          </w:tcPr>
          <w:p w:rsidR="00765D17" w:rsidRPr="00D16639" w:rsidRDefault="00765D17" w:rsidP="00765D17">
            <w:pPr>
              <w:jc w:val="both"/>
              <w:rPr>
                <w:sz w:val="28"/>
                <w:szCs w:val="28"/>
              </w:rPr>
            </w:pPr>
          </w:p>
        </w:tc>
      </w:tr>
      <w:tr w:rsidR="00765D17" w:rsidRPr="00D16639" w:rsidTr="00765D17">
        <w:trPr>
          <w:trHeight w:val="408"/>
        </w:trPr>
        <w:tc>
          <w:tcPr>
            <w:tcW w:w="4032" w:type="dxa"/>
            <w:gridSpan w:val="2"/>
          </w:tcPr>
          <w:p w:rsidR="00765D17" w:rsidRPr="00D16639" w:rsidRDefault="00765D17" w:rsidP="00765D17">
            <w:pPr>
              <w:spacing w:line="240" w:lineRule="atLeast"/>
              <w:ind w:right="-39"/>
              <w:jc w:val="both"/>
              <w:rPr>
                <w:sz w:val="28"/>
                <w:szCs w:val="28"/>
              </w:rPr>
            </w:pPr>
            <w:r w:rsidRPr="00D16639">
              <w:rPr>
                <w:sz w:val="28"/>
                <w:szCs w:val="28"/>
              </w:rPr>
              <w:t>3. Володіння державною мовою</w:t>
            </w:r>
          </w:p>
        </w:tc>
        <w:tc>
          <w:tcPr>
            <w:tcW w:w="5736" w:type="dxa"/>
          </w:tcPr>
          <w:p w:rsidR="00765D17" w:rsidRPr="00D16639" w:rsidRDefault="00765D17" w:rsidP="00765D17">
            <w:pPr>
              <w:spacing w:line="240" w:lineRule="atLeast"/>
              <w:jc w:val="both"/>
              <w:rPr>
                <w:sz w:val="28"/>
                <w:szCs w:val="28"/>
              </w:rPr>
            </w:pPr>
            <w:r w:rsidRPr="00D16639">
              <w:rPr>
                <w:sz w:val="28"/>
                <w:szCs w:val="28"/>
              </w:rPr>
              <w:t>вільне володіння державною мовою.</w:t>
            </w:r>
          </w:p>
        </w:tc>
      </w:tr>
      <w:tr w:rsidR="00765D17" w:rsidRPr="00D16639" w:rsidTr="00765D17">
        <w:trPr>
          <w:trHeight w:val="408"/>
        </w:trPr>
        <w:tc>
          <w:tcPr>
            <w:tcW w:w="9768" w:type="dxa"/>
            <w:gridSpan w:val="3"/>
          </w:tcPr>
          <w:p w:rsidR="00765D17" w:rsidRPr="00D16639" w:rsidRDefault="00765D17" w:rsidP="00765D17">
            <w:pPr>
              <w:spacing w:line="240" w:lineRule="atLeast"/>
              <w:jc w:val="both"/>
              <w:rPr>
                <w:sz w:val="28"/>
                <w:szCs w:val="28"/>
              </w:rPr>
            </w:pPr>
          </w:p>
        </w:tc>
      </w:tr>
      <w:tr w:rsidR="00765D17" w:rsidRPr="00D16639" w:rsidTr="00765D17">
        <w:trPr>
          <w:trHeight w:val="408"/>
        </w:trPr>
        <w:tc>
          <w:tcPr>
            <w:tcW w:w="9768" w:type="dxa"/>
            <w:gridSpan w:val="3"/>
          </w:tcPr>
          <w:p w:rsidR="00765D17" w:rsidRPr="00D16639" w:rsidRDefault="00765D17" w:rsidP="00765D17">
            <w:pPr>
              <w:spacing w:line="240" w:lineRule="atLeast"/>
              <w:jc w:val="center"/>
              <w:rPr>
                <w:b/>
                <w:sz w:val="28"/>
                <w:szCs w:val="28"/>
              </w:rPr>
            </w:pPr>
            <w:r w:rsidRPr="00D16639">
              <w:rPr>
                <w:b/>
                <w:sz w:val="28"/>
                <w:szCs w:val="28"/>
              </w:rPr>
              <w:t>Вимоги до компетентності.</w:t>
            </w: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1. Наявність лідерських якостей</w:t>
            </w:r>
          </w:p>
        </w:tc>
        <w:tc>
          <w:tcPr>
            <w:tcW w:w="5760" w:type="dxa"/>
            <w:gridSpan w:val="2"/>
          </w:tcPr>
          <w:p w:rsidR="00765D17" w:rsidRPr="00D16639" w:rsidRDefault="00765D17" w:rsidP="00765D17">
            <w:pPr>
              <w:jc w:val="both"/>
              <w:rPr>
                <w:sz w:val="28"/>
                <w:szCs w:val="28"/>
              </w:rPr>
            </w:pPr>
            <w:r w:rsidRPr="00D16639">
              <w:rPr>
                <w:sz w:val="28"/>
                <w:szCs w:val="28"/>
              </w:rPr>
              <w:t>встановлення цілей, пріоритетів та орієнтирів;</w:t>
            </w:r>
          </w:p>
          <w:p w:rsidR="00765D17" w:rsidRPr="00D16639" w:rsidRDefault="00765D17" w:rsidP="00765D17">
            <w:pPr>
              <w:jc w:val="both"/>
              <w:rPr>
                <w:sz w:val="28"/>
                <w:szCs w:val="28"/>
              </w:rPr>
            </w:pPr>
            <w:r w:rsidRPr="00D16639">
              <w:rPr>
                <w:sz w:val="28"/>
                <w:szCs w:val="28"/>
              </w:rPr>
              <w:t>стратегічне планування;</w:t>
            </w:r>
          </w:p>
          <w:p w:rsidR="00765D17" w:rsidRPr="00D16639" w:rsidRDefault="00765D17" w:rsidP="00765D17">
            <w:pPr>
              <w:jc w:val="both"/>
              <w:rPr>
                <w:sz w:val="28"/>
                <w:szCs w:val="28"/>
              </w:rPr>
            </w:pPr>
            <w:r w:rsidRPr="00D16639">
              <w:rPr>
                <w:sz w:val="28"/>
                <w:szCs w:val="28"/>
              </w:rPr>
              <w:t>багатофункціональність;</w:t>
            </w:r>
          </w:p>
          <w:p w:rsidR="00765D17" w:rsidRPr="00D16639" w:rsidRDefault="00765D17" w:rsidP="00765D17">
            <w:pPr>
              <w:jc w:val="both"/>
              <w:rPr>
                <w:sz w:val="28"/>
                <w:szCs w:val="28"/>
              </w:rPr>
            </w:pPr>
            <w:r w:rsidRPr="00D16639">
              <w:rPr>
                <w:sz w:val="28"/>
                <w:szCs w:val="28"/>
              </w:rPr>
              <w:t>ведення ділових переговорів;</w:t>
            </w:r>
          </w:p>
          <w:p w:rsidR="00765D17" w:rsidRPr="00D16639" w:rsidRDefault="00765D17" w:rsidP="00765D17">
            <w:pPr>
              <w:jc w:val="both"/>
              <w:rPr>
                <w:sz w:val="28"/>
                <w:szCs w:val="28"/>
              </w:rPr>
            </w:pPr>
            <w:r w:rsidRPr="00D16639">
              <w:rPr>
                <w:sz w:val="28"/>
                <w:szCs w:val="28"/>
              </w:rPr>
              <w:t>досягнення кінцевих результатів.</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2. Вміння приймати ефективні рішення</w:t>
            </w:r>
          </w:p>
        </w:tc>
        <w:tc>
          <w:tcPr>
            <w:tcW w:w="5760" w:type="dxa"/>
            <w:gridSpan w:val="2"/>
          </w:tcPr>
          <w:p w:rsidR="00765D17" w:rsidRPr="00D16639" w:rsidRDefault="00765D17" w:rsidP="00765D17">
            <w:pPr>
              <w:jc w:val="both"/>
              <w:rPr>
                <w:sz w:val="28"/>
                <w:szCs w:val="28"/>
              </w:rPr>
            </w:pPr>
            <w:r w:rsidRPr="00D16639">
              <w:rPr>
                <w:sz w:val="28"/>
                <w:szCs w:val="28"/>
              </w:rPr>
              <w:t xml:space="preserve">здатність швидко приймати рішення та      </w:t>
            </w:r>
          </w:p>
          <w:p w:rsidR="00765D17" w:rsidRPr="00D16639" w:rsidRDefault="00765D17" w:rsidP="00765D17">
            <w:pPr>
              <w:jc w:val="both"/>
              <w:rPr>
                <w:sz w:val="28"/>
                <w:szCs w:val="28"/>
              </w:rPr>
            </w:pPr>
            <w:r w:rsidRPr="00D16639">
              <w:rPr>
                <w:sz w:val="28"/>
                <w:szCs w:val="28"/>
              </w:rPr>
              <w:t>ефективно діяти в екстремальних ситуаціях.</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3. Аналітичні здібності</w:t>
            </w:r>
          </w:p>
        </w:tc>
        <w:tc>
          <w:tcPr>
            <w:tcW w:w="5760" w:type="dxa"/>
            <w:gridSpan w:val="2"/>
          </w:tcPr>
          <w:p w:rsidR="00765D17" w:rsidRPr="00D16639" w:rsidRDefault="00765D17" w:rsidP="00765D17">
            <w:pPr>
              <w:jc w:val="both"/>
              <w:rPr>
                <w:sz w:val="28"/>
                <w:szCs w:val="28"/>
              </w:rPr>
            </w:pPr>
            <w:r w:rsidRPr="00D16639">
              <w:rPr>
                <w:sz w:val="28"/>
                <w:szCs w:val="28"/>
              </w:rPr>
              <w:t>здатність систематизувати, узагальнювати інформацію;</w:t>
            </w:r>
          </w:p>
          <w:p w:rsidR="00765D17" w:rsidRPr="00D16639" w:rsidRDefault="00765D17" w:rsidP="00765D17">
            <w:pPr>
              <w:jc w:val="both"/>
              <w:rPr>
                <w:sz w:val="28"/>
                <w:szCs w:val="28"/>
              </w:rPr>
            </w:pPr>
            <w:r w:rsidRPr="00D16639">
              <w:rPr>
                <w:sz w:val="28"/>
                <w:szCs w:val="28"/>
              </w:rPr>
              <w:t>гнучкість;</w:t>
            </w:r>
          </w:p>
          <w:p w:rsidR="00765D17" w:rsidRPr="00D16639" w:rsidRDefault="00765D17" w:rsidP="00765D17">
            <w:pPr>
              <w:jc w:val="both"/>
              <w:rPr>
                <w:sz w:val="28"/>
                <w:szCs w:val="28"/>
              </w:rPr>
            </w:pPr>
            <w:r w:rsidRPr="00D16639">
              <w:rPr>
                <w:sz w:val="28"/>
                <w:szCs w:val="28"/>
              </w:rPr>
              <w:t>проникливість.</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4. Управління організацією та персоналом</w:t>
            </w:r>
          </w:p>
        </w:tc>
        <w:tc>
          <w:tcPr>
            <w:tcW w:w="5760" w:type="dxa"/>
            <w:gridSpan w:val="2"/>
          </w:tcPr>
          <w:p w:rsidR="00765D17" w:rsidRPr="00D16639" w:rsidRDefault="00765D17" w:rsidP="00765D17">
            <w:pPr>
              <w:jc w:val="both"/>
              <w:rPr>
                <w:sz w:val="28"/>
                <w:szCs w:val="28"/>
              </w:rPr>
            </w:pPr>
            <w:r w:rsidRPr="00D16639">
              <w:rPr>
                <w:sz w:val="28"/>
                <w:szCs w:val="28"/>
              </w:rPr>
              <w:t>організація роботи та контроль;</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5. Особистісні компетенції</w:t>
            </w:r>
          </w:p>
        </w:tc>
        <w:tc>
          <w:tcPr>
            <w:tcW w:w="5760" w:type="dxa"/>
            <w:gridSpan w:val="2"/>
          </w:tcPr>
          <w:p w:rsidR="00765D17" w:rsidRPr="00D16639" w:rsidRDefault="00765D17" w:rsidP="00765D17">
            <w:pPr>
              <w:jc w:val="both"/>
              <w:rPr>
                <w:sz w:val="28"/>
                <w:szCs w:val="28"/>
              </w:rPr>
            </w:pPr>
            <w:r w:rsidRPr="00D16639">
              <w:rPr>
                <w:sz w:val="28"/>
                <w:szCs w:val="28"/>
              </w:rPr>
              <w:t>принциповість, рішучість і вимогливість під час прийняття рішень;</w:t>
            </w:r>
          </w:p>
          <w:p w:rsidR="00765D17" w:rsidRPr="00D16639" w:rsidRDefault="00765D17" w:rsidP="00765D17">
            <w:pPr>
              <w:jc w:val="both"/>
              <w:rPr>
                <w:sz w:val="28"/>
                <w:szCs w:val="28"/>
              </w:rPr>
            </w:pPr>
            <w:r w:rsidRPr="00D16639">
              <w:rPr>
                <w:sz w:val="28"/>
                <w:szCs w:val="28"/>
              </w:rPr>
              <w:t>системність;</w:t>
            </w:r>
          </w:p>
          <w:p w:rsidR="00765D17" w:rsidRPr="00D16639" w:rsidRDefault="00765D17" w:rsidP="00765D17">
            <w:pPr>
              <w:jc w:val="both"/>
              <w:rPr>
                <w:sz w:val="28"/>
                <w:szCs w:val="28"/>
              </w:rPr>
            </w:pPr>
            <w:r w:rsidRPr="00D16639">
              <w:rPr>
                <w:sz w:val="28"/>
                <w:szCs w:val="28"/>
              </w:rPr>
              <w:t>самоорганізація та саморозвиток;</w:t>
            </w:r>
          </w:p>
          <w:p w:rsidR="00765D17" w:rsidRPr="00D16639" w:rsidRDefault="00765D17" w:rsidP="00765D17">
            <w:pPr>
              <w:jc w:val="both"/>
              <w:rPr>
                <w:sz w:val="28"/>
                <w:szCs w:val="28"/>
              </w:rPr>
            </w:pPr>
            <w:r w:rsidRPr="00D16639">
              <w:rPr>
                <w:sz w:val="28"/>
                <w:szCs w:val="28"/>
              </w:rPr>
              <w:t>політична нейтральність.</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6. Забезпечення охорони об’єктів системи правосуддя</w:t>
            </w:r>
          </w:p>
        </w:tc>
        <w:tc>
          <w:tcPr>
            <w:tcW w:w="5760" w:type="dxa"/>
            <w:gridSpan w:val="2"/>
          </w:tcPr>
          <w:p w:rsidR="00765D17" w:rsidRPr="00D16639" w:rsidRDefault="00765D17" w:rsidP="00765D17">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765D17" w:rsidRPr="00D16639" w:rsidRDefault="00765D17" w:rsidP="00765D17">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 xml:space="preserve">7. Робота з інформацією </w:t>
            </w:r>
          </w:p>
        </w:tc>
        <w:tc>
          <w:tcPr>
            <w:tcW w:w="5760" w:type="dxa"/>
            <w:gridSpan w:val="2"/>
          </w:tcPr>
          <w:p w:rsidR="00765D17" w:rsidRPr="00D16639" w:rsidRDefault="00765D17" w:rsidP="00765D17">
            <w:pPr>
              <w:jc w:val="both"/>
              <w:rPr>
                <w:sz w:val="28"/>
                <w:szCs w:val="28"/>
              </w:rPr>
            </w:pPr>
            <w:r w:rsidRPr="00D16639">
              <w:rPr>
                <w:sz w:val="28"/>
                <w:szCs w:val="28"/>
              </w:rPr>
              <w:t>знання основ законодавства про інформацію.</w:t>
            </w:r>
          </w:p>
        </w:tc>
      </w:tr>
      <w:tr w:rsidR="00765D17" w:rsidRPr="00D16639" w:rsidTr="00765D17">
        <w:trPr>
          <w:trHeight w:val="408"/>
        </w:trPr>
        <w:tc>
          <w:tcPr>
            <w:tcW w:w="4008" w:type="dxa"/>
          </w:tcPr>
          <w:p w:rsidR="00765D17" w:rsidRPr="00D16639" w:rsidRDefault="00765D17" w:rsidP="00765D17">
            <w:pPr>
              <w:rPr>
                <w:sz w:val="28"/>
                <w:szCs w:val="28"/>
              </w:rPr>
            </w:pPr>
          </w:p>
        </w:tc>
        <w:tc>
          <w:tcPr>
            <w:tcW w:w="5760" w:type="dxa"/>
            <w:gridSpan w:val="2"/>
          </w:tcPr>
          <w:p w:rsidR="00765D17" w:rsidRPr="00D16639" w:rsidRDefault="00765D17" w:rsidP="00765D17">
            <w:pPr>
              <w:jc w:val="both"/>
              <w:rPr>
                <w:sz w:val="28"/>
                <w:szCs w:val="28"/>
              </w:rPr>
            </w:pPr>
          </w:p>
        </w:tc>
      </w:tr>
      <w:tr w:rsidR="00765D17" w:rsidRPr="00D16639" w:rsidTr="00765D17">
        <w:trPr>
          <w:trHeight w:val="408"/>
        </w:trPr>
        <w:tc>
          <w:tcPr>
            <w:tcW w:w="9768" w:type="dxa"/>
            <w:gridSpan w:val="3"/>
          </w:tcPr>
          <w:p w:rsidR="00765D17" w:rsidRPr="00D16639" w:rsidRDefault="00765D17" w:rsidP="00765D17">
            <w:pPr>
              <w:jc w:val="center"/>
              <w:rPr>
                <w:b/>
                <w:sz w:val="28"/>
                <w:szCs w:val="28"/>
              </w:rPr>
            </w:pPr>
            <w:r w:rsidRPr="00D16639">
              <w:rPr>
                <w:b/>
                <w:sz w:val="28"/>
                <w:szCs w:val="28"/>
              </w:rPr>
              <w:lastRenderedPageBreak/>
              <w:t>Професійні знання.</w:t>
            </w: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1. Знання законодавства</w:t>
            </w:r>
          </w:p>
        </w:tc>
        <w:tc>
          <w:tcPr>
            <w:tcW w:w="5760" w:type="dxa"/>
            <w:gridSpan w:val="2"/>
          </w:tcPr>
          <w:p w:rsidR="00765D17" w:rsidRPr="00D16639" w:rsidRDefault="00765D17" w:rsidP="00765D17">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 xml:space="preserve">2. Знання спеціального законодавства </w:t>
            </w:r>
          </w:p>
        </w:tc>
        <w:tc>
          <w:tcPr>
            <w:tcW w:w="5760" w:type="dxa"/>
            <w:gridSpan w:val="2"/>
          </w:tcPr>
          <w:p w:rsidR="00765D17" w:rsidRPr="00D16639" w:rsidRDefault="00765D17"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765D17" w:rsidRPr="00D16639" w:rsidRDefault="00765D17"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765D17" w:rsidRPr="00D16639" w:rsidRDefault="00765D17"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765D17" w:rsidRPr="00D16639" w:rsidRDefault="00765D17"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765D17" w:rsidRPr="00D16639" w:rsidRDefault="00765D17" w:rsidP="00765D17">
            <w:pPr>
              <w:pStyle w:val="msonormalcxspmiddle"/>
              <w:spacing w:before="0" w:beforeAutospacing="0" w:after="0" w:afterAutospacing="0"/>
              <w:ind w:left="88" w:right="96" w:hanging="13"/>
              <w:contextualSpacing/>
              <w:jc w:val="both"/>
              <w:rPr>
                <w:sz w:val="28"/>
                <w:szCs w:val="28"/>
                <w:lang w:val="uk-UA" w:eastAsia="en-US"/>
              </w:rPr>
            </w:pPr>
          </w:p>
          <w:p w:rsidR="00765D17" w:rsidRPr="00D16639" w:rsidRDefault="00765D17" w:rsidP="00765D17">
            <w:pPr>
              <w:pStyle w:val="msonormalcxspmiddle"/>
              <w:spacing w:before="0" w:beforeAutospacing="0" w:after="0" w:afterAutospacing="0"/>
              <w:ind w:left="88" w:right="96" w:hanging="13"/>
              <w:contextualSpacing/>
              <w:jc w:val="both"/>
              <w:rPr>
                <w:sz w:val="28"/>
                <w:szCs w:val="28"/>
                <w:lang w:val="uk-UA" w:eastAsia="en-US"/>
              </w:rPr>
            </w:pPr>
          </w:p>
        </w:tc>
      </w:tr>
    </w:tbl>
    <w:p w:rsidR="00765D17" w:rsidRDefault="00765D17" w:rsidP="00765D17">
      <w:pPr>
        <w:jc w:val="both"/>
        <w:rPr>
          <w:sz w:val="28"/>
          <w:szCs w:val="28"/>
        </w:rPr>
      </w:pPr>
      <w:r w:rsidRPr="00D16639">
        <w:rPr>
          <w:sz w:val="28"/>
          <w:szCs w:val="28"/>
        </w:rPr>
        <w:t>*</w:t>
      </w: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lang w:val="ru-RU"/>
        </w:rPr>
      </w:pPr>
    </w:p>
    <w:p w:rsidR="00446647" w:rsidRPr="00446647" w:rsidRDefault="00446647" w:rsidP="00765D17">
      <w:pPr>
        <w:jc w:val="both"/>
        <w:rPr>
          <w:sz w:val="28"/>
          <w:szCs w:val="28"/>
          <w:lang w:val="ru-RU"/>
        </w:rPr>
      </w:pPr>
      <w:bookmarkStart w:id="0" w:name="_GoBack"/>
      <w:bookmarkEnd w:id="0"/>
    </w:p>
    <w:p w:rsidR="00765D17" w:rsidRDefault="00765D17" w:rsidP="00765D17">
      <w:pPr>
        <w:jc w:val="both"/>
        <w:rPr>
          <w:sz w:val="28"/>
          <w:szCs w:val="28"/>
        </w:rPr>
      </w:pPr>
    </w:p>
    <w:p w:rsidR="00765D17" w:rsidRPr="00D16639" w:rsidRDefault="00765D17" w:rsidP="00765D17">
      <w:pPr>
        <w:jc w:val="both"/>
        <w:rPr>
          <w:sz w:val="28"/>
          <w:szCs w:val="28"/>
        </w:rPr>
      </w:pPr>
      <w:r>
        <w:rPr>
          <w:sz w:val="28"/>
          <w:szCs w:val="28"/>
        </w:rPr>
        <w:t xml:space="preserve">            </w:t>
      </w: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765D17" w:rsidRPr="00D16639" w:rsidRDefault="00765D17" w:rsidP="00765D17">
      <w:pPr>
        <w:ind w:left="5812"/>
        <w:rPr>
          <w:b/>
          <w:sz w:val="28"/>
          <w:szCs w:val="28"/>
        </w:rPr>
      </w:pPr>
      <w:r w:rsidRPr="00D16639">
        <w:rPr>
          <w:b/>
          <w:sz w:val="28"/>
          <w:szCs w:val="28"/>
        </w:rPr>
        <w:lastRenderedPageBreak/>
        <w:t>ЗАТВЕРДЖЕНО</w:t>
      </w:r>
    </w:p>
    <w:p w:rsidR="00765D17" w:rsidRPr="00D16639" w:rsidRDefault="00765D17" w:rsidP="00765D17">
      <w:pPr>
        <w:ind w:left="5812"/>
        <w:rPr>
          <w:sz w:val="28"/>
          <w:szCs w:val="28"/>
        </w:rPr>
      </w:pPr>
      <w:r w:rsidRPr="00D16639">
        <w:rPr>
          <w:sz w:val="28"/>
          <w:szCs w:val="28"/>
        </w:rPr>
        <w:t xml:space="preserve">Наказ начальника Територіального управління  Служби судової охорони у Вінницькій області </w:t>
      </w:r>
    </w:p>
    <w:p w:rsidR="00765D17" w:rsidRPr="00D16639" w:rsidRDefault="00062902" w:rsidP="00765D17">
      <w:pPr>
        <w:ind w:left="5812"/>
        <w:rPr>
          <w:sz w:val="28"/>
          <w:szCs w:val="28"/>
        </w:rPr>
      </w:pPr>
      <w:r>
        <w:rPr>
          <w:sz w:val="28"/>
          <w:szCs w:val="28"/>
        </w:rPr>
        <w:t>від 22.11.2019 № 80</w:t>
      </w:r>
    </w:p>
    <w:p w:rsidR="00765D17" w:rsidRPr="00D16639" w:rsidRDefault="00765D17" w:rsidP="00765D17">
      <w:pPr>
        <w:jc w:val="center"/>
        <w:rPr>
          <w:b/>
          <w:sz w:val="28"/>
          <w:szCs w:val="28"/>
        </w:rPr>
      </w:pPr>
    </w:p>
    <w:p w:rsidR="00765D17" w:rsidRDefault="00765D17" w:rsidP="00765D17">
      <w:pPr>
        <w:jc w:val="center"/>
        <w:rPr>
          <w:b/>
          <w:sz w:val="28"/>
          <w:szCs w:val="28"/>
        </w:rPr>
      </w:pPr>
    </w:p>
    <w:p w:rsidR="00765D17" w:rsidRPr="00D16639" w:rsidRDefault="00765D17" w:rsidP="00765D17">
      <w:pPr>
        <w:jc w:val="center"/>
        <w:rPr>
          <w:b/>
          <w:sz w:val="28"/>
          <w:szCs w:val="28"/>
        </w:rPr>
      </w:pPr>
      <w:r w:rsidRPr="00D16639">
        <w:rPr>
          <w:b/>
          <w:sz w:val="28"/>
          <w:szCs w:val="28"/>
        </w:rPr>
        <w:t>УМОВИ</w:t>
      </w:r>
    </w:p>
    <w:p w:rsidR="00765D17" w:rsidRPr="00D16639" w:rsidRDefault="00765D17" w:rsidP="00765D17">
      <w:pPr>
        <w:jc w:val="center"/>
        <w:rPr>
          <w:b/>
          <w:sz w:val="28"/>
          <w:szCs w:val="28"/>
        </w:rPr>
      </w:pPr>
      <w:r w:rsidRPr="00D16639">
        <w:rPr>
          <w:b/>
          <w:sz w:val="28"/>
          <w:szCs w:val="28"/>
        </w:rPr>
        <w:t xml:space="preserve">проведення конкурсу на зайняття вакантної посади </w:t>
      </w:r>
    </w:p>
    <w:p w:rsidR="00765D17" w:rsidRPr="00D16639" w:rsidRDefault="00765D17" w:rsidP="00765D17">
      <w:pPr>
        <w:jc w:val="center"/>
        <w:rPr>
          <w:b/>
          <w:sz w:val="28"/>
          <w:szCs w:val="28"/>
        </w:rPr>
      </w:pPr>
      <w:r>
        <w:rPr>
          <w:b/>
          <w:sz w:val="28"/>
          <w:szCs w:val="28"/>
        </w:rPr>
        <w:t xml:space="preserve"> контролер 2</w:t>
      </w:r>
      <w:r w:rsidRPr="00D16639">
        <w:rPr>
          <w:b/>
          <w:sz w:val="28"/>
          <w:szCs w:val="28"/>
        </w:rPr>
        <w:t xml:space="preserve"> категорії </w:t>
      </w:r>
      <w:r>
        <w:rPr>
          <w:b/>
          <w:sz w:val="28"/>
          <w:szCs w:val="28"/>
        </w:rPr>
        <w:t xml:space="preserve">8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 xml:space="preserve">(з обслуговування об’єктів системи правосуддя </w:t>
      </w:r>
      <w:r>
        <w:rPr>
          <w:b/>
          <w:color w:val="000000" w:themeColor="text1"/>
          <w:sz w:val="28"/>
          <w:szCs w:val="28"/>
        </w:rPr>
        <w:t>Тульчинського, Томашпільського та Крижопільського</w:t>
      </w:r>
      <w:r w:rsidRPr="00D16639">
        <w:rPr>
          <w:b/>
          <w:color w:val="000000" w:themeColor="text1"/>
          <w:sz w:val="28"/>
          <w:szCs w:val="28"/>
        </w:rPr>
        <w:t xml:space="preserve"> районів)</w:t>
      </w:r>
    </w:p>
    <w:p w:rsidR="00765D17" w:rsidRPr="00D16639" w:rsidRDefault="00765D17" w:rsidP="00765D17">
      <w:pPr>
        <w:jc w:val="both"/>
        <w:rPr>
          <w:b/>
          <w:sz w:val="28"/>
          <w:szCs w:val="28"/>
        </w:rPr>
      </w:pPr>
    </w:p>
    <w:tbl>
      <w:tblPr>
        <w:tblW w:w="9768" w:type="dxa"/>
        <w:tblInd w:w="108" w:type="dxa"/>
        <w:tblLook w:val="0000" w:firstRow="0" w:lastRow="0" w:firstColumn="0" w:lastColumn="0" w:noHBand="0" w:noVBand="0"/>
      </w:tblPr>
      <w:tblGrid>
        <w:gridCol w:w="4008"/>
        <w:gridCol w:w="24"/>
        <w:gridCol w:w="5736"/>
      </w:tblGrid>
      <w:tr w:rsidR="00765D17" w:rsidRPr="00D16639" w:rsidTr="00765D17">
        <w:trPr>
          <w:trHeight w:val="408"/>
        </w:trPr>
        <w:tc>
          <w:tcPr>
            <w:tcW w:w="9768" w:type="dxa"/>
            <w:gridSpan w:val="3"/>
          </w:tcPr>
          <w:p w:rsidR="00765D17" w:rsidRPr="00D16639" w:rsidRDefault="00765D17" w:rsidP="00765D17">
            <w:pPr>
              <w:jc w:val="center"/>
              <w:rPr>
                <w:b/>
                <w:sz w:val="28"/>
                <w:szCs w:val="28"/>
              </w:rPr>
            </w:pPr>
            <w:r w:rsidRPr="00D16639">
              <w:rPr>
                <w:b/>
                <w:sz w:val="28"/>
                <w:szCs w:val="28"/>
              </w:rPr>
              <w:t>Загальні умови</w:t>
            </w:r>
          </w:p>
          <w:p w:rsidR="00765D17" w:rsidRPr="00D16639" w:rsidRDefault="00765D17" w:rsidP="00765D17">
            <w:pPr>
              <w:jc w:val="center"/>
              <w:rPr>
                <w:sz w:val="28"/>
                <w:szCs w:val="28"/>
              </w:rPr>
            </w:pPr>
          </w:p>
        </w:tc>
      </w:tr>
      <w:tr w:rsidR="00765D17" w:rsidRPr="00D16639" w:rsidTr="00765D17">
        <w:trPr>
          <w:trHeight w:val="1076"/>
        </w:trPr>
        <w:tc>
          <w:tcPr>
            <w:tcW w:w="9768" w:type="dxa"/>
            <w:gridSpan w:val="3"/>
          </w:tcPr>
          <w:p w:rsidR="00765D17" w:rsidRPr="00D16639" w:rsidRDefault="00765D17" w:rsidP="00765D17">
            <w:pPr>
              <w:jc w:val="center"/>
              <w:rPr>
                <w:b/>
                <w:sz w:val="28"/>
                <w:szCs w:val="28"/>
              </w:rPr>
            </w:pPr>
            <w:r w:rsidRPr="00D16639">
              <w:rPr>
                <w:b/>
                <w:sz w:val="28"/>
                <w:szCs w:val="28"/>
              </w:rPr>
              <w:t xml:space="preserve">1. Основні повноваження контролера </w:t>
            </w:r>
            <w:r>
              <w:rPr>
                <w:b/>
                <w:sz w:val="28"/>
                <w:szCs w:val="28"/>
              </w:rPr>
              <w:t>2</w:t>
            </w:r>
            <w:r w:rsidRPr="00D16639">
              <w:rPr>
                <w:b/>
                <w:sz w:val="28"/>
                <w:szCs w:val="28"/>
              </w:rPr>
              <w:t xml:space="preserve"> категорії </w:t>
            </w:r>
            <w:r w:rsidR="008E38A6">
              <w:rPr>
                <w:b/>
                <w:sz w:val="28"/>
                <w:szCs w:val="28"/>
              </w:rPr>
              <w:t>8</w:t>
            </w:r>
            <w:r>
              <w:rPr>
                <w:b/>
                <w:sz w:val="28"/>
                <w:szCs w:val="28"/>
              </w:rPr>
              <w:t xml:space="preserve"> </w:t>
            </w:r>
            <w:r w:rsidRPr="00D16639">
              <w:rPr>
                <w:b/>
                <w:sz w:val="28"/>
                <w:szCs w:val="28"/>
              </w:rPr>
              <w:t xml:space="preserve">взводу охорони підрозділу охорони </w:t>
            </w:r>
            <w:r>
              <w:rPr>
                <w:b/>
                <w:sz w:val="28"/>
                <w:szCs w:val="28"/>
              </w:rPr>
              <w:t xml:space="preserve">(Вінницька область) </w:t>
            </w:r>
            <w:r w:rsidRPr="00D16639">
              <w:rPr>
                <w:b/>
                <w:color w:val="000000" w:themeColor="text1"/>
                <w:sz w:val="28"/>
                <w:szCs w:val="28"/>
              </w:rPr>
              <w:t xml:space="preserve">(з обслуговування об’єктів системи правосуддя </w:t>
            </w:r>
            <w:r w:rsidR="008E38A6">
              <w:rPr>
                <w:b/>
                <w:color w:val="000000" w:themeColor="text1"/>
                <w:sz w:val="28"/>
                <w:szCs w:val="28"/>
              </w:rPr>
              <w:t>Тульчинського, Томашпільського та Крижопільського</w:t>
            </w:r>
            <w:r w:rsidR="008E38A6" w:rsidRPr="00D16639">
              <w:rPr>
                <w:b/>
                <w:color w:val="000000" w:themeColor="text1"/>
                <w:sz w:val="28"/>
                <w:szCs w:val="28"/>
              </w:rPr>
              <w:t xml:space="preserve"> районів</w:t>
            </w:r>
            <w:r w:rsidRPr="00D16639">
              <w:rPr>
                <w:b/>
                <w:color w:val="000000" w:themeColor="text1"/>
                <w:sz w:val="28"/>
                <w:szCs w:val="28"/>
              </w:rPr>
              <w:t>)</w:t>
            </w:r>
            <w:r>
              <w:rPr>
                <w:b/>
                <w:color w:val="000000" w:themeColor="text1"/>
                <w:sz w:val="28"/>
                <w:szCs w:val="28"/>
              </w:rPr>
              <w:t>:</w:t>
            </w:r>
          </w:p>
          <w:p w:rsidR="00765D17" w:rsidRPr="00D16639" w:rsidRDefault="00765D17" w:rsidP="00765D17">
            <w:pPr>
              <w:jc w:val="center"/>
              <w:rPr>
                <w:b/>
                <w:sz w:val="28"/>
                <w:szCs w:val="28"/>
              </w:rPr>
            </w:pPr>
          </w:p>
        </w:tc>
      </w:tr>
      <w:tr w:rsidR="00765D17" w:rsidRPr="00D16639" w:rsidTr="00765D17">
        <w:trPr>
          <w:trHeight w:val="3626"/>
        </w:trPr>
        <w:tc>
          <w:tcPr>
            <w:tcW w:w="9768" w:type="dxa"/>
            <w:gridSpan w:val="3"/>
          </w:tcPr>
          <w:p w:rsidR="00765D17" w:rsidRPr="00D16639" w:rsidRDefault="00765D17" w:rsidP="00765D17">
            <w:pPr>
              <w:ind w:firstLine="635"/>
              <w:jc w:val="both"/>
              <w:rPr>
                <w:sz w:val="28"/>
                <w:szCs w:val="28"/>
              </w:rPr>
            </w:pPr>
            <w:r w:rsidRPr="00D16639">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D16639">
              <w:rPr>
                <w:noProof/>
                <w:sz w:val="28"/>
                <w:szCs w:val="28"/>
              </w:rPr>
              <w:t>;</w:t>
            </w:r>
          </w:p>
          <w:p w:rsidR="00765D17" w:rsidRPr="00D16639" w:rsidRDefault="00765D17" w:rsidP="00765D17">
            <w:pPr>
              <w:ind w:firstLine="635"/>
              <w:jc w:val="both"/>
              <w:rPr>
                <w:noProof/>
                <w:sz w:val="28"/>
                <w:szCs w:val="28"/>
              </w:rPr>
            </w:pPr>
            <w:r w:rsidRPr="00D16639">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765D17" w:rsidRPr="00D16639" w:rsidRDefault="00765D17" w:rsidP="00765D17">
            <w:pPr>
              <w:ind w:firstLine="635"/>
              <w:jc w:val="both"/>
              <w:rPr>
                <w:sz w:val="28"/>
                <w:szCs w:val="28"/>
              </w:rPr>
            </w:pPr>
            <w:r w:rsidRPr="00D16639">
              <w:rPr>
                <w:noProof/>
                <w:sz w:val="28"/>
                <w:szCs w:val="28"/>
              </w:rPr>
              <w:t>3) перевіряє в осіб, які входять до приміщення суду, органів і установ в системи правосуддя документа, що посвідчує особу</w:t>
            </w:r>
            <w:r w:rsidRPr="00D16639">
              <w:rPr>
                <w:sz w:val="28"/>
                <w:szCs w:val="28"/>
              </w:rPr>
              <w:t xml:space="preserve">; </w:t>
            </w:r>
          </w:p>
          <w:p w:rsidR="00765D17" w:rsidRPr="00D16639" w:rsidRDefault="00765D17" w:rsidP="00765D17">
            <w:pPr>
              <w:ind w:firstLine="635"/>
              <w:jc w:val="both"/>
              <w:rPr>
                <w:noProof/>
                <w:sz w:val="28"/>
                <w:szCs w:val="28"/>
              </w:rPr>
            </w:pPr>
            <w:r w:rsidRPr="00D16639">
              <w:rPr>
                <w:noProof/>
                <w:sz w:val="28"/>
                <w:szCs w:val="28"/>
              </w:rPr>
              <w:t>4) заступає на охорону об'єкту та підтримує  громадський порядок в суді;</w:t>
            </w:r>
          </w:p>
          <w:p w:rsidR="00765D17" w:rsidRPr="00D16639" w:rsidRDefault="00765D17" w:rsidP="00765D17">
            <w:pPr>
              <w:tabs>
                <w:tab w:val="left" w:pos="266"/>
              </w:tabs>
              <w:ind w:firstLine="635"/>
              <w:jc w:val="both"/>
              <w:rPr>
                <w:sz w:val="28"/>
                <w:szCs w:val="28"/>
              </w:rPr>
            </w:pPr>
            <w:r w:rsidRPr="00D16639">
              <w:rPr>
                <w:sz w:val="28"/>
                <w:szCs w:val="28"/>
              </w:rPr>
              <w:t>5) інформує старшого наряду про зміни в несенні служби, що можуть призвести до ускладнення обстановки по охороні об'єкту</w:t>
            </w:r>
            <w:r w:rsidRPr="00D16639">
              <w:rPr>
                <w:noProof/>
                <w:sz w:val="28"/>
                <w:szCs w:val="28"/>
              </w:rPr>
              <w:t xml:space="preserve"> приміщень суду, органу і установ в системи правосуддя.</w:t>
            </w:r>
          </w:p>
          <w:p w:rsidR="00765D17" w:rsidRPr="00D16639" w:rsidRDefault="00765D17" w:rsidP="00765D17">
            <w:pPr>
              <w:tabs>
                <w:tab w:val="left" w:pos="266"/>
              </w:tabs>
              <w:ind w:firstLine="462"/>
              <w:jc w:val="both"/>
              <w:rPr>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b/>
                <w:sz w:val="28"/>
                <w:szCs w:val="28"/>
              </w:rPr>
            </w:pPr>
            <w:r w:rsidRPr="00D16639">
              <w:rPr>
                <w:b/>
                <w:sz w:val="28"/>
                <w:szCs w:val="28"/>
              </w:rPr>
              <w:t>2. Умови оплати праці:</w:t>
            </w: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sz w:val="28"/>
                <w:szCs w:val="28"/>
              </w:rPr>
              <w:t xml:space="preserve">1) посадовий оклад – </w:t>
            </w:r>
            <w:r w:rsidRPr="00D16639">
              <w:rPr>
                <w:noProof/>
                <w:sz w:val="28"/>
                <w:szCs w:val="28"/>
              </w:rPr>
              <w:t>3170,00 гривень відповідно до постанови Кабінету Міністрів України від 03 квітня 2019 року</w:t>
            </w:r>
            <w:r w:rsidRPr="00D16639">
              <w:rPr>
                <w:sz w:val="28"/>
                <w:szCs w:val="28"/>
              </w:rPr>
              <w:t xml:space="preserve"> № 289 «Про грошове забезпечення співробітників Служби судової охорони»;</w:t>
            </w: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65D17" w:rsidRPr="00D16639" w:rsidRDefault="00765D17" w:rsidP="00765D17">
            <w:pPr>
              <w:jc w:val="both"/>
              <w:rPr>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b/>
                <w:sz w:val="28"/>
                <w:szCs w:val="28"/>
                <w:lang w:eastAsia="uk-UA"/>
              </w:rPr>
              <w:t xml:space="preserve">3. Інформація про строковість чи безстроковість призначення на </w:t>
            </w:r>
            <w:r w:rsidRPr="00D16639">
              <w:rPr>
                <w:b/>
                <w:sz w:val="28"/>
                <w:szCs w:val="28"/>
                <w:lang w:eastAsia="uk-UA"/>
              </w:rPr>
              <w:lastRenderedPageBreak/>
              <w:t>посаду:</w:t>
            </w:r>
            <w:r w:rsidRPr="00D16639">
              <w:rPr>
                <w:sz w:val="28"/>
                <w:szCs w:val="28"/>
                <w:lang w:eastAsia="uk-UA"/>
              </w:rPr>
              <w:t> </w:t>
            </w:r>
          </w:p>
        </w:tc>
      </w:tr>
      <w:tr w:rsidR="00765D17" w:rsidRPr="00D16639" w:rsidTr="00765D17">
        <w:trPr>
          <w:trHeight w:val="408"/>
        </w:trPr>
        <w:tc>
          <w:tcPr>
            <w:tcW w:w="9768" w:type="dxa"/>
            <w:gridSpan w:val="3"/>
          </w:tcPr>
          <w:p w:rsidR="00765D17" w:rsidRPr="00D16639" w:rsidRDefault="00765D17" w:rsidP="00765D17">
            <w:pPr>
              <w:ind w:firstLine="462"/>
              <w:jc w:val="both"/>
              <w:rPr>
                <w:sz w:val="28"/>
                <w:szCs w:val="28"/>
                <w:lang w:eastAsia="uk-UA"/>
              </w:rPr>
            </w:pPr>
            <w:r w:rsidRPr="00D16639">
              <w:rPr>
                <w:sz w:val="28"/>
                <w:szCs w:val="28"/>
                <w:lang w:eastAsia="uk-UA"/>
              </w:rPr>
              <w:lastRenderedPageBreak/>
              <w:t>безстроково.</w:t>
            </w:r>
          </w:p>
        </w:tc>
      </w:tr>
      <w:tr w:rsidR="00765D17" w:rsidRPr="00D16639" w:rsidTr="00765D17">
        <w:trPr>
          <w:trHeight w:val="408"/>
        </w:trPr>
        <w:tc>
          <w:tcPr>
            <w:tcW w:w="9768" w:type="dxa"/>
            <w:gridSpan w:val="3"/>
          </w:tcPr>
          <w:p w:rsidR="00765D17" w:rsidRPr="00D16639" w:rsidRDefault="00765D17" w:rsidP="00765D17">
            <w:pPr>
              <w:ind w:firstLine="635"/>
              <w:jc w:val="both"/>
              <w:rPr>
                <w:b/>
                <w:sz w:val="28"/>
                <w:szCs w:val="28"/>
              </w:rPr>
            </w:pPr>
            <w:r w:rsidRPr="00D16639">
              <w:rPr>
                <w:b/>
                <w:sz w:val="28"/>
                <w:szCs w:val="28"/>
              </w:rPr>
              <w:t>4. Перелік документів, необхідних для участі в конкурсі та строк їх подання:</w:t>
            </w: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765D17" w:rsidRPr="00D16639" w:rsidRDefault="00765D17" w:rsidP="00765D17">
            <w:pPr>
              <w:ind w:firstLine="635"/>
              <w:jc w:val="both"/>
              <w:rPr>
                <w:sz w:val="28"/>
                <w:szCs w:val="28"/>
              </w:rPr>
            </w:pPr>
            <w:r w:rsidRPr="00D16639">
              <w:rPr>
                <w:sz w:val="28"/>
                <w:szCs w:val="28"/>
              </w:rPr>
              <w:t>2) копія паспорта громадянина України;</w:t>
            </w:r>
          </w:p>
          <w:p w:rsidR="00765D17" w:rsidRPr="00D16639" w:rsidRDefault="00765D17" w:rsidP="00765D17">
            <w:pPr>
              <w:ind w:firstLine="635"/>
              <w:jc w:val="both"/>
              <w:rPr>
                <w:sz w:val="28"/>
                <w:szCs w:val="28"/>
              </w:rPr>
            </w:pPr>
            <w:r w:rsidRPr="00D16639">
              <w:rPr>
                <w:sz w:val="28"/>
                <w:szCs w:val="28"/>
              </w:rPr>
              <w:t>3) копії (копії) документа (документів) про освіту;</w:t>
            </w:r>
          </w:p>
          <w:p w:rsidR="00765D17" w:rsidRPr="00D16639" w:rsidRDefault="00765D17" w:rsidP="00765D17">
            <w:pPr>
              <w:ind w:firstLine="635"/>
              <w:jc w:val="both"/>
              <w:rPr>
                <w:sz w:val="28"/>
                <w:szCs w:val="28"/>
              </w:rPr>
            </w:pPr>
            <w:r w:rsidRPr="00D16639">
              <w:rPr>
                <w:sz w:val="28"/>
                <w:szCs w:val="28"/>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D16639">
                <w:rPr>
                  <w:sz w:val="28"/>
                  <w:szCs w:val="28"/>
                </w:rPr>
                <w:t>40 мм</w:t>
              </w:r>
            </w:smartTag>
            <w:r w:rsidRPr="00D16639">
              <w:rPr>
                <w:sz w:val="28"/>
                <w:szCs w:val="28"/>
              </w:rPr>
              <w:t>;</w:t>
            </w:r>
          </w:p>
          <w:p w:rsidR="00765D17" w:rsidRPr="00D16639" w:rsidRDefault="00765D17" w:rsidP="00765D17">
            <w:pPr>
              <w:ind w:firstLine="635"/>
              <w:jc w:val="both"/>
              <w:rPr>
                <w:sz w:val="28"/>
                <w:szCs w:val="28"/>
              </w:rPr>
            </w:pPr>
            <w:r w:rsidRPr="00D16639">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765D17" w:rsidRPr="00D16639" w:rsidRDefault="00765D17" w:rsidP="00765D17">
            <w:pPr>
              <w:ind w:firstLine="635"/>
              <w:jc w:val="both"/>
              <w:rPr>
                <w:sz w:val="28"/>
                <w:szCs w:val="28"/>
              </w:rPr>
            </w:pPr>
            <w:r w:rsidRPr="00D16639">
              <w:rPr>
                <w:sz w:val="28"/>
                <w:szCs w:val="28"/>
              </w:rPr>
              <w:t>6) копія трудової книжки (за наявності);</w:t>
            </w:r>
          </w:p>
          <w:p w:rsidR="00765D17" w:rsidRPr="00D16639" w:rsidRDefault="00765D17" w:rsidP="00765D17">
            <w:pPr>
              <w:ind w:firstLine="635"/>
              <w:jc w:val="both"/>
              <w:rPr>
                <w:sz w:val="28"/>
                <w:szCs w:val="28"/>
              </w:rPr>
            </w:pPr>
            <w:r w:rsidRPr="00D16639">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765D17" w:rsidRPr="00D16639" w:rsidRDefault="00765D17" w:rsidP="00765D17">
            <w:pPr>
              <w:ind w:firstLine="635"/>
              <w:jc w:val="both"/>
              <w:rPr>
                <w:sz w:val="28"/>
                <w:szCs w:val="28"/>
              </w:rPr>
            </w:pPr>
            <w:r w:rsidRPr="00D16639">
              <w:rPr>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765D17" w:rsidRPr="00D16639" w:rsidRDefault="00765D17" w:rsidP="00765D17">
            <w:pPr>
              <w:ind w:firstLine="635"/>
              <w:jc w:val="both"/>
              <w:rPr>
                <w:sz w:val="28"/>
                <w:szCs w:val="28"/>
              </w:rPr>
            </w:pPr>
            <w:r w:rsidRPr="00D16639">
              <w:rPr>
                <w:sz w:val="28"/>
                <w:szCs w:val="28"/>
              </w:rPr>
              <w:t>9) сертифікати нарколога та психолога.</w:t>
            </w:r>
          </w:p>
          <w:p w:rsidR="00765D17" w:rsidRPr="00D16639" w:rsidRDefault="00765D17" w:rsidP="00765D17">
            <w:pPr>
              <w:ind w:firstLine="462"/>
              <w:jc w:val="both"/>
              <w:rPr>
                <w:sz w:val="28"/>
                <w:szCs w:val="28"/>
              </w:rPr>
            </w:pPr>
          </w:p>
          <w:p w:rsidR="00765D17" w:rsidRPr="00D16639" w:rsidRDefault="00765D17" w:rsidP="00765D17">
            <w:pPr>
              <w:ind w:firstLine="635"/>
              <w:jc w:val="both"/>
              <w:rPr>
                <w:sz w:val="28"/>
                <w:szCs w:val="28"/>
              </w:rPr>
            </w:pPr>
            <w:r w:rsidRPr="00D16639">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765D17" w:rsidRPr="00D16639" w:rsidTr="00765D17">
        <w:trPr>
          <w:trHeight w:val="408"/>
        </w:trPr>
        <w:tc>
          <w:tcPr>
            <w:tcW w:w="9768" w:type="dxa"/>
            <w:gridSpan w:val="3"/>
          </w:tcPr>
          <w:p w:rsidR="00765D17" w:rsidRPr="00D16639" w:rsidRDefault="00765D17" w:rsidP="00765D17">
            <w:pPr>
              <w:jc w:val="both"/>
              <w:rPr>
                <w:b/>
                <w:color w:val="FF0000"/>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sz w:val="28"/>
                <w:szCs w:val="28"/>
              </w:rPr>
            </w:pPr>
            <w:r w:rsidRPr="00D16639">
              <w:rPr>
                <w:sz w:val="28"/>
                <w:szCs w:val="28"/>
              </w:rPr>
              <w:t>Доку</w:t>
            </w:r>
            <w:r w:rsidR="004C2E7D">
              <w:rPr>
                <w:sz w:val="28"/>
                <w:szCs w:val="28"/>
              </w:rPr>
              <w:t xml:space="preserve">менти приймаються з 09 години </w:t>
            </w:r>
            <w:r w:rsidR="00062902">
              <w:rPr>
                <w:sz w:val="28"/>
                <w:szCs w:val="28"/>
              </w:rPr>
              <w:t>22 листопада</w:t>
            </w:r>
            <w:r w:rsidR="004C2E7D">
              <w:rPr>
                <w:sz w:val="28"/>
                <w:szCs w:val="28"/>
              </w:rPr>
              <w:t xml:space="preserve">2019 року до 18 години </w:t>
            </w:r>
            <w:r w:rsidR="00062902">
              <w:rPr>
                <w:sz w:val="28"/>
                <w:szCs w:val="28"/>
              </w:rPr>
              <w:t>01 грудня</w:t>
            </w:r>
            <w:r w:rsidRPr="00D16639">
              <w:rPr>
                <w:sz w:val="28"/>
                <w:szCs w:val="28"/>
              </w:rPr>
              <w:t xml:space="preserve">2019 року за адресою: вул. Брацлавська, </w:t>
            </w:r>
            <w:smartTag w:uri="urn:schemas-microsoft-com:office:smarttags" w:element="metricconverter">
              <w:smartTagPr>
                <w:attr w:name="ProductID" w:val="14, м"/>
              </w:smartTagPr>
              <w:r w:rsidRPr="00D16639">
                <w:rPr>
                  <w:sz w:val="28"/>
                  <w:szCs w:val="28"/>
                </w:rPr>
                <w:t>14, м</w:t>
              </w:r>
            </w:smartTag>
            <w:r w:rsidRPr="00D16639">
              <w:rPr>
                <w:sz w:val="28"/>
                <w:szCs w:val="28"/>
              </w:rPr>
              <w:t>. Вінниця.</w:t>
            </w:r>
          </w:p>
        </w:tc>
      </w:tr>
      <w:tr w:rsidR="00765D17" w:rsidRPr="00D16639" w:rsidTr="00765D17">
        <w:trPr>
          <w:trHeight w:val="408"/>
        </w:trPr>
        <w:tc>
          <w:tcPr>
            <w:tcW w:w="9768" w:type="dxa"/>
            <w:gridSpan w:val="3"/>
          </w:tcPr>
          <w:p w:rsidR="00765D17" w:rsidRPr="00D16639" w:rsidRDefault="00765D17" w:rsidP="00765D17">
            <w:pPr>
              <w:jc w:val="both"/>
              <w:rPr>
                <w:color w:val="FF0000"/>
                <w:sz w:val="28"/>
                <w:szCs w:val="28"/>
              </w:rPr>
            </w:pPr>
          </w:p>
        </w:tc>
      </w:tr>
      <w:tr w:rsidR="00765D17" w:rsidRPr="00D16639" w:rsidTr="00765D17">
        <w:trPr>
          <w:trHeight w:val="408"/>
        </w:trPr>
        <w:tc>
          <w:tcPr>
            <w:tcW w:w="9768" w:type="dxa"/>
            <w:gridSpan w:val="3"/>
          </w:tcPr>
          <w:p w:rsidR="00765D17" w:rsidRPr="00D16639" w:rsidRDefault="00C73271" w:rsidP="00765D17">
            <w:pPr>
              <w:ind w:firstLine="635"/>
              <w:jc w:val="both"/>
              <w:rPr>
                <w:sz w:val="28"/>
                <w:szCs w:val="28"/>
              </w:rPr>
            </w:pPr>
            <w:r>
              <w:rPr>
                <w:sz w:val="28"/>
                <w:szCs w:val="28"/>
              </w:rPr>
              <w:t xml:space="preserve">На контролера </w:t>
            </w:r>
            <w:r w:rsidR="004C2E7D">
              <w:rPr>
                <w:sz w:val="28"/>
                <w:szCs w:val="28"/>
              </w:rPr>
              <w:t>2</w:t>
            </w:r>
            <w:r w:rsidR="00765D17" w:rsidRPr="00D16639">
              <w:rPr>
                <w:sz w:val="28"/>
                <w:szCs w:val="28"/>
              </w:rPr>
              <w:t xml:space="preserve"> категорії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765D17" w:rsidRPr="00D16639" w:rsidTr="00765D17">
        <w:trPr>
          <w:trHeight w:val="408"/>
        </w:trPr>
        <w:tc>
          <w:tcPr>
            <w:tcW w:w="9768" w:type="dxa"/>
            <w:gridSpan w:val="3"/>
          </w:tcPr>
          <w:p w:rsidR="00765D17" w:rsidRPr="00D16639" w:rsidRDefault="00765D17" w:rsidP="00765D17">
            <w:pPr>
              <w:jc w:val="both"/>
              <w:rPr>
                <w:color w:val="FF0000"/>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b/>
                <w:sz w:val="28"/>
                <w:szCs w:val="28"/>
              </w:rPr>
            </w:pPr>
            <w:r w:rsidRPr="00D16639">
              <w:rPr>
                <w:b/>
                <w:sz w:val="28"/>
                <w:szCs w:val="28"/>
              </w:rPr>
              <w:t xml:space="preserve">5. Місце, дата та час початку проведення конкурсу: </w:t>
            </w:r>
          </w:p>
          <w:p w:rsidR="00765D17" w:rsidRPr="00D16639" w:rsidRDefault="00765D17" w:rsidP="00765D17">
            <w:pPr>
              <w:ind w:firstLine="635"/>
              <w:jc w:val="both"/>
              <w:rPr>
                <w:sz w:val="28"/>
                <w:szCs w:val="28"/>
              </w:rPr>
            </w:pPr>
            <w:r w:rsidRPr="00D16639">
              <w:rPr>
                <w:sz w:val="28"/>
                <w:szCs w:val="28"/>
              </w:rPr>
              <w:t xml:space="preserve">Територіального управління Служби судової охорони (м. Вінниця,                      </w:t>
            </w:r>
            <w:r w:rsidR="004C2E7D">
              <w:rPr>
                <w:sz w:val="28"/>
                <w:szCs w:val="28"/>
              </w:rPr>
              <w:t xml:space="preserve">вул. Брацлавська, 14),  </w:t>
            </w:r>
            <w:r w:rsidR="00CD68F1">
              <w:rPr>
                <w:sz w:val="28"/>
                <w:szCs w:val="28"/>
              </w:rPr>
              <w:t xml:space="preserve">04 та 05 грудня </w:t>
            </w:r>
            <w:r w:rsidRPr="00D16639">
              <w:rPr>
                <w:sz w:val="28"/>
                <w:szCs w:val="28"/>
              </w:rPr>
              <w:t>2019 року о 10.00.</w:t>
            </w:r>
          </w:p>
        </w:tc>
      </w:tr>
      <w:tr w:rsidR="00765D17" w:rsidRPr="00D16639" w:rsidTr="00765D17">
        <w:trPr>
          <w:trHeight w:val="408"/>
        </w:trPr>
        <w:tc>
          <w:tcPr>
            <w:tcW w:w="9768" w:type="dxa"/>
            <w:gridSpan w:val="3"/>
          </w:tcPr>
          <w:p w:rsidR="00765D17" w:rsidRPr="00D16639" w:rsidRDefault="00765D17" w:rsidP="00765D17">
            <w:pPr>
              <w:jc w:val="both"/>
              <w:rPr>
                <w:b/>
                <w:color w:val="FF0000"/>
                <w:sz w:val="28"/>
                <w:szCs w:val="28"/>
              </w:rPr>
            </w:pPr>
          </w:p>
        </w:tc>
      </w:tr>
      <w:tr w:rsidR="00765D17" w:rsidRPr="00D16639" w:rsidTr="00765D17">
        <w:trPr>
          <w:trHeight w:val="408"/>
        </w:trPr>
        <w:tc>
          <w:tcPr>
            <w:tcW w:w="9768" w:type="dxa"/>
            <w:gridSpan w:val="3"/>
          </w:tcPr>
          <w:p w:rsidR="00765D17" w:rsidRPr="00D16639" w:rsidRDefault="00765D17" w:rsidP="00765D17">
            <w:pPr>
              <w:ind w:firstLine="635"/>
              <w:jc w:val="both"/>
              <w:rPr>
                <w:b/>
                <w:snapToGrid w:val="0"/>
                <w:sz w:val="28"/>
                <w:szCs w:val="28"/>
              </w:rPr>
            </w:pPr>
            <w:r w:rsidRPr="00D16639">
              <w:rPr>
                <w:b/>
                <w:snapToGrid w:val="0"/>
                <w:sz w:val="28"/>
                <w:szCs w:val="28"/>
              </w:rPr>
              <w:t xml:space="preserve">6. Прізвище, ім’я та по батькові, номер телефону та адреса </w:t>
            </w:r>
            <w:r w:rsidRPr="00D16639">
              <w:rPr>
                <w:b/>
                <w:snapToGrid w:val="0"/>
                <w:sz w:val="28"/>
                <w:szCs w:val="28"/>
              </w:rPr>
              <w:lastRenderedPageBreak/>
              <w:t xml:space="preserve">електронної пошти особи, яка надає додаткову інформацію з питань проведення конкурсу: </w:t>
            </w:r>
          </w:p>
          <w:p w:rsidR="00765D17" w:rsidRPr="00D16639" w:rsidRDefault="00062902" w:rsidP="00765D17">
            <w:pPr>
              <w:ind w:firstLine="635"/>
              <w:jc w:val="both"/>
              <w:rPr>
                <w:sz w:val="28"/>
                <w:szCs w:val="28"/>
              </w:rPr>
            </w:pPr>
            <w:r>
              <w:rPr>
                <w:sz w:val="28"/>
                <w:szCs w:val="28"/>
              </w:rPr>
              <w:t>Градижна Аліна Миколаївна</w:t>
            </w:r>
            <w:r w:rsidR="00765D17" w:rsidRPr="00D16639">
              <w:rPr>
                <w:sz w:val="28"/>
                <w:szCs w:val="28"/>
              </w:rPr>
              <w:t xml:space="preserve">, (096) 015-37-37, </w:t>
            </w:r>
            <w:hyperlink r:id="rId39" w:history="1">
              <w:r w:rsidR="00765D17" w:rsidRPr="00D16639">
                <w:rPr>
                  <w:rStyle w:val="a6"/>
                  <w:b/>
                  <w:sz w:val="28"/>
                  <w:szCs w:val="28"/>
                  <w:lang w:val="en-US"/>
                </w:rPr>
                <w:t>sokyran</w:t>
              </w:r>
              <w:r w:rsidR="00765D17" w:rsidRPr="00D16639">
                <w:rPr>
                  <w:rStyle w:val="a6"/>
                  <w:b/>
                  <w:sz w:val="28"/>
                  <w:szCs w:val="28"/>
                </w:rPr>
                <w:t>@sso.court.gov.ua</w:t>
              </w:r>
            </w:hyperlink>
          </w:p>
        </w:tc>
      </w:tr>
      <w:tr w:rsidR="00765D17" w:rsidRPr="00D16639" w:rsidTr="00765D17">
        <w:trPr>
          <w:trHeight w:val="191"/>
        </w:trPr>
        <w:tc>
          <w:tcPr>
            <w:tcW w:w="9768" w:type="dxa"/>
            <w:gridSpan w:val="3"/>
          </w:tcPr>
          <w:p w:rsidR="00765D17" w:rsidRPr="00D16639" w:rsidRDefault="00765D17" w:rsidP="00765D17">
            <w:pPr>
              <w:jc w:val="both"/>
              <w:rPr>
                <w:color w:val="FF0000"/>
                <w:sz w:val="28"/>
                <w:szCs w:val="28"/>
              </w:rPr>
            </w:pPr>
          </w:p>
        </w:tc>
      </w:tr>
      <w:tr w:rsidR="00765D17" w:rsidRPr="00D16639" w:rsidTr="00765D17">
        <w:trPr>
          <w:trHeight w:val="408"/>
        </w:trPr>
        <w:tc>
          <w:tcPr>
            <w:tcW w:w="9768" w:type="dxa"/>
            <w:gridSpan w:val="3"/>
          </w:tcPr>
          <w:p w:rsidR="00765D17" w:rsidRPr="00D16639" w:rsidRDefault="00765D17" w:rsidP="00765D17">
            <w:pPr>
              <w:jc w:val="center"/>
              <w:rPr>
                <w:b/>
                <w:sz w:val="28"/>
                <w:szCs w:val="28"/>
              </w:rPr>
            </w:pPr>
            <w:r w:rsidRPr="00D16639">
              <w:rPr>
                <w:b/>
                <w:sz w:val="28"/>
                <w:szCs w:val="28"/>
              </w:rPr>
              <w:t>Кваліфікаційні вимоги.</w:t>
            </w:r>
          </w:p>
        </w:tc>
      </w:tr>
      <w:tr w:rsidR="00765D17" w:rsidRPr="00D16639" w:rsidTr="00765D17">
        <w:trPr>
          <w:trHeight w:val="408"/>
        </w:trPr>
        <w:tc>
          <w:tcPr>
            <w:tcW w:w="4032" w:type="dxa"/>
            <w:gridSpan w:val="2"/>
          </w:tcPr>
          <w:p w:rsidR="00765D17" w:rsidRPr="00D16639" w:rsidRDefault="00765D17" w:rsidP="00765D17">
            <w:pPr>
              <w:jc w:val="both"/>
              <w:rPr>
                <w:sz w:val="28"/>
                <w:szCs w:val="28"/>
              </w:rPr>
            </w:pPr>
            <w:r w:rsidRPr="00D16639">
              <w:rPr>
                <w:sz w:val="28"/>
                <w:szCs w:val="28"/>
              </w:rPr>
              <w:t>1. Освіта</w:t>
            </w:r>
          </w:p>
        </w:tc>
        <w:tc>
          <w:tcPr>
            <w:tcW w:w="5736" w:type="dxa"/>
          </w:tcPr>
          <w:p w:rsidR="00765D17" w:rsidRPr="00D16639" w:rsidRDefault="00765D17" w:rsidP="00765D17">
            <w:pPr>
              <w:jc w:val="both"/>
              <w:rPr>
                <w:sz w:val="28"/>
                <w:szCs w:val="28"/>
              </w:rPr>
            </w:pPr>
            <w:r w:rsidRPr="00D16639">
              <w:rPr>
                <w:sz w:val="28"/>
                <w:szCs w:val="28"/>
              </w:rPr>
              <w:t>мати  повну загальну середню освіту.</w:t>
            </w:r>
          </w:p>
          <w:p w:rsidR="00765D17" w:rsidRPr="00D16639" w:rsidRDefault="00765D17" w:rsidP="00765D17">
            <w:pPr>
              <w:jc w:val="both"/>
              <w:rPr>
                <w:sz w:val="28"/>
                <w:szCs w:val="28"/>
              </w:rPr>
            </w:pPr>
          </w:p>
        </w:tc>
      </w:tr>
      <w:tr w:rsidR="00765D17" w:rsidRPr="00D16639" w:rsidTr="00765D17">
        <w:trPr>
          <w:trHeight w:val="408"/>
        </w:trPr>
        <w:tc>
          <w:tcPr>
            <w:tcW w:w="4032" w:type="dxa"/>
            <w:gridSpan w:val="2"/>
          </w:tcPr>
          <w:p w:rsidR="00765D17" w:rsidRPr="00D16639" w:rsidRDefault="00765D17" w:rsidP="00765D17">
            <w:pPr>
              <w:jc w:val="both"/>
              <w:rPr>
                <w:sz w:val="28"/>
                <w:szCs w:val="28"/>
              </w:rPr>
            </w:pPr>
            <w:r w:rsidRPr="00D16639">
              <w:rPr>
                <w:sz w:val="28"/>
                <w:szCs w:val="28"/>
              </w:rPr>
              <w:t>2. Досвід роботи</w:t>
            </w:r>
          </w:p>
        </w:tc>
        <w:tc>
          <w:tcPr>
            <w:tcW w:w="5736" w:type="dxa"/>
          </w:tcPr>
          <w:p w:rsidR="00765D17" w:rsidRPr="00D16639" w:rsidRDefault="00765D17" w:rsidP="00765D17">
            <w:pPr>
              <w:jc w:val="both"/>
              <w:rPr>
                <w:sz w:val="28"/>
                <w:szCs w:val="28"/>
              </w:rPr>
            </w:pPr>
            <w:r w:rsidRPr="00D16639">
              <w:rPr>
                <w:sz w:val="28"/>
                <w:szCs w:val="28"/>
              </w:rPr>
              <w:t>не обов’язковий</w:t>
            </w:r>
          </w:p>
        </w:tc>
      </w:tr>
      <w:tr w:rsidR="00765D17" w:rsidRPr="00D16639" w:rsidTr="00765D17">
        <w:trPr>
          <w:trHeight w:val="408"/>
        </w:trPr>
        <w:tc>
          <w:tcPr>
            <w:tcW w:w="4032" w:type="dxa"/>
            <w:gridSpan w:val="2"/>
          </w:tcPr>
          <w:p w:rsidR="00765D17" w:rsidRPr="00D16639" w:rsidRDefault="00765D17" w:rsidP="00765D17">
            <w:pPr>
              <w:jc w:val="both"/>
              <w:rPr>
                <w:sz w:val="28"/>
                <w:szCs w:val="28"/>
              </w:rPr>
            </w:pPr>
          </w:p>
        </w:tc>
        <w:tc>
          <w:tcPr>
            <w:tcW w:w="5736" w:type="dxa"/>
          </w:tcPr>
          <w:p w:rsidR="00765D17" w:rsidRPr="00D16639" w:rsidRDefault="00765D17" w:rsidP="00765D17">
            <w:pPr>
              <w:jc w:val="both"/>
              <w:rPr>
                <w:sz w:val="28"/>
                <w:szCs w:val="28"/>
              </w:rPr>
            </w:pPr>
          </w:p>
        </w:tc>
      </w:tr>
      <w:tr w:rsidR="00765D17" w:rsidRPr="00D16639" w:rsidTr="00765D17">
        <w:trPr>
          <w:trHeight w:val="408"/>
        </w:trPr>
        <w:tc>
          <w:tcPr>
            <w:tcW w:w="4032" w:type="dxa"/>
            <w:gridSpan w:val="2"/>
          </w:tcPr>
          <w:p w:rsidR="00765D17" w:rsidRPr="00D16639" w:rsidRDefault="00765D17" w:rsidP="00765D17">
            <w:pPr>
              <w:spacing w:line="240" w:lineRule="atLeast"/>
              <w:ind w:right="-39"/>
              <w:jc w:val="both"/>
              <w:rPr>
                <w:sz w:val="28"/>
                <w:szCs w:val="28"/>
              </w:rPr>
            </w:pPr>
            <w:r w:rsidRPr="00D16639">
              <w:rPr>
                <w:sz w:val="28"/>
                <w:szCs w:val="28"/>
              </w:rPr>
              <w:t>3. Володіння державною мовою</w:t>
            </w:r>
          </w:p>
        </w:tc>
        <w:tc>
          <w:tcPr>
            <w:tcW w:w="5736" w:type="dxa"/>
          </w:tcPr>
          <w:p w:rsidR="00765D17" w:rsidRPr="00D16639" w:rsidRDefault="00765D17" w:rsidP="00765D17">
            <w:pPr>
              <w:spacing w:line="240" w:lineRule="atLeast"/>
              <w:jc w:val="both"/>
              <w:rPr>
                <w:sz w:val="28"/>
                <w:szCs w:val="28"/>
              </w:rPr>
            </w:pPr>
            <w:r w:rsidRPr="00D16639">
              <w:rPr>
                <w:sz w:val="28"/>
                <w:szCs w:val="28"/>
              </w:rPr>
              <w:t>вільне володіння державною мовою.</w:t>
            </w:r>
          </w:p>
        </w:tc>
      </w:tr>
      <w:tr w:rsidR="00765D17" w:rsidRPr="00D16639" w:rsidTr="00765D17">
        <w:trPr>
          <w:trHeight w:val="408"/>
        </w:trPr>
        <w:tc>
          <w:tcPr>
            <w:tcW w:w="9768" w:type="dxa"/>
            <w:gridSpan w:val="3"/>
          </w:tcPr>
          <w:p w:rsidR="00765D17" w:rsidRPr="00D16639" w:rsidRDefault="00765D17" w:rsidP="00765D17">
            <w:pPr>
              <w:spacing w:line="240" w:lineRule="atLeast"/>
              <w:jc w:val="both"/>
              <w:rPr>
                <w:sz w:val="28"/>
                <w:szCs w:val="28"/>
              </w:rPr>
            </w:pPr>
          </w:p>
        </w:tc>
      </w:tr>
      <w:tr w:rsidR="00765D17" w:rsidRPr="00D16639" w:rsidTr="00765D17">
        <w:trPr>
          <w:trHeight w:val="408"/>
        </w:trPr>
        <w:tc>
          <w:tcPr>
            <w:tcW w:w="9768" w:type="dxa"/>
            <w:gridSpan w:val="3"/>
          </w:tcPr>
          <w:p w:rsidR="00765D17" w:rsidRPr="00D16639" w:rsidRDefault="00765D17" w:rsidP="00765D17">
            <w:pPr>
              <w:spacing w:line="240" w:lineRule="atLeast"/>
              <w:jc w:val="center"/>
              <w:rPr>
                <w:b/>
                <w:sz w:val="28"/>
                <w:szCs w:val="28"/>
              </w:rPr>
            </w:pPr>
            <w:r w:rsidRPr="00D16639">
              <w:rPr>
                <w:b/>
                <w:sz w:val="28"/>
                <w:szCs w:val="28"/>
              </w:rPr>
              <w:t>Вимоги до компетентності.</w:t>
            </w: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1. Наявність лідерських якостей</w:t>
            </w:r>
          </w:p>
        </w:tc>
        <w:tc>
          <w:tcPr>
            <w:tcW w:w="5760" w:type="dxa"/>
            <w:gridSpan w:val="2"/>
          </w:tcPr>
          <w:p w:rsidR="00765D17" w:rsidRPr="00D16639" w:rsidRDefault="00765D17" w:rsidP="00765D17">
            <w:pPr>
              <w:jc w:val="both"/>
              <w:rPr>
                <w:sz w:val="28"/>
                <w:szCs w:val="28"/>
              </w:rPr>
            </w:pPr>
            <w:r w:rsidRPr="00D16639">
              <w:rPr>
                <w:sz w:val="28"/>
                <w:szCs w:val="28"/>
              </w:rPr>
              <w:t>встановлення цілей, пріоритетів та орієнтирів;</w:t>
            </w:r>
          </w:p>
          <w:p w:rsidR="00765D17" w:rsidRPr="00D16639" w:rsidRDefault="00765D17" w:rsidP="00765D17">
            <w:pPr>
              <w:jc w:val="both"/>
              <w:rPr>
                <w:sz w:val="28"/>
                <w:szCs w:val="28"/>
              </w:rPr>
            </w:pPr>
            <w:r w:rsidRPr="00D16639">
              <w:rPr>
                <w:sz w:val="28"/>
                <w:szCs w:val="28"/>
              </w:rPr>
              <w:t>стратегічне планування;</w:t>
            </w:r>
          </w:p>
          <w:p w:rsidR="00765D17" w:rsidRPr="00D16639" w:rsidRDefault="00765D17" w:rsidP="00765D17">
            <w:pPr>
              <w:jc w:val="both"/>
              <w:rPr>
                <w:sz w:val="28"/>
                <w:szCs w:val="28"/>
              </w:rPr>
            </w:pPr>
            <w:r w:rsidRPr="00D16639">
              <w:rPr>
                <w:sz w:val="28"/>
                <w:szCs w:val="28"/>
              </w:rPr>
              <w:t>багатофункціональність;</w:t>
            </w:r>
          </w:p>
          <w:p w:rsidR="00765D17" w:rsidRPr="00D16639" w:rsidRDefault="00765D17" w:rsidP="00765D17">
            <w:pPr>
              <w:jc w:val="both"/>
              <w:rPr>
                <w:sz w:val="28"/>
                <w:szCs w:val="28"/>
              </w:rPr>
            </w:pPr>
            <w:r w:rsidRPr="00D16639">
              <w:rPr>
                <w:sz w:val="28"/>
                <w:szCs w:val="28"/>
              </w:rPr>
              <w:t>ведення ділових переговорів;</w:t>
            </w:r>
          </w:p>
          <w:p w:rsidR="00765D17" w:rsidRPr="00D16639" w:rsidRDefault="00765D17" w:rsidP="00765D17">
            <w:pPr>
              <w:jc w:val="both"/>
              <w:rPr>
                <w:sz w:val="28"/>
                <w:szCs w:val="28"/>
              </w:rPr>
            </w:pPr>
            <w:r w:rsidRPr="00D16639">
              <w:rPr>
                <w:sz w:val="28"/>
                <w:szCs w:val="28"/>
              </w:rPr>
              <w:t>досягнення кінцевих результатів.</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2. Вміння приймати ефективні рішення</w:t>
            </w:r>
          </w:p>
        </w:tc>
        <w:tc>
          <w:tcPr>
            <w:tcW w:w="5760" w:type="dxa"/>
            <w:gridSpan w:val="2"/>
          </w:tcPr>
          <w:p w:rsidR="00765D17" w:rsidRPr="00D16639" w:rsidRDefault="00765D17" w:rsidP="00765D17">
            <w:pPr>
              <w:jc w:val="both"/>
              <w:rPr>
                <w:sz w:val="28"/>
                <w:szCs w:val="28"/>
              </w:rPr>
            </w:pPr>
            <w:r w:rsidRPr="00D16639">
              <w:rPr>
                <w:sz w:val="28"/>
                <w:szCs w:val="28"/>
              </w:rPr>
              <w:t xml:space="preserve">здатність швидко приймати рішення та      </w:t>
            </w:r>
          </w:p>
          <w:p w:rsidR="00765D17" w:rsidRPr="00D16639" w:rsidRDefault="00765D17" w:rsidP="00765D17">
            <w:pPr>
              <w:jc w:val="both"/>
              <w:rPr>
                <w:sz w:val="28"/>
                <w:szCs w:val="28"/>
              </w:rPr>
            </w:pPr>
            <w:r w:rsidRPr="00D16639">
              <w:rPr>
                <w:sz w:val="28"/>
                <w:szCs w:val="28"/>
              </w:rPr>
              <w:t>ефективно діяти в екстремальних ситуаціях.</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3. Аналітичні здібності</w:t>
            </w:r>
          </w:p>
        </w:tc>
        <w:tc>
          <w:tcPr>
            <w:tcW w:w="5760" w:type="dxa"/>
            <w:gridSpan w:val="2"/>
          </w:tcPr>
          <w:p w:rsidR="00765D17" w:rsidRPr="00D16639" w:rsidRDefault="00765D17" w:rsidP="00765D17">
            <w:pPr>
              <w:jc w:val="both"/>
              <w:rPr>
                <w:sz w:val="28"/>
                <w:szCs w:val="28"/>
              </w:rPr>
            </w:pPr>
            <w:r w:rsidRPr="00D16639">
              <w:rPr>
                <w:sz w:val="28"/>
                <w:szCs w:val="28"/>
              </w:rPr>
              <w:t>здатність систематизувати, узагальнювати інформацію;</w:t>
            </w:r>
          </w:p>
          <w:p w:rsidR="00765D17" w:rsidRPr="00D16639" w:rsidRDefault="00765D17" w:rsidP="00765D17">
            <w:pPr>
              <w:jc w:val="both"/>
              <w:rPr>
                <w:sz w:val="28"/>
                <w:szCs w:val="28"/>
              </w:rPr>
            </w:pPr>
            <w:r w:rsidRPr="00D16639">
              <w:rPr>
                <w:sz w:val="28"/>
                <w:szCs w:val="28"/>
              </w:rPr>
              <w:t>гнучкість;</w:t>
            </w:r>
          </w:p>
          <w:p w:rsidR="00765D17" w:rsidRPr="00D16639" w:rsidRDefault="00765D17" w:rsidP="00765D17">
            <w:pPr>
              <w:jc w:val="both"/>
              <w:rPr>
                <w:sz w:val="28"/>
                <w:szCs w:val="28"/>
              </w:rPr>
            </w:pPr>
            <w:r w:rsidRPr="00D16639">
              <w:rPr>
                <w:sz w:val="28"/>
                <w:szCs w:val="28"/>
              </w:rPr>
              <w:t>проникливість.</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4. Управління організацією та персоналом</w:t>
            </w:r>
          </w:p>
        </w:tc>
        <w:tc>
          <w:tcPr>
            <w:tcW w:w="5760" w:type="dxa"/>
            <w:gridSpan w:val="2"/>
          </w:tcPr>
          <w:p w:rsidR="00765D17" w:rsidRPr="00D16639" w:rsidRDefault="00765D17" w:rsidP="00765D17">
            <w:pPr>
              <w:jc w:val="both"/>
              <w:rPr>
                <w:sz w:val="28"/>
                <w:szCs w:val="28"/>
              </w:rPr>
            </w:pPr>
            <w:r w:rsidRPr="00D16639">
              <w:rPr>
                <w:sz w:val="28"/>
                <w:szCs w:val="28"/>
              </w:rPr>
              <w:t>організація роботи та контроль;</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5. Особистісні компетенції</w:t>
            </w:r>
          </w:p>
        </w:tc>
        <w:tc>
          <w:tcPr>
            <w:tcW w:w="5760" w:type="dxa"/>
            <w:gridSpan w:val="2"/>
          </w:tcPr>
          <w:p w:rsidR="00765D17" w:rsidRPr="00D16639" w:rsidRDefault="00765D17" w:rsidP="00765D17">
            <w:pPr>
              <w:jc w:val="both"/>
              <w:rPr>
                <w:sz w:val="28"/>
                <w:szCs w:val="28"/>
              </w:rPr>
            </w:pPr>
            <w:r w:rsidRPr="00D16639">
              <w:rPr>
                <w:sz w:val="28"/>
                <w:szCs w:val="28"/>
              </w:rPr>
              <w:t>принциповість, рішучість і вимогливість під час прийняття рішень;</w:t>
            </w:r>
          </w:p>
          <w:p w:rsidR="00765D17" w:rsidRPr="00D16639" w:rsidRDefault="00765D17" w:rsidP="00765D17">
            <w:pPr>
              <w:jc w:val="both"/>
              <w:rPr>
                <w:sz w:val="28"/>
                <w:szCs w:val="28"/>
              </w:rPr>
            </w:pPr>
            <w:r w:rsidRPr="00D16639">
              <w:rPr>
                <w:sz w:val="28"/>
                <w:szCs w:val="28"/>
              </w:rPr>
              <w:t>системність;</w:t>
            </w:r>
          </w:p>
          <w:p w:rsidR="00765D17" w:rsidRPr="00D16639" w:rsidRDefault="00765D17" w:rsidP="00765D17">
            <w:pPr>
              <w:jc w:val="both"/>
              <w:rPr>
                <w:sz w:val="28"/>
                <w:szCs w:val="28"/>
              </w:rPr>
            </w:pPr>
            <w:r w:rsidRPr="00D16639">
              <w:rPr>
                <w:sz w:val="28"/>
                <w:szCs w:val="28"/>
              </w:rPr>
              <w:t>самоорганізація та саморозвиток;</w:t>
            </w:r>
          </w:p>
          <w:p w:rsidR="00765D17" w:rsidRPr="00D16639" w:rsidRDefault="00765D17" w:rsidP="00765D17">
            <w:pPr>
              <w:jc w:val="both"/>
              <w:rPr>
                <w:sz w:val="28"/>
                <w:szCs w:val="28"/>
              </w:rPr>
            </w:pPr>
            <w:r w:rsidRPr="00D16639">
              <w:rPr>
                <w:sz w:val="28"/>
                <w:szCs w:val="28"/>
              </w:rPr>
              <w:t>політична нейтральність.</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6. Забезпечення охорони об’єктів системи правосуддя</w:t>
            </w:r>
          </w:p>
        </w:tc>
        <w:tc>
          <w:tcPr>
            <w:tcW w:w="5760" w:type="dxa"/>
            <w:gridSpan w:val="2"/>
          </w:tcPr>
          <w:p w:rsidR="00765D17" w:rsidRPr="00D16639" w:rsidRDefault="00765D17" w:rsidP="00765D17">
            <w:pPr>
              <w:jc w:val="both"/>
              <w:rPr>
                <w:sz w:val="28"/>
                <w:szCs w:val="28"/>
              </w:rPr>
            </w:pPr>
            <w:r w:rsidRPr="00D16639">
              <w:rPr>
                <w:sz w:val="28"/>
                <w:szCs w:val="28"/>
              </w:rPr>
              <w:t>знання законодавства, яке регулює діяльність судових та правоохоронних органів;</w:t>
            </w:r>
          </w:p>
          <w:p w:rsidR="00765D17" w:rsidRPr="00D16639" w:rsidRDefault="00765D17" w:rsidP="00765D17">
            <w:pPr>
              <w:jc w:val="both"/>
              <w:rPr>
                <w:sz w:val="28"/>
                <w:szCs w:val="28"/>
              </w:rPr>
            </w:pPr>
            <w:r w:rsidRPr="00D16639">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 xml:space="preserve">7. Робота з інформацією </w:t>
            </w:r>
          </w:p>
        </w:tc>
        <w:tc>
          <w:tcPr>
            <w:tcW w:w="5760" w:type="dxa"/>
            <w:gridSpan w:val="2"/>
          </w:tcPr>
          <w:p w:rsidR="00765D17" w:rsidRPr="00D16639" w:rsidRDefault="00765D17" w:rsidP="00765D17">
            <w:pPr>
              <w:jc w:val="both"/>
              <w:rPr>
                <w:sz w:val="28"/>
                <w:szCs w:val="28"/>
              </w:rPr>
            </w:pPr>
            <w:r w:rsidRPr="00D16639">
              <w:rPr>
                <w:sz w:val="28"/>
                <w:szCs w:val="28"/>
              </w:rPr>
              <w:t>знання основ законодавства про інформацію.</w:t>
            </w:r>
          </w:p>
        </w:tc>
      </w:tr>
      <w:tr w:rsidR="00765D17" w:rsidRPr="00D16639" w:rsidTr="00765D17">
        <w:trPr>
          <w:trHeight w:val="408"/>
        </w:trPr>
        <w:tc>
          <w:tcPr>
            <w:tcW w:w="4008" w:type="dxa"/>
          </w:tcPr>
          <w:p w:rsidR="00765D17" w:rsidRPr="00D16639" w:rsidRDefault="00765D17" w:rsidP="00765D17">
            <w:pPr>
              <w:rPr>
                <w:sz w:val="28"/>
                <w:szCs w:val="28"/>
              </w:rPr>
            </w:pPr>
          </w:p>
        </w:tc>
        <w:tc>
          <w:tcPr>
            <w:tcW w:w="5760" w:type="dxa"/>
            <w:gridSpan w:val="2"/>
          </w:tcPr>
          <w:p w:rsidR="00765D17" w:rsidRPr="00D16639" w:rsidRDefault="00765D17" w:rsidP="00765D17">
            <w:pPr>
              <w:jc w:val="both"/>
              <w:rPr>
                <w:sz w:val="28"/>
                <w:szCs w:val="28"/>
              </w:rPr>
            </w:pPr>
          </w:p>
        </w:tc>
      </w:tr>
      <w:tr w:rsidR="00765D17" w:rsidRPr="00D16639" w:rsidTr="00765D17">
        <w:trPr>
          <w:trHeight w:val="408"/>
        </w:trPr>
        <w:tc>
          <w:tcPr>
            <w:tcW w:w="9768" w:type="dxa"/>
            <w:gridSpan w:val="3"/>
          </w:tcPr>
          <w:p w:rsidR="00765D17" w:rsidRPr="00D16639" w:rsidRDefault="00765D17" w:rsidP="00765D17">
            <w:pPr>
              <w:jc w:val="center"/>
              <w:rPr>
                <w:b/>
                <w:sz w:val="28"/>
                <w:szCs w:val="28"/>
              </w:rPr>
            </w:pPr>
            <w:r w:rsidRPr="00D16639">
              <w:rPr>
                <w:b/>
                <w:sz w:val="28"/>
                <w:szCs w:val="28"/>
              </w:rPr>
              <w:t>Професійні знання.</w:t>
            </w: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1. Знання законодавства</w:t>
            </w:r>
          </w:p>
        </w:tc>
        <w:tc>
          <w:tcPr>
            <w:tcW w:w="5760" w:type="dxa"/>
            <w:gridSpan w:val="2"/>
          </w:tcPr>
          <w:p w:rsidR="00765D17" w:rsidRPr="00D16639" w:rsidRDefault="00765D17" w:rsidP="00765D17">
            <w:pPr>
              <w:jc w:val="both"/>
              <w:rPr>
                <w:sz w:val="28"/>
                <w:szCs w:val="28"/>
              </w:rPr>
            </w:pPr>
            <w:r w:rsidRPr="00D16639">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765D17" w:rsidRPr="00D16639" w:rsidRDefault="00765D17" w:rsidP="00765D17">
            <w:pPr>
              <w:jc w:val="both"/>
              <w:rPr>
                <w:sz w:val="28"/>
                <w:szCs w:val="28"/>
              </w:rPr>
            </w:pPr>
          </w:p>
        </w:tc>
      </w:tr>
      <w:tr w:rsidR="00765D17" w:rsidRPr="00D16639" w:rsidTr="00765D17">
        <w:trPr>
          <w:trHeight w:val="408"/>
        </w:trPr>
        <w:tc>
          <w:tcPr>
            <w:tcW w:w="4008" w:type="dxa"/>
          </w:tcPr>
          <w:p w:rsidR="00765D17" w:rsidRPr="00D16639" w:rsidRDefault="00765D17" w:rsidP="00765D17">
            <w:pPr>
              <w:rPr>
                <w:sz w:val="28"/>
                <w:szCs w:val="28"/>
              </w:rPr>
            </w:pPr>
            <w:r w:rsidRPr="00D16639">
              <w:rPr>
                <w:sz w:val="28"/>
                <w:szCs w:val="28"/>
              </w:rPr>
              <w:t xml:space="preserve">2. Знання спеціального законодавства </w:t>
            </w:r>
          </w:p>
        </w:tc>
        <w:tc>
          <w:tcPr>
            <w:tcW w:w="5760" w:type="dxa"/>
            <w:gridSpan w:val="2"/>
          </w:tcPr>
          <w:p w:rsidR="00765D17" w:rsidRPr="00D16639" w:rsidRDefault="00765D17"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знання:</w:t>
            </w:r>
          </w:p>
          <w:p w:rsidR="00765D17" w:rsidRPr="00D16639" w:rsidRDefault="00765D17" w:rsidP="00765D17">
            <w:pPr>
              <w:pStyle w:val="msonormalcxspmiddle"/>
              <w:spacing w:before="0" w:beforeAutospacing="0" w:after="0" w:afterAutospacing="0"/>
              <w:ind w:left="88" w:right="96"/>
              <w:contextualSpacing/>
              <w:jc w:val="both"/>
              <w:rPr>
                <w:sz w:val="28"/>
                <w:szCs w:val="28"/>
              </w:rPr>
            </w:pPr>
            <w:r w:rsidRPr="00D16639">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765D17" w:rsidRPr="00D16639" w:rsidRDefault="00765D17"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765D17" w:rsidRPr="00D16639" w:rsidRDefault="00765D17" w:rsidP="00765D17">
            <w:pPr>
              <w:pStyle w:val="msonormalcxspmiddle"/>
              <w:spacing w:before="0" w:beforeAutospacing="0" w:after="0" w:afterAutospacing="0"/>
              <w:ind w:left="88" w:right="96" w:hanging="13"/>
              <w:contextualSpacing/>
              <w:jc w:val="both"/>
              <w:rPr>
                <w:sz w:val="28"/>
                <w:szCs w:val="28"/>
                <w:lang w:val="uk-UA" w:eastAsia="en-US"/>
              </w:rPr>
            </w:pPr>
            <w:r w:rsidRPr="00D16639">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765D17" w:rsidRPr="00D16639" w:rsidRDefault="00765D17" w:rsidP="00765D17">
            <w:pPr>
              <w:pStyle w:val="msonormalcxspmiddle"/>
              <w:spacing w:before="0" w:beforeAutospacing="0" w:after="0" w:afterAutospacing="0"/>
              <w:ind w:left="88" w:right="96" w:hanging="13"/>
              <w:contextualSpacing/>
              <w:jc w:val="both"/>
              <w:rPr>
                <w:sz w:val="28"/>
                <w:szCs w:val="28"/>
                <w:lang w:val="uk-UA" w:eastAsia="en-US"/>
              </w:rPr>
            </w:pPr>
          </w:p>
          <w:p w:rsidR="00765D17" w:rsidRPr="00D16639" w:rsidRDefault="00765D17" w:rsidP="00765D17">
            <w:pPr>
              <w:pStyle w:val="msonormalcxspmiddle"/>
              <w:spacing w:before="0" w:beforeAutospacing="0" w:after="0" w:afterAutospacing="0"/>
              <w:ind w:left="88" w:right="96" w:hanging="13"/>
              <w:contextualSpacing/>
              <w:jc w:val="both"/>
              <w:rPr>
                <w:sz w:val="28"/>
                <w:szCs w:val="28"/>
                <w:lang w:val="uk-UA" w:eastAsia="en-US"/>
              </w:rPr>
            </w:pPr>
          </w:p>
        </w:tc>
      </w:tr>
    </w:tbl>
    <w:p w:rsidR="00765D17" w:rsidRDefault="00765D17" w:rsidP="00765D17">
      <w:pPr>
        <w:jc w:val="both"/>
        <w:rPr>
          <w:sz w:val="28"/>
          <w:szCs w:val="28"/>
        </w:rPr>
      </w:pPr>
      <w:r w:rsidRPr="00D16639">
        <w:rPr>
          <w:sz w:val="28"/>
          <w:szCs w:val="28"/>
        </w:rPr>
        <w:t>*</w:t>
      </w: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Default="00765D17" w:rsidP="00765D17">
      <w:pPr>
        <w:jc w:val="both"/>
        <w:rPr>
          <w:sz w:val="28"/>
          <w:szCs w:val="28"/>
        </w:rPr>
      </w:pPr>
    </w:p>
    <w:p w:rsidR="00765D17" w:rsidRPr="00D16639" w:rsidRDefault="00765D17" w:rsidP="00765D17">
      <w:pPr>
        <w:jc w:val="both"/>
        <w:rPr>
          <w:sz w:val="28"/>
          <w:szCs w:val="28"/>
        </w:rPr>
      </w:pPr>
      <w:r>
        <w:rPr>
          <w:sz w:val="28"/>
          <w:szCs w:val="28"/>
        </w:rPr>
        <w:t xml:space="preserve">            </w:t>
      </w:r>
      <w:r w:rsidRPr="00D16639">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sectPr w:rsidR="00765D17" w:rsidRPr="00D16639" w:rsidSect="00461C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C8" w:rsidRDefault="007242C8" w:rsidP="00D44780">
      <w:r>
        <w:separator/>
      </w:r>
    </w:p>
  </w:endnote>
  <w:endnote w:type="continuationSeparator" w:id="0">
    <w:p w:rsidR="007242C8" w:rsidRDefault="007242C8" w:rsidP="00D4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C8" w:rsidRDefault="007242C8" w:rsidP="00D44780">
      <w:r>
        <w:separator/>
      </w:r>
    </w:p>
  </w:footnote>
  <w:footnote w:type="continuationSeparator" w:id="0">
    <w:p w:rsidR="007242C8" w:rsidRDefault="007242C8" w:rsidP="00D44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0FF3"/>
    <w:multiLevelType w:val="multilevel"/>
    <w:tmpl w:val="16087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986F81"/>
    <w:multiLevelType w:val="hybridMultilevel"/>
    <w:tmpl w:val="85BCEF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9367E4B"/>
    <w:multiLevelType w:val="multilevel"/>
    <w:tmpl w:val="C970566A"/>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424E6D95"/>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5970221"/>
    <w:multiLevelType w:val="hybridMultilevel"/>
    <w:tmpl w:val="51940BEE"/>
    <w:lvl w:ilvl="0" w:tplc="06986E60">
      <w:start w:val="1"/>
      <w:numFmt w:val="decimal"/>
      <w:lvlText w:val="%1."/>
      <w:lvlJc w:val="left"/>
      <w:pPr>
        <w:ind w:left="8027" w:hanging="1080"/>
      </w:pPr>
      <w:rPr>
        <w:sz w:val="28"/>
      </w:rPr>
    </w:lvl>
    <w:lvl w:ilvl="1" w:tplc="04190019">
      <w:start w:val="1"/>
      <w:numFmt w:val="lowerLetter"/>
      <w:lvlText w:val="%2."/>
      <w:lvlJc w:val="left"/>
      <w:pPr>
        <w:ind w:left="8038" w:hanging="360"/>
      </w:pPr>
    </w:lvl>
    <w:lvl w:ilvl="2" w:tplc="0419001B">
      <w:start w:val="1"/>
      <w:numFmt w:val="lowerRoman"/>
      <w:lvlText w:val="%3."/>
      <w:lvlJc w:val="right"/>
      <w:pPr>
        <w:ind w:left="8758" w:hanging="180"/>
      </w:pPr>
    </w:lvl>
    <w:lvl w:ilvl="3" w:tplc="0419000F">
      <w:start w:val="1"/>
      <w:numFmt w:val="decimal"/>
      <w:lvlText w:val="%4."/>
      <w:lvlJc w:val="left"/>
      <w:pPr>
        <w:ind w:left="9478" w:hanging="360"/>
      </w:pPr>
    </w:lvl>
    <w:lvl w:ilvl="4" w:tplc="04190019">
      <w:start w:val="1"/>
      <w:numFmt w:val="lowerLetter"/>
      <w:lvlText w:val="%5."/>
      <w:lvlJc w:val="left"/>
      <w:pPr>
        <w:ind w:left="10198" w:hanging="360"/>
      </w:pPr>
    </w:lvl>
    <w:lvl w:ilvl="5" w:tplc="0419001B">
      <w:start w:val="1"/>
      <w:numFmt w:val="lowerRoman"/>
      <w:lvlText w:val="%6."/>
      <w:lvlJc w:val="right"/>
      <w:pPr>
        <w:ind w:left="10918" w:hanging="180"/>
      </w:pPr>
    </w:lvl>
    <w:lvl w:ilvl="6" w:tplc="0419000F">
      <w:start w:val="1"/>
      <w:numFmt w:val="decimal"/>
      <w:lvlText w:val="%7."/>
      <w:lvlJc w:val="left"/>
      <w:pPr>
        <w:ind w:left="11638" w:hanging="360"/>
      </w:pPr>
    </w:lvl>
    <w:lvl w:ilvl="7" w:tplc="04190019">
      <w:start w:val="1"/>
      <w:numFmt w:val="lowerLetter"/>
      <w:lvlText w:val="%8."/>
      <w:lvlJc w:val="left"/>
      <w:pPr>
        <w:ind w:left="12358" w:hanging="360"/>
      </w:pPr>
    </w:lvl>
    <w:lvl w:ilvl="8" w:tplc="0419001B">
      <w:start w:val="1"/>
      <w:numFmt w:val="lowerRoman"/>
      <w:lvlText w:val="%9."/>
      <w:lvlJc w:val="right"/>
      <w:pPr>
        <w:ind w:left="13078" w:hanging="180"/>
      </w:pPr>
    </w:lvl>
  </w:abstractNum>
  <w:abstractNum w:abstractNumId="5">
    <w:nsid w:val="4FA65B2D"/>
    <w:multiLevelType w:val="multilevel"/>
    <w:tmpl w:val="518AB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53DFB"/>
    <w:multiLevelType w:val="multilevel"/>
    <w:tmpl w:val="FD9AB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E17481"/>
    <w:multiLevelType w:val="multilevel"/>
    <w:tmpl w:val="93943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B019DB"/>
    <w:multiLevelType w:val="multilevel"/>
    <w:tmpl w:val="35C0948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71621336"/>
    <w:multiLevelType w:val="multilevel"/>
    <w:tmpl w:val="4A20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6"/>
  </w:num>
  <w:num w:numId="5">
    <w:abstractNumId w:val="5"/>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73"/>
    <w:rsid w:val="00047595"/>
    <w:rsid w:val="00062902"/>
    <w:rsid w:val="000712D5"/>
    <w:rsid w:val="0009693B"/>
    <w:rsid w:val="000D1D0A"/>
    <w:rsid w:val="00116047"/>
    <w:rsid w:val="00170089"/>
    <w:rsid w:val="00195607"/>
    <w:rsid w:val="0025658D"/>
    <w:rsid w:val="00266B2D"/>
    <w:rsid w:val="00294FF0"/>
    <w:rsid w:val="0029717F"/>
    <w:rsid w:val="002A32CF"/>
    <w:rsid w:val="002D0B54"/>
    <w:rsid w:val="003941ED"/>
    <w:rsid w:val="003B38A3"/>
    <w:rsid w:val="003D4FEF"/>
    <w:rsid w:val="003F03B8"/>
    <w:rsid w:val="003F4859"/>
    <w:rsid w:val="00446647"/>
    <w:rsid w:val="00461CA7"/>
    <w:rsid w:val="004722D1"/>
    <w:rsid w:val="00494B33"/>
    <w:rsid w:val="004A685F"/>
    <w:rsid w:val="004C2E7D"/>
    <w:rsid w:val="0050454D"/>
    <w:rsid w:val="00512DD2"/>
    <w:rsid w:val="00574F7B"/>
    <w:rsid w:val="005E0E99"/>
    <w:rsid w:val="00630109"/>
    <w:rsid w:val="0065577D"/>
    <w:rsid w:val="00663D8B"/>
    <w:rsid w:val="006A12C9"/>
    <w:rsid w:val="006D39BE"/>
    <w:rsid w:val="007242C8"/>
    <w:rsid w:val="00732A73"/>
    <w:rsid w:val="00750283"/>
    <w:rsid w:val="00753A89"/>
    <w:rsid w:val="0075652B"/>
    <w:rsid w:val="00765D17"/>
    <w:rsid w:val="007C4C07"/>
    <w:rsid w:val="0081051B"/>
    <w:rsid w:val="00812B2A"/>
    <w:rsid w:val="00880215"/>
    <w:rsid w:val="0088510B"/>
    <w:rsid w:val="008A7D68"/>
    <w:rsid w:val="008D648E"/>
    <w:rsid w:val="008E38A6"/>
    <w:rsid w:val="008F7D2F"/>
    <w:rsid w:val="009108B5"/>
    <w:rsid w:val="0093784B"/>
    <w:rsid w:val="00951F7C"/>
    <w:rsid w:val="009A76FA"/>
    <w:rsid w:val="009D0C49"/>
    <w:rsid w:val="009D551A"/>
    <w:rsid w:val="009E63FB"/>
    <w:rsid w:val="00A071B9"/>
    <w:rsid w:val="00A70C0F"/>
    <w:rsid w:val="00A931AA"/>
    <w:rsid w:val="00AA768A"/>
    <w:rsid w:val="00AC3E26"/>
    <w:rsid w:val="00AC6634"/>
    <w:rsid w:val="00B04EE0"/>
    <w:rsid w:val="00B97DBA"/>
    <w:rsid w:val="00C47F2D"/>
    <w:rsid w:val="00C73271"/>
    <w:rsid w:val="00C770F1"/>
    <w:rsid w:val="00C8687F"/>
    <w:rsid w:val="00C978F3"/>
    <w:rsid w:val="00CB1181"/>
    <w:rsid w:val="00CD68F1"/>
    <w:rsid w:val="00CF1FA6"/>
    <w:rsid w:val="00CF6D4A"/>
    <w:rsid w:val="00D16639"/>
    <w:rsid w:val="00D360AB"/>
    <w:rsid w:val="00D44780"/>
    <w:rsid w:val="00D60E62"/>
    <w:rsid w:val="00D84435"/>
    <w:rsid w:val="00D9521C"/>
    <w:rsid w:val="00D969F9"/>
    <w:rsid w:val="00DD0A8E"/>
    <w:rsid w:val="00DF74B2"/>
    <w:rsid w:val="00E36B5C"/>
    <w:rsid w:val="00E8258E"/>
    <w:rsid w:val="00E95E73"/>
    <w:rsid w:val="00EE4774"/>
    <w:rsid w:val="00F32ACD"/>
    <w:rsid w:val="00F43E0C"/>
    <w:rsid w:val="00F538F2"/>
    <w:rsid w:val="00F53A58"/>
    <w:rsid w:val="00FB7FA2"/>
    <w:rsid w:val="00FE54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D39BE"/>
    <w:rPr>
      <w:b/>
      <w:bCs/>
      <w:sz w:val="18"/>
      <w:szCs w:val="18"/>
    </w:rPr>
  </w:style>
  <w:style w:type="paragraph" w:styleId="a4">
    <w:name w:val="Body Text"/>
    <w:basedOn w:val="a"/>
    <w:link w:val="a5"/>
    <w:uiPriority w:val="99"/>
    <w:semiHidden/>
    <w:unhideWhenUsed/>
    <w:rsid w:val="006D39BE"/>
    <w:pPr>
      <w:spacing w:after="120"/>
    </w:pPr>
  </w:style>
  <w:style w:type="character" w:customStyle="1" w:styleId="a5">
    <w:name w:val="Основной текст Знак"/>
    <w:basedOn w:val="a0"/>
    <w:link w:val="a4"/>
    <w:uiPriority w:val="99"/>
    <w:semiHidden/>
    <w:rsid w:val="006D39BE"/>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6D39BE"/>
    <w:pPr>
      <w:ind w:firstLine="720"/>
      <w:jc w:val="both"/>
    </w:pPr>
    <w:rPr>
      <w:sz w:val="28"/>
    </w:rPr>
  </w:style>
  <w:style w:type="character" w:customStyle="1" w:styleId="20">
    <w:name w:val="Основной текст с отступом 2 Знак"/>
    <w:basedOn w:val="a0"/>
    <w:link w:val="2"/>
    <w:semiHidden/>
    <w:rsid w:val="006D39BE"/>
    <w:rPr>
      <w:rFonts w:ascii="Times New Roman" w:eastAsia="Times New Roman" w:hAnsi="Times New Roman" w:cs="Times New Roman"/>
      <w:sz w:val="28"/>
      <w:szCs w:val="20"/>
      <w:lang w:eastAsia="ru-RU"/>
    </w:rPr>
  </w:style>
  <w:style w:type="character" w:styleId="a6">
    <w:name w:val="Hyperlink"/>
    <w:basedOn w:val="a0"/>
    <w:uiPriority w:val="99"/>
    <w:unhideWhenUsed/>
    <w:rsid w:val="00512DD2"/>
    <w:rPr>
      <w:color w:val="0563C1" w:themeColor="hyperlink"/>
      <w:u w:val="single"/>
    </w:rPr>
  </w:style>
  <w:style w:type="paragraph" w:styleId="a7">
    <w:name w:val="List Paragraph"/>
    <w:basedOn w:val="a"/>
    <w:qFormat/>
    <w:rsid w:val="00512DD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sonormalcxspmiddle">
    <w:name w:val="msonormalcxspmiddle"/>
    <w:basedOn w:val="a"/>
    <w:rsid w:val="00C978F3"/>
    <w:pPr>
      <w:spacing w:before="100" w:beforeAutospacing="1" w:after="100" w:afterAutospacing="1"/>
    </w:pPr>
    <w:rPr>
      <w:sz w:val="24"/>
      <w:szCs w:val="24"/>
      <w:lang w:val="ru-RU"/>
    </w:rPr>
  </w:style>
  <w:style w:type="paragraph" w:customStyle="1" w:styleId="msonormalcxspmiddlecxspmiddle">
    <w:name w:val="msonormalcxspmiddlecxspmiddle"/>
    <w:basedOn w:val="a"/>
    <w:rsid w:val="00AC3E26"/>
    <w:pPr>
      <w:spacing w:before="100" w:beforeAutospacing="1" w:after="100" w:afterAutospacing="1"/>
    </w:pPr>
    <w:rPr>
      <w:sz w:val="24"/>
      <w:szCs w:val="24"/>
      <w:lang w:eastAsia="uk-UA"/>
    </w:rPr>
  </w:style>
  <w:style w:type="paragraph" w:styleId="a8">
    <w:name w:val="Balloon Text"/>
    <w:basedOn w:val="a"/>
    <w:link w:val="a9"/>
    <w:uiPriority w:val="99"/>
    <w:semiHidden/>
    <w:unhideWhenUsed/>
    <w:rsid w:val="000712D5"/>
    <w:rPr>
      <w:rFonts w:ascii="Segoe UI" w:hAnsi="Segoe UI" w:cs="Segoe UI"/>
      <w:sz w:val="18"/>
      <w:szCs w:val="18"/>
    </w:rPr>
  </w:style>
  <w:style w:type="character" w:customStyle="1" w:styleId="a9">
    <w:name w:val="Текст выноски Знак"/>
    <w:basedOn w:val="a0"/>
    <w:link w:val="a8"/>
    <w:uiPriority w:val="99"/>
    <w:semiHidden/>
    <w:rsid w:val="000712D5"/>
    <w:rPr>
      <w:rFonts w:ascii="Segoe UI" w:eastAsia="Times New Roman" w:hAnsi="Segoe UI" w:cs="Segoe UI"/>
      <w:sz w:val="18"/>
      <w:szCs w:val="18"/>
      <w:lang w:eastAsia="ru-RU"/>
    </w:rPr>
  </w:style>
  <w:style w:type="paragraph" w:customStyle="1" w:styleId="21">
    <w:name w:val="Основной текст с отступом 21"/>
    <w:basedOn w:val="a"/>
    <w:rsid w:val="00D44780"/>
    <w:pPr>
      <w:ind w:firstLine="851"/>
      <w:jc w:val="both"/>
    </w:pPr>
    <w:rPr>
      <w:sz w:val="28"/>
    </w:rPr>
  </w:style>
  <w:style w:type="paragraph" w:styleId="aa">
    <w:name w:val="header"/>
    <w:basedOn w:val="a"/>
    <w:link w:val="ab"/>
    <w:uiPriority w:val="99"/>
    <w:unhideWhenUsed/>
    <w:rsid w:val="00D44780"/>
    <w:pPr>
      <w:tabs>
        <w:tab w:val="center" w:pos="4819"/>
        <w:tab w:val="right" w:pos="9639"/>
      </w:tabs>
    </w:pPr>
  </w:style>
  <w:style w:type="character" w:customStyle="1" w:styleId="ab">
    <w:name w:val="Верхний колонтитул Знак"/>
    <w:basedOn w:val="a0"/>
    <w:link w:val="aa"/>
    <w:uiPriority w:val="99"/>
    <w:rsid w:val="00D4478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D44780"/>
    <w:pPr>
      <w:tabs>
        <w:tab w:val="center" w:pos="4819"/>
        <w:tab w:val="right" w:pos="9639"/>
      </w:tabs>
    </w:pPr>
  </w:style>
  <w:style w:type="character" w:customStyle="1" w:styleId="ad">
    <w:name w:val="Нижний колонтитул Знак"/>
    <w:basedOn w:val="a0"/>
    <w:link w:val="ac"/>
    <w:uiPriority w:val="99"/>
    <w:rsid w:val="00D4478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D39BE"/>
    <w:rPr>
      <w:b/>
      <w:bCs/>
      <w:sz w:val="18"/>
      <w:szCs w:val="18"/>
    </w:rPr>
  </w:style>
  <w:style w:type="paragraph" w:styleId="a4">
    <w:name w:val="Body Text"/>
    <w:basedOn w:val="a"/>
    <w:link w:val="a5"/>
    <w:uiPriority w:val="99"/>
    <w:semiHidden/>
    <w:unhideWhenUsed/>
    <w:rsid w:val="006D39BE"/>
    <w:pPr>
      <w:spacing w:after="120"/>
    </w:pPr>
  </w:style>
  <w:style w:type="character" w:customStyle="1" w:styleId="a5">
    <w:name w:val="Основной текст Знак"/>
    <w:basedOn w:val="a0"/>
    <w:link w:val="a4"/>
    <w:uiPriority w:val="99"/>
    <w:semiHidden/>
    <w:rsid w:val="006D39BE"/>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6D39BE"/>
    <w:pPr>
      <w:ind w:firstLine="720"/>
      <w:jc w:val="both"/>
    </w:pPr>
    <w:rPr>
      <w:sz w:val="28"/>
    </w:rPr>
  </w:style>
  <w:style w:type="character" w:customStyle="1" w:styleId="20">
    <w:name w:val="Основной текст с отступом 2 Знак"/>
    <w:basedOn w:val="a0"/>
    <w:link w:val="2"/>
    <w:semiHidden/>
    <w:rsid w:val="006D39BE"/>
    <w:rPr>
      <w:rFonts w:ascii="Times New Roman" w:eastAsia="Times New Roman" w:hAnsi="Times New Roman" w:cs="Times New Roman"/>
      <w:sz w:val="28"/>
      <w:szCs w:val="20"/>
      <w:lang w:eastAsia="ru-RU"/>
    </w:rPr>
  </w:style>
  <w:style w:type="character" w:styleId="a6">
    <w:name w:val="Hyperlink"/>
    <w:basedOn w:val="a0"/>
    <w:uiPriority w:val="99"/>
    <w:unhideWhenUsed/>
    <w:rsid w:val="00512DD2"/>
    <w:rPr>
      <w:color w:val="0563C1" w:themeColor="hyperlink"/>
      <w:u w:val="single"/>
    </w:rPr>
  </w:style>
  <w:style w:type="paragraph" w:styleId="a7">
    <w:name w:val="List Paragraph"/>
    <w:basedOn w:val="a"/>
    <w:qFormat/>
    <w:rsid w:val="00512DD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sonormalcxspmiddle">
    <w:name w:val="msonormalcxspmiddle"/>
    <w:basedOn w:val="a"/>
    <w:rsid w:val="00C978F3"/>
    <w:pPr>
      <w:spacing w:before="100" w:beforeAutospacing="1" w:after="100" w:afterAutospacing="1"/>
    </w:pPr>
    <w:rPr>
      <w:sz w:val="24"/>
      <w:szCs w:val="24"/>
      <w:lang w:val="ru-RU"/>
    </w:rPr>
  </w:style>
  <w:style w:type="paragraph" w:customStyle="1" w:styleId="msonormalcxspmiddlecxspmiddle">
    <w:name w:val="msonormalcxspmiddlecxspmiddle"/>
    <w:basedOn w:val="a"/>
    <w:rsid w:val="00AC3E26"/>
    <w:pPr>
      <w:spacing w:before="100" w:beforeAutospacing="1" w:after="100" w:afterAutospacing="1"/>
    </w:pPr>
    <w:rPr>
      <w:sz w:val="24"/>
      <w:szCs w:val="24"/>
      <w:lang w:eastAsia="uk-UA"/>
    </w:rPr>
  </w:style>
  <w:style w:type="paragraph" w:styleId="a8">
    <w:name w:val="Balloon Text"/>
    <w:basedOn w:val="a"/>
    <w:link w:val="a9"/>
    <w:uiPriority w:val="99"/>
    <w:semiHidden/>
    <w:unhideWhenUsed/>
    <w:rsid w:val="000712D5"/>
    <w:rPr>
      <w:rFonts w:ascii="Segoe UI" w:hAnsi="Segoe UI" w:cs="Segoe UI"/>
      <w:sz w:val="18"/>
      <w:szCs w:val="18"/>
    </w:rPr>
  </w:style>
  <w:style w:type="character" w:customStyle="1" w:styleId="a9">
    <w:name w:val="Текст выноски Знак"/>
    <w:basedOn w:val="a0"/>
    <w:link w:val="a8"/>
    <w:uiPriority w:val="99"/>
    <w:semiHidden/>
    <w:rsid w:val="000712D5"/>
    <w:rPr>
      <w:rFonts w:ascii="Segoe UI" w:eastAsia="Times New Roman" w:hAnsi="Segoe UI" w:cs="Segoe UI"/>
      <w:sz w:val="18"/>
      <w:szCs w:val="18"/>
      <w:lang w:eastAsia="ru-RU"/>
    </w:rPr>
  </w:style>
  <w:style w:type="paragraph" w:customStyle="1" w:styleId="21">
    <w:name w:val="Основной текст с отступом 21"/>
    <w:basedOn w:val="a"/>
    <w:rsid w:val="00D44780"/>
    <w:pPr>
      <w:ind w:firstLine="851"/>
      <w:jc w:val="both"/>
    </w:pPr>
    <w:rPr>
      <w:sz w:val="28"/>
    </w:rPr>
  </w:style>
  <w:style w:type="paragraph" w:styleId="aa">
    <w:name w:val="header"/>
    <w:basedOn w:val="a"/>
    <w:link w:val="ab"/>
    <w:uiPriority w:val="99"/>
    <w:unhideWhenUsed/>
    <w:rsid w:val="00D44780"/>
    <w:pPr>
      <w:tabs>
        <w:tab w:val="center" w:pos="4819"/>
        <w:tab w:val="right" w:pos="9639"/>
      </w:tabs>
    </w:pPr>
  </w:style>
  <w:style w:type="character" w:customStyle="1" w:styleId="ab">
    <w:name w:val="Верхний колонтитул Знак"/>
    <w:basedOn w:val="a0"/>
    <w:link w:val="aa"/>
    <w:uiPriority w:val="99"/>
    <w:rsid w:val="00D4478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D44780"/>
    <w:pPr>
      <w:tabs>
        <w:tab w:val="center" w:pos="4819"/>
        <w:tab w:val="right" w:pos="9639"/>
      </w:tabs>
    </w:pPr>
  </w:style>
  <w:style w:type="character" w:customStyle="1" w:styleId="ad">
    <w:name w:val="Нижний колонтитул Знак"/>
    <w:basedOn w:val="a0"/>
    <w:link w:val="ac"/>
    <w:uiPriority w:val="99"/>
    <w:rsid w:val="00D447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4713">
      <w:bodyDiv w:val="1"/>
      <w:marLeft w:val="0"/>
      <w:marRight w:val="0"/>
      <w:marTop w:val="0"/>
      <w:marBottom w:val="0"/>
      <w:divBdr>
        <w:top w:val="none" w:sz="0" w:space="0" w:color="auto"/>
        <w:left w:val="none" w:sz="0" w:space="0" w:color="auto"/>
        <w:bottom w:val="none" w:sz="0" w:space="0" w:color="auto"/>
        <w:right w:val="none" w:sz="0" w:space="0" w:color="auto"/>
      </w:divBdr>
    </w:div>
    <w:div w:id="321277989">
      <w:bodyDiv w:val="1"/>
      <w:marLeft w:val="0"/>
      <w:marRight w:val="0"/>
      <w:marTop w:val="0"/>
      <w:marBottom w:val="0"/>
      <w:divBdr>
        <w:top w:val="none" w:sz="0" w:space="0" w:color="auto"/>
        <w:left w:val="none" w:sz="0" w:space="0" w:color="auto"/>
        <w:bottom w:val="none" w:sz="0" w:space="0" w:color="auto"/>
        <w:right w:val="none" w:sz="0" w:space="0" w:color="auto"/>
      </w:divBdr>
    </w:div>
    <w:div w:id="1023436872">
      <w:bodyDiv w:val="1"/>
      <w:marLeft w:val="0"/>
      <w:marRight w:val="0"/>
      <w:marTop w:val="0"/>
      <w:marBottom w:val="0"/>
      <w:divBdr>
        <w:top w:val="none" w:sz="0" w:space="0" w:color="auto"/>
        <w:left w:val="none" w:sz="0" w:space="0" w:color="auto"/>
        <w:bottom w:val="none" w:sz="0" w:space="0" w:color="auto"/>
        <w:right w:val="none" w:sz="0" w:space="0" w:color="auto"/>
      </w:divBdr>
    </w:div>
    <w:div w:id="1571114223">
      <w:bodyDiv w:val="1"/>
      <w:marLeft w:val="0"/>
      <w:marRight w:val="0"/>
      <w:marTop w:val="0"/>
      <w:marBottom w:val="0"/>
      <w:divBdr>
        <w:top w:val="none" w:sz="0" w:space="0" w:color="auto"/>
        <w:left w:val="none" w:sz="0" w:space="0" w:color="auto"/>
        <w:bottom w:val="none" w:sz="0" w:space="0" w:color="auto"/>
        <w:right w:val="none" w:sz="0" w:space="0" w:color="auto"/>
      </w:divBdr>
    </w:div>
    <w:div w:id="1709866077">
      <w:bodyDiv w:val="1"/>
      <w:marLeft w:val="0"/>
      <w:marRight w:val="0"/>
      <w:marTop w:val="0"/>
      <w:marBottom w:val="0"/>
      <w:divBdr>
        <w:top w:val="none" w:sz="0" w:space="0" w:color="auto"/>
        <w:left w:val="none" w:sz="0" w:space="0" w:color="auto"/>
        <w:bottom w:val="none" w:sz="0" w:space="0" w:color="auto"/>
        <w:right w:val="none" w:sz="0" w:space="0" w:color="auto"/>
      </w:divBdr>
    </w:div>
    <w:div w:id="17352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kyran@sso.court.gov.ua" TargetMode="External"/><Relationship Id="rId18" Type="http://schemas.openxmlformats.org/officeDocument/2006/relationships/hyperlink" Target="mailto:sokyran@sso.court.gov.ua" TargetMode="External"/><Relationship Id="rId26" Type="http://schemas.openxmlformats.org/officeDocument/2006/relationships/hyperlink" Target="mailto:sokyran@sso.court.gov.ua" TargetMode="External"/><Relationship Id="rId39" Type="http://schemas.openxmlformats.org/officeDocument/2006/relationships/hyperlink" Target="mailto:sokyran@sso.court.gov.ua" TargetMode="External"/><Relationship Id="rId3" Type="http://schemas.openxmlformats.org/officeDocument/2006/relationships/styles" Target="styles.xml"/><Relationship Id="rId21" Type="http://schemas.openxmlformats.org/officeDocument/2006/relationships/hyperlink" Target="mailto:sokyran@sso.court.gov.ua" TargetMode="External"/><Relationship Id="rId34" Type="http://schemas.openxmlformats.org/officeDocument/2006/relationships/hyperlink" Target="mailto:sokyran@sso.court.gov.ua" TargetMode="External"/><Relationship Id="rId7" Type="http://schemas.openxmlformats.org/officeDocument/2006/relationships/footnotes" Target="footnotes.xml"/><Relationship Id="rId12" Type="http://schemas.openxmlformats.org/officeDocument/2006/relationships/hyperlink" Target="mailto:sokyran@sso.court.gov.ua" TargetMode="External"/><Relationship Id="rId17" Type="http://schemas.openxmlformats.org/officeDocument/2006/relationships/hyperlink" Target="mailto:sokyran@sso.court.gov.ua" TargetMode="External"/><Relationship Id="rId25" Type="http://schemas.openxmlformats.org/officeDocument/2006/relationships/hyperlink" Target="mailto:sokyran@sso.court.gov.ua" TargetMode="External"/><Relationship Id="rId33" Type="http://schemas.openxmlformats.org/officeDocument/2006/relationships/hyperlink" Target="mailto:sokyran@sso.court.gov.ua" TargetMode="External"/><Relationship Id="rId38" Type="http://schemas.openxmlformats.org/officeDocument/2006/relationships/hyperlink" Target="mailto:sokyran@sso.court.gov.ua" TargetMode="External"/><Relationship Id="rId2" Type="http://schemas.openxmlformats.org/officeDocument/2006/relationships/numbering" Target="numbering.xml"/><Relationship Id="rId16" Type="http://schemas.openxmlformats.org/officeDocument/2006/relationships/hyperlink" Target="mailto:sokyran@sso.court.gov.ua" TargetMode="External"/><Relationship Id="rId20" Type="http://schemas.openxmlformats.org/officeDocument/2006/relationships/hyperlink" Target="mailto:sokyran@sso.court.gov.ua" TargetMode="External"/><Relationship Id="rId29" Type="http://schemas.openxmlformats.org/officeDocument/2006/relationships/hyperlink" Target="mailto:sokyran@sso.court.gov.u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kyran@sso.court.gov.ua" TargetMode="External"/><Relationship Id="rId24" Type="http://schemas.openxmlformats.org/officeDocument/2006/relationships/hyperlink" Target="mailto:sokyran@sso.court.gov.ua" TargetMode="External"/><Relationship Id="rId32" Type="http://schemas.openxmlformats.org/officeDocument/2006/relationships/hyperlink" Target="mailto:sokyran@sso.court.gov.ua" TargetMode="External"/><Relationship Id="rId37" Type="http://schemas.openxmlformats.org/officeDocument/2006/relationships/hyperlink" Target="mailto:sokyran@sso.court.gov.ua"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okyran@sso.court.gov.ua" TargetMode="External"/><Relationship Id="rId23" Type="http://schemas.openxmlformats.org/officeDocument/2006/relationships/hyperlink" Target="mailto:sokyran@sso.court.gov.ua" TargetMode="External"/><Relationship Id="rId28" Type="http://schemas.openxmlformats.org/officeDocument/2006/relationships/hyperlink" Target="mailto:sokyran@sso.court.gov.ua" TargetMode="External"/><Relationship Id="rId36" Type="http://schemas.openxmlformats.org/officeDocument/2006/relationships/hyperlink" Target="mailto:sokyran@sso.court.gov.ua" TargetMode="External"/><Relationship Id="rId10" Type="http://schemas.openxmlformats.org/officeDocument/2006/relationships/hyperlink" Target="mailto:sokyran@sso.court.gov.ua" TargetMode="External"/><Relationship Id="rId19" Type="http://schemas.openxmlformats.org/officeDocument/2006/relationships/hyperlink" Target="mailto:sokyran@sso.court.gov.ua" TargetMode="External"/><Relationship Id="rId31" Type="http://schemas.openxmlformats.org/officeDocument/2006/relationships/hyperlink" Target="mailto:sokyran@sso.court.gov.ua" TargetMode="External"/><Relationship Id="rId4" Type="http://schemas.microsoft.com/office/2007/relationships/stylesWithEffects" Target="stylesWithEffects.xml"/><Relationship Id="rId9" Type="http://schemas.openxmlformats.org/officeDocument/2006/relationships/hyperlink" Target="mailto:sokyran@sso.court.gov.ua" TargetMode="External"/><Relationship Id="rId14" Type="http://schemas.openxmlformats.org/officeDocument/2006/relationships/hyperlink" Target="mailto:sokyran@sso.court.gov.ua" TargetMode="External"/><Relationship Id="rId22" Type="http://schemas.openxmlformats.org/officeDocument/2006/relationships/hyperlink" Target="mailto:sokyran@sso.court.gov.ua" TargetMode="External"/><Relationship Id="rId27" Type="http://schemas.openxmlformats.org/officeDocument/2006/relationships/hyperlink" Target="mailto:sokyran@sso.court.gov.ua" TargetMode="External"/><Relationship Id="rId30" Type="http://schemas.openxmlformats.org/officeDocument/2006/relationships/hyperlink" Target="mailto:sokyran@sso.court.gov.ua" TargetMode="External"/><Relationship Id="rId35" Type="http://schemas.openxmlformats.org/officeDocument/2006/relationships/hyperlink" Target="mailto:sokyran@sso.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5C035-1877-4B8A-BE71-0E9125B7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31478</Words>
  <Characters>179431</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Iрина Кузьмiна</cp:lastModifiedBy>
  <cp:revision>2</cp:revision>
  <cp:lastPrinted>2019-11-22T08:23:00Z</cp:lastPrinted>
  <dcterms:created xsi:type="dcterms:W3CDTF">2019-11-22T10:16:00Z</dcterms:created>
  <dcterms:modified xsi:type="dcterms:W3CDTF">2019-11-22T10:16:00Z</dcterms:modified>
</cp:coreProperties>
</file>